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6D" w:rsidRDefault="00D4696D" w:rsidP="00D4696D">
      <w:pPr>
        <w:ind w:left="2832"/>
        <w:rPr>
          <w:sz w:val="32"/>
          <w:szCs w:val="32"/>
        </w:rPr>
      </w:pPr>
      <w:r>
        <w:rPr>
          <w:sz w:val="32"/>
          <w:szCs w:val="32"/>
        </w:rPr>
        <w:t>__07__      __12__</w:t>
      </w:r>
    </w:p>
    <w:p w:rsidR="00D4696D" w:rsidRDefault="00D4696D" w:rsidP="00D4696D">
      <w:pPr>
        <w:ind w:left="2832"/>
        <w:rPr>
          <w:sz w:val="32"/>
          <w:szCs w:val="32"/>
        </w:rPr>
      </w:pPr>
      <w:r>
        <w:rPr>
          <w:sz w:val="32"/>
          <w:szCs w:val="32"/>
        </w:rPr>
        <w:t>(месяц)     (номер)</w:t>
      </w:r>
    </w:p>
    <w:p w:rsidR="00D4696D" w:rsidRDefault="00D4696D" w:rsidP="00D4696D">
      <w:pPr>
        <w:jc w:val="center"/>
        <w:rPr>
          <w:sz w:val="32"/>
          <w:szCs w:val="32"/>
        </w:rPr>
      </w:pPr>
    </w:p>
    <w:p w:rsidR="00D4696D" w:rsidRDefault="00D4696D" w:rsidP="00D4696D">
      <w:pPr>
        <w:jc w:val="center"/>
        <w:rPr>
          <w:sz w:val="32"/>
          <w:szCs w:val="32"/>
        </w:rPr>
      </w:pPr>
    </w:p>
    <w:p w:rsidR="00D4696D" w:rsidRDefault="00D4696D" w:rsidP="00D4696D">
      <w:pPr>
        <w:jc w:val="center"/>
        <w:rPr>
          <w:sz w:val="32"/>
          <w:szCs w:val="32"/>
        </w:rPr>
      </w:pPr>
    </w:p>
    <w:p w:rsidR="00D4696D" w:rsidRDefault="00D4696D" w:rsidP="00D4696D">
      <w:pPr>
        <w:jc w:val="center"/>
        <w:rPr>
          <w:sz w:val="144"/>
          <w:szCs w:val="144"/>
        </w:rPr>
      </w:pPr>
    </w:p>
    <w:p w:rsidR="00D4696D" w:rsidRDefault="00D4696D" w:rsidP="00D4696D">
      <w:pPr>
        <w:jc w:val="center"/>
        <w:rPr>
          <w:sz w:val="144"/>
          <w:szCs w:val="144"/>
        </w:rPr>
      </w:pPr>
      <w:r>
        <w:rPr>
          <w:sz w:val="144"/>
          <w:szCs w:val="144"/>
        </w:rPr>
        <w:t>ВЕСТНИК</w:t>
      </w:r>
    </w:p>
    <w:p w:rsidR="00D4696D" w:rsidRDefault="00D4696D" w:rsidP="00D4696D">
      <w:pPr>
        <w:jc w:val="center"/>
        <w:rPr>
          <w:sz w:val="48"/>
          <w:szCs w:val="48"/>
        </w:rPr>
      </w:pPr>
      <w:r>
        <w:rPr>
          <w:sz w:val="48"/>
          <w:szCs w:val="48"/>
        </w:rPr>
        <w:t>МУНИЦИПАЛЬНЫХ ПРАВОВЫХ АКТОВ</w:t>
      </w:r>
    </w:p>
    <w:p w:rsidR="00D4696D" w:rsidRDefault="00D4696D" w:rsidP="00D4696D">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D4696D" w:rsidRDefault="00D4696D" w:rsidP="00D4696D">
      <w:pPr>
        <w:jc w:val="center"/>
        <w:rPr>
          <w:sz w:val="48"/>
          <w:szCs w:val="48"/>
        </w:rPr>
      </w:pPr>
    </w:p>
    <w:p w:rsidR="00D4696D" w:rsidRDefault="00D4696D" w:rsidP="00D4696D">
      <w:pPr>
        <w:jc w:val="center"/>
        <w:rPr>
          <w:sz w:val="48"/>
          <w:szCs w:val="48"/>
        </w:rPr>
      </w:pPr>
    </w:p>
    <w:p w:rsidR="00D4696D" w:rsidRDefault="00D4696D" w:rsidP="00D4696D">
      <w:pPr>
        <w:jc w:val="center"/>
        <w:rPr>
          <w:sz w:val="48"/>
          <w:szCs w:val="48"/>
        </w:rPr>
      </w:pPr>
    </w:p>
    <w:p w:rsidR="00D4696D" w:rsidRDefault="00D4696D" w:rsidP="00D4696D">
      <w:pPr>
        <w:jc w:val="center"/>
        <w:rPr>
          <w:sz w:val="48"/>
          <w:szCs w:val="48"/>
        </w:rPr>
      </w:pPr>
      <w:r>
        <w:rPr>
          <w:sz w:val="48"/>
          <w:szCs w:val="48"/>
        </w:rPr>
        <w:t>14.07.2017 г.</w:t>
      </w:r>
    </w:p>
    <w:p w:rsidR="00D4696D" w:rsidRDefault="00D4696D" w:rsidP="00D4696D">
      <w:pPr>
        <w:jc w:val="center"/>
        <w:rPr>
          <w:sz w:val="48"/>
          <w:szCs w:val="48"/>
        </w:rPr>
      </w:pPr>
    </w:p>
    <w:p w:rsidR="00D4696D" w:rsidRDefault="00D4696D" w:rsidP="00D4696D">
      <w:pPr>
        <w:jc w:val="center"/>
        <w:rPr>
          <w:sz w:val="48"/>
          <w:szCs w:val="48"/>
        </w:rPr>
      </w:pPr>
    </w:p>
    <w:p w:rsidR="00D4696D" w:rsidRDefault="00D4696D" w:rsidP="00D4696D">
      <w:pPr>
        <w:jc w:val="center"/>
        <w:rPr>
          <w:sz w:val="48"/>
          <w:szCs w:val="48"/>
        </w:rPr>
      </w:pPr>
    </w:p>
    <w:p w:rsidR="00D4696D" w:rsidRDefault="00D4696D" w:rsidP="00D4696D">
      <w:pPr>
        <w:jc w:val="center"/>
        <w:rPr>
          <w:sz w:val="48"/>
          <w:szCs w:val="48"/>
        </w:rPr>
      </w:pPr>
      <w:r>
        <w:rPr>
          <w:sz w:val="48"/>
          <w:szCs w:val="48"/>
        </w:rPr>
        <w:t>Учредитель:</w:t>
      </w:r>
    </w:p>
    <w:p w:rsidR="00D4696D" w:rsidRDefault="00D4696D" w:rsidP="00D4696D">
      <w:pPr>
        <w:jc w:val="center"/>
        <w:rPr>
          <w:sz w:val="44"/>
          <w:szCs w:val="44"/>
        </w:rPr>
      </w:pPr>
      <w:r>
        <w:rPr>
          <w:sz w:val="44"/>
          <w:szCs w:val="44"/>
        </w:rPr>
        <w:t>Совет народных депутатов</w:t>
      </w:r>
    </w:p>
    <w:p w:rsidR="00D4696D" w:rsidRDefault="00D4696D" w:rsidP="00D4696D">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D4696D" w:rsidRDefault="00D4696D" w:rsidP="00D4696D"/>
    <w:p w:rsidR="00D4696D" w:rsidRDefault="00D4696D" w:rsidP="00D4696D"/>
    <w:p w:rsidR="00D4696D" w:rsidRPr="0073004F" w:rsidRDefault="00D4696D" w:rsidP="00D4696D">
      <w:pPr>
        <w:pStyle w:val="ac"/>
        <w:ind w:right="-3"/>
        <w:jc w:val="center"/>
        <w:rPr>
          <w:b/>
          <w:bCs/>
          <w:sz w:val="24"/>
          <w:szCs w:val="24"/>
        </w:rPr>
      </w:pPr>
      <w:r w:rsidRPr="0073004F">
        <w:rPr>
          <w:b/>
          <w:bCs/>
          <w:sz w:val="24"/>
          <w:szCs w:val="24"/>
        </w:rPr>
        <w:lastRenderedPageBreak/>
        <w:t>РОССИЙСКАЯ ФЕДЕРАЦИЯ</w:t>
      </w:r>
    </w:p>
    <w:p w:rsidR="00D4696D" w:rsidRPr="0073004F" w:rsidRDefault="00D4696D" w:rsidP="00D4696D">
      <w:pPr>
        <w:pStyle w:val="ac"/>
        <w:ind w:right="-3"/>
        <w:jc w:val="center"/>
        <w:rPr>
          <w:b/>
          <w:bCs/>
          <w:sz w:val="24"/>
          <w:szCs w:val="24"/>
        </w:rPr>
      </w:pPr>
      <w:r w:rsidRPr="0073004F">
        <w:rPr>
          <w:b/>
          <w:bCs/>
          <w:sz w:val="24"/>
          <w:szCs w:val="24"/>
        </w:rPr>
        <w:t>АДМИНИСТРАЦИЯ ПОДГОРЕНСКОГО СЕЛЬСКОГО ПОСЕЛЕНИЯ</w:t>
      </w:r>
    </w:p>
    <w:p w:rsidR="00D4696D" w:rsidRPr="0073004F" w:rsidRDefault="00D4696D" w:rsidP="00D4696D">
      <w:pPr>
        <w:pStyle w:val="ac"/>
        <w:ind w:right="-3"/>
        <w:jc w:val="center"/>
        <w:rPr>
          <w:b/>
          <w:bCs/>
          <w:sz w:val="24"/>
          <w:szCs w:val="24"/>
        </w:rPr>
      </w:pPr>
      <w:r w:rsidRPr="0073004F">
        <w:rPr>
          <w:b/>
          <w:bCs/>
          <w:sz w:val="24"/>
          <w:szCs w:val="24"/>
        </w:rPr>
        <w:t>КАЛАЧЕЕВСКОГО МУНИЦИПАЛЬНОГО РАЙОНА</w:t>
      </w:r>
    </w:p>
    <w:p w:rsidR="00D4696D" w:rsidRPr="0073004F" w:rsidRDefault="00D4696D" w:rsidP="00D4696D">
      <w:pPr>
        <w:pStyle w:val="ac"/>
        <w:ind w:right="-3"/>
        <w:jc w:val="center"/>
        <w:rPr>
          <w:b/>
          <w:bCs/>
          <w:sz w:val="24"/>
          <w:szCs w:val="24"/>
        </w:rPr>
      </w:pPr>
      <w:r w:rsidRPr="0073004F">
        <w:rPr>
          <w:b/>
          <w:bCs/>
          <w:sz w:val="24"/>
          <w:szCs w:val="24"/>
        </w:rPr>
        <w:t>ВОРОНЕЖСКОЙ ОБЛАСТИ</w:t>
      </w:r>
    </w:p>
    <w:p w:rsidR="00D4696D" w:rsidRPr="0073004F" w:rsidRDefault="00D4696D" w:rsidP="00D4696D">
      <w:pPr>
        <w:pStyle w:val="ac"/>
        <w:rPr>
          <w:b/>
          <w:bCs/>
          <w:sz w:val="24"/>
          <w:szCs w:val="24"/>
        </w:rPr>
      </w:pPr>
    </w:p>
    <w:p w:rsidR="00D4696D" w:rsidRPr="0073004F" w:rsidRDefault="00D4696D" w:rsidP="00D4696D">
      <w:pPr>
        <w:pStyle w:val="ac"/>
        <w:tabs>
          <w:tab w:val="left" w:pos="9920"/>
        </w:tabs>
        <w:ind w:right="-3"/>
        <w:jc w:val="center"/>
        <w:rPr>
          <w:b/>
          <w:bCs/>
          <w:sz w:val="24"/>
          <w:szCs w:val="24"/>
        </w:rPr>
      </w:pPr>
      <w:proofErr w:type="gramStart"/>
      <w:r w:rsidRPr="0073004F">
        <w:rPr>
          <w:b/>
          <w:bCs/>
          <w:sz w:val="24"/>
          <w:szCs w:val="24"/>
        </w:rPr>
        <w:t>П</w:t>
      </w:r>
      <w:proofErr w:type="gramEnd"/>
      <w:r w:rsidRPr="0073004F">
        <w:rPr>
          <w:b/>
          <w:bCs/>
          <w:sz w:val="24"/>
          <w:szCs w:val="24"/>
        </w:rPr>
        <w:t xml:space="preserve"> О С Т А Н О В Л Е Н И Е</w:t>
      </w:r>
    </w:p>
    <w:p w:rsidR="00D4696D" w:rsidRPr="0073004F" w:rsidRDefault="00D4696D" w:rsidP="00D4696D">
      <w:pPr>
        <w:autoSpaceDE w:val="0"/>
        <w:autoSpaceDN w:val="0"/>
        <w:adjustRightInd w:val="0"/>
        <w:jc w:val="center"/>
        <w:rPr>
          <w:bCs/>
        </w:rPr>
      </w:pPr>
    </w:p>
    <w:p w:rsidR="00D4696D" w:rsidRPr="0073004F" w:rsidRDefault="00D4696D" w:rsidP="00D4696D">
      <w:pPr>
        <w:tabs>
          <w:tab w:val="left" w:pos="6952"/>
        </w:tabs>
        <w:autoSpaceDE w:val="0"/>
        <w:autoSpaceDN w:val="0"/>
        <w:adjustRightInd w:val="0"/>
        <w:rPr>
          <w:bCs/>
        </w:rPr>
      </w:pPr>
      <w:r w:rsidRPr="0073004F">
        <w:rPr>
          <w:bCs/>
        </w:rPr>
        <w:t>от 14 июля 2017 г</w:t>
      </w:r>
      <w:r w:rsidRPr="0073004F">
        <w:rPr>
          <w:bCs/>
        </w:rPr>
        <w:tab/>
        <w:t>№ 33</w:t>
      </w:r>
    </w:p>
    <w:p w:rsidR="00D4696D" w:rsidRPr="0073004F" w:rsidRDefault="00D4696D" w:rsidP="00D4696D">
      <w:pPr>
        <w:autoSpaceDE w:val="0"/>
        <w:autoSpaceDN w:val="0"/>
        <w:adjustRightInd w:val="0"/>
        <w:rPr>
          <w:bCs/>
        </w:rPr>
      </w:pPr>
      <w:r w:rsidRPr="0073004F">
        <w:rPr>
          <w:bCs/>
        </w:rPr>
        <w:t>с. Подгорное</w:t>
      </w:r>
    </w:p>
    <w:p w:rsidR="00D4696D" w:rsidRPr="0073004F" w:rsidRDefault="00D4696D" w:rsidP="00D4696D">
      <w:pPr>
        <w:autoSpaceDE w:val="0"/>
        <w:autoSpaceDN w:val="0"/>
        <w:adjustRightInd w:val="0"/>
        <w:rPr>
          <w:bCs/>
        </w:rPr>
      </w:pPr>
    </w:p>
    <w:p w:rsidR="00D4696D" w:rsidRPr="0073004F" w:rsidRDefault="00D4696D" w:rsidP="00D4696D">
      <w:pPr>
        <w:tabs>
          <w:tab w:val="left" w:pos="7938"/>
        </w:tabs>
        <w:autoSpaceDE w:val="0"/>
        <w:autoSpaceDN w:val="0"/>
        <w:adjustRightInd w:val="0"/>
        <w:ind w:right="1701"/>
        <w:jc w:val="both"/>
        <w:rPr>
          <w:b/>
          <w:bCs/>
        </w:rPr>
      </w:pPr>
      <w:r w:rsidRPr="0073004F">
        <w:rPr>
          <w:b/>
          <w:bCs/>
        </w:rPr>
        <w:t>О внесении изменений в постановление</w:t>
      </w:r>
    </w:p>
    <w:p w:rsidR="00D4696D" w:rsidRPr="0073004F" w:rsidRDefault="00D4696D" w:rsidP="00D4696D">
      <w:pPr>
        <w:tabs>
          <w:tab w:val="left" w:pos="6379"/>
        </w:tabs>
        <w:autoSpaceDE w:val="0"/>
        <w:autoSpaceDN w:val="0"/>
        <w:adjustRightInd w:val="0"/>
        <w:ind w:right="3544"/>
        <w:jc w:val="both"/>
        <w:rPr>
          <w:b/>
          <w:bCs/>
        </w:rPr>
      </w:pPr>
      <w:r w:rsidRPr="0073004F">
        <w:rPr>
          <w:b/>
          <w:bCs/>
        </w:rPr>
        <w:t>администрации Подгоренского сельского</w:t>
      </w:r>
    </w:p>
    <w:p w:rsidR="00D4696D" w:rsidRPr="0073004F" w:rsidRDefault="00D4696D" w:rsidP="00D4696D">
      <w:pPr>
        <w:tabs>
          <w:tab w:val="left" w:pos="7938"/>
        </w:tabs>
        <w:autoSpaceDE w:val="0"/>
        <w:autoSpaceDN w:val="0"/>
        <w:adjustRightInd w:val="0"/>
        <w:ind w:right="1701"/>
        <w:jc w:val="both"/>
        <w:rPr>
          <w:b/>
          <w:bCs/>
        </w:rPr>
      </w:pPr>
      <w:r w:rsidRPr="0073004F">
        <w:rPr>
          <w:b/>
          <w:bCs/>
        </w:rPr>
        <w:t>поселения № 85 от 24.12.2013 г.</w:t>
      </w:r>
    </w:p>
    <w:p w:rsidR="00D4696D" w:rsidRPr="0073004F" w:rsidRDefault="00D4696D" w:rsidP="00D4696D">
      <w:pPr>
        <w:tabs>
          <w:tab w:val="left" w:pos="7938"/>
        </w:tabs>
        <w:autoSpaceDE w:val="0"/>
        <w:autoSpaceDN w:val="0"/>
        <w:adjustRightInd w:val="0"/>
        <w:ind w:right="1701"/>
        <w:jc w:val="both"/>
        <w:rPr>
          <w:b/>
          <w:bCs/>
        </w:rPr>
      </w:pPr>
      <w:r w:rsidRPr="0073004F">
        <w:rPr>
          <w:b/>
          <w:bCs/>
        </w:rPr>
        <w:t>«Об утверждении муниципальной программы</w:t>
      </w:r>
    </w:p>
    <w:p w:rsidR="00D4696D" w:rsidRPr="0073004F" w:rsidRDefault="00D4696D" w:rsidP="00D4696D">
      <w:pPr>
        <w:tabs>
          <w:tab w:val="left" w:pos="7938"/>
        </w:tabs>
        <w:autoSpaceDE w:val="0"/>
        <w:autoSpaceDN w:val="0"/>
        <w:adjustRightInd w:val="0"/>
        <w:ind w:right="1701"/>
        <w:jc w:val="both"/>
        <w:rPr>
          <w:b/>
          <w:bCs/>
        </w:rPr>
      </w:pPr>
      <w:r w:rsidRPr="0073004F">
        <w:rPr>
          <w:b/>
          <w:bCs/>
        </w:rPr>
        <w:t xml:space="preserve">«Содержание и развитие </w:t>
      </w:r>
      <w:proofErr w:type="gramStart"/>
      <w:r w:rsidRPr="0073004F">
        <w:rPr>
          <w:b/>
          <w:bCs/>
        </w:rPr>
        <w:t>коммунальной</w:t>
      </w:r>
      <w:proofErr w:type="gramEnd"/>
    </w:p>
    <w:p w:rsidR="00D4696D" w:rsidRPr="0073004F" w:rsidRDefault="00D4696D" w:rsidP="00D4696D">
      <w:pPr>
        <w:tabs>
          <w:tab w:val="left" w:pos="7938"/>
        </w:tabs>
        <w:autoSpaceDE w:val="0"/>
        <w:autoSpaceDN w:val="0"/>
        <w:adjustRightInd w:val="0"/>
        <w:ind w:right="1701"/>
        <w:jc w:val="both"/>
        <w:rPr>
          <w:b/>
          <w:bCs/>
        </w:rPr>
      </w:pPr>
      <w:r w:rsidRPr="0073004F">
        <w:rPr>
          <w:b/>
          <w:bCs/>
        </w:rPr>
        <w:t>инфраструктуры на территории</w:t>
      </w:r>
    </w:p>
    <w:p w:rsidR="00D4696D" w:rsidRPr="0073004F" w:rsidRDefault="00D4696D" w:rsidP="00D4696D">
      <w:pPr>
        <w:tabs>
          <w:tab w:val="left" w:pos="7938"/>
        </w:tabs>
        <w:autoSpaceDE w:val="0"/>
        <w:autoSpaceDN w:val="0"/>
        <w:adjustRightInd w:val="0"/>
        <w:ind w:right="1701"/>
        <w:jc w:val="both"/>
        <w:rPr>
          <w:b/>
          <w:bCs/>
        </w:rPr>
      </w:pPr>
      <w:r w:rsidRPr="0073004F">
        <w:rPr>
          <w:b/>
          <w:bCs/>
        </w:rPr>
        <w:t>Подгоренского сельского поселения</w:t>
      </w:r>
    </w:p>
    <w:p w:rsidR="00D4696D" w:rsidRPr="0073004F" w:rsidRDefault="00D4696D" w:rsidP="00D4696D">
      <w:pPr>
        <w:tabs>
          <w:tab w:val="left" w:pos="7938"/>
        </w:tabs>
        <w:autoSpaceDE w:val="0"/>
        <w:autoSpaceDN w:val="0"/>
        <w:adjustRightInd w:val="0"/>
        <w:ind w:right="1701"/>
        <w:jc w:val="both"/>
        <w:rPr>
          <w:b/>
          <w:bCs/>
        </w:rPr>
      </w:pPr>
      <w:r w:rsidRPr="0073004F">
        <w:rPr>
          <w:b/>
          <w:bCs/>
        </w:rPr>
        <w:t>Калачеевского муниципального</w:t>
      </w:r>
    </w:p>
    <w:p w:rsidR="00D4696D" w:rsidRPr="0073004F" w:rsidRDefault="00D4696D" w:rsidP="00D4696D">
      <w:pPr>
        <w:tabs>
          <w:tab w:val="left" w:pos="8222"/>
          <w:tab w:val="left" w:pos="8364"/>
        </w:tabs>
        <w:autoSpaceDE w:val="0"/>
        <w:autoSpaceDN w:val="0"/>
        <w:adjustRightInd w:val="0"/>
        <w:ind w:right="1276"/>
        <w:jc w:val="both"/>
        <w:rPr>
          <w:b/>
          <w:bCs/>
        </w:rPr>
      </w:pPr>
      <w:r w:rsidRPr="0073004F">
        <w:rPr>
          <w:b/>
          <w:bCs/>
        </w:rPr>
        <w:t>района на 2014-2020 годы»</w:t>
      </w:r>
    </w:p>
    <w:p w:rsidR="00D4696D" w:rsidRPr="0073004F" w:rsidRDefault="00D4696D" w:rsidP="00D4696D">
      <w:pPr>
        <w:tabs>
          <w:tab w:val="left" w:pos="8222"/>
          <w:tab w:val="left" w:pos="8364"/>
        </w:tabs>
        <w:autoSpaceDE w:val="0"/>
        <w:autoSpaceDN w:val="0"/>
        <w:adjustRightInd w:val="0"/>
        <w:ind w:right="1276"/>
        <w:jc w:val="both"/>
        <w:rPr>
          <w:b/>
          <w:bCs/>
        </w:rPr>
      </w:pPr>
      <w:proofErr w:type="gramStart"/>
      <w:r w:rsidRPr="0073004F">
        <w:rPr>
          <w:b/>
          <w:bCs/>
        </w:rPr>
        <w:t>(в редакции № 55 от 24.10.2014 г.,</w:t>
      </w:r>
      <w:proofErr w:type="gramEnd"/>
    </w:p>
    <w:p w:rsidR="00D4696D" w:rsidRPr="0073004F" w:rsidRDefault="00D4696D" w:rsidP="00D4696D">
      <w:pPr>
        <w:tabs>
          <w:tab w:val="left" w:pos="8222"/>
          <w:tab w:val="left" w:pos="8364"/>
        </w:tabs>
        <w:autoSpaceDE w:val="0"/>
        <w:autoSpaceDN w:val="0"/>
        <w:adjustRightInd w:val="0"/>
        <w:ind w:right="1276"/>
        <w:jc w:val="both"/>
        <w:rPr>
          <w:b/>
          <w:bCs/>
        </w:rPr>
      </w:pPr>
      <w:r w:rsidRPr="0073004F">
        <w:rPr>
          <w:b/>
          <w:bCs/>
        </w:rPr>
        <w:t>№9 от 16.02.2015г.,№39 от 07.07.2015г.</w:t>
      </w:r>
    </w:p>
    <w:p w:rsidR="00D4696D" w:rsidRPr="0073004F" w:rsidRDefault="00D4696D" w:rsidP="00D4696D">
      <w:pPr>
        <w:tabs>
          <w:tab w:val="left" w:pos="8222"/>
          <w:tab w:val="left" w:pos="8364"/>
        </w:tabs>
        <w:autoSpaceDE w:val="0"/>
        <w:autoSpaceDN w:val="0"/>
        <w:adjustRightInd w:val="0"/>
        <w:ind w:right="1276"/>
        <w:jc w:val="both"/>
        <w:rPr>
          <w:b/>
          <w:bCs/>
        </w:rPr>
      </w:pPr>
      <w:r w:rsidRPr="0073004F">
        <w:rPr>
          <w:b/>
          <w:bCs/>
        </w:rPr>
        <w:t>№62 от 21.10 2015г, №70 от 28.12.2015г.,</w:t>
      </w:r>
    </w:p>
    <w:p w:rsidR="00D4696D" w:rsidRPr="0073004F" w:rsidRDefault="00D4696D" w:rsidP="00D4696D">
      <w:pPr>
        <w:tabs>
          <w:tab w:val="left" w:pos="8222"/>
          <w:tab w:val="left" w:pos="8364"/>
        </w:tabs>
        <w:autoSpaceDE w:val="0"/>
        <w:autoSpaceDN w:val="0"/>
        <w:adjustRightInd w:val="0"/>
        <w:ind w:right="1276"/>
        <w:jc w:val="both"/>
        <w:rPr>
          <w:b/>
          <w:bCs/>
        </w:rPr>
      </w:pPr>
      <w:r w:rsidRPr="0073004F">
        <w:rPr>
          <w:b/>
          <w:bCs/>
        </w:rPr>
        <w:t>№4 от 25.01.2016г., №45 от 26.04.2016г.</w:t>
      </w:r>
    </w:p>
    <w:p w:rsidR="00D4696D" w:rsidRPr="0073004F" w:rsidRDefault="00D4696D" w:rsidP="00D4696D">
      <w:pPr>
        <w:tabs>
          <w:tab w:val="left" w:pos="8222"/>
          <w:tab w:val="left" w:pos="8364"/>
        </w:tabs>
        <w:autoSpaceDE w:val="0"/>
        <w:autoSpaceDN w:val="0"/>
        <w:adjustRightInd w:val="0"/>
        <w:ind w:right="1276"/>
        <w:jc w:val="both"/>
        <w:rPr>
          <w:b/>
          <w:bCs/>
        </w:rPr>
      </w:pPr>
      <w:r w:rsidRPr="0073004F">
        <w:rPr>
          <w:b/>
          <w:bCs/>
        </w:rPr>
        <w:t>№81 от 15.07.2016г,№107 от 28.12.2016,</w:t>
      </w:r>
    </w:p>
    <w:p w:rsidR="00D4696D" w:rsidRPr="0073004F" w:rsidRDefault="00D4696D" w:rsidP="00D4696D">
      <w:pPr>
        <w:tabs>
          <w:tab w:val="left" w:pos="8222"/>
          <w:tab w:val="left" w:pos="8364"/>
        </w:tabs>
        <w:autoSpaceDE w:val="0"/>
        <w:autoSpaceDN w:val="0"/>
        <w:adjustRightInd w:val="0"/>
        <w:ind w:right="1276"/>
        <w:jc w:val="both"/>
        <w:rPr>
          <w:b/>
          <w:bCs/>
        </w:rPr>
      </w:pPr>
      <w:r w:rsidRPr="0073004F">
        <w:rPr>
          <w:b/>
          <w:bCs/>
        </w:rPr>
        <w:t>№4 от 16.02.2017 г,№27 от 15.06.2017г)</w:t>
      </w:r>
    </w:p>
    <w:p w:rsidR="00D4696D" w:rsidRPr="0073004F" w:rsidRDefault="00D4696D" w:rsidP="00D4696D">
      <w:pPr>
        <w:tabs>
          <w:tab w:val="left" w:pos="4253"/>
          <w:tab w:val="left" w:pos="4395"/>
        </w:tabs>
        <w:autoSpaceDE w:val="0"/>
        <w:autoSpaceDN w:val="0"/>
        <w:adjustRightInd w:val="0"/>
        <w:ind w:right="5386"/>
        <w:jc w:val="both"/>
        <w:rPr>
          <w:bCs/>
        </w:rPr>
      </w:pPr>
    </w:p>
    <w:p w:rsidR="00D4696D" w:rsidRPr="0073004F" w:rsidRDefault="00D4696D" w:rsidP="00D4696D">
      <w:pPr>
        <w:autoSpaceDE w:val="0"/>
        <w:autoSpaceDN w:val="0"/>
        <w:adjustRightInd w:val="0"/>
        <w:ind w:firstLine="709"/>
        <w:jc w:val="both"/>
        <w:rPr>
          <w:bCs/>
        </w:rPr>
      </w:pPr>
      <w:proofErr w:type="gramStart"/>
      <w:r w:rsidRPr="0073004F">
        <w:rPr>
          <w:bCs/>
        </w:rPr>
        <w:t xml:space="preserve">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распоряжением администрации Подгоренского сельского поселения №54 от 11.10.2013 г. «Об утверждении перечня муниципальных программ Подгоренского сельского поселения Калачеевского муниципального района», администрация Подгоренского сельского поселения Калачеевского муниципального района </w:t>
      </w:r>
      <w:proofErr w:type="gramEnd"/>
    </w:p>
    <w:p w:rsidR="00D4696D" w:rsidRPr="0073004F" w:rsidRDefault="00D4696D" w:rsidP="00D4696D">
      <w:pPr>
        <w:autoSpaceDE w:val="0"/>
        <w:autoSpaceDN w:val="0"/>
        <w:adjustRightInd w:val="0"/>
        <w:ind w:firstLine="709"/>
        <w:jc w:val="both"/>
        <w:rPr>
          <w:b/>
          <w:bCs/>
        </w:rPr>
      </w:pPr>
      <w:proofErr w:type="gramStart"/>
      <w:r w:rsidRPr="0073004F">
        <w:rPr>
          <w:b/>
          <w:bCs/>
        </w:rPr>
        <w:t>п</w:t>
      </w:r>
      <w:proofErr w:type="gramEnd"/>
      <w:r w:rsidRPr="0073004F">
        <w:rPr>
          <w:b/>
          <w:bCs/>
        </w:rPr>
        <w:t xml:space="preserve"> о с т а н о в л я е т:</w:t>
      </w:r>
    </w:p>
    <w:p w:rsidR="00D4696D" w:rsidRPr="0073004F" w:rsidRDefault="00D4696D" w:rsidP="00D4696D">
      <w:pPr>
        <w:autoSpaceDE w:val="0"/>
        <w:autoSpaceDN w:val="0"/>
        <w:adjustRightInd w:val="0"/>
        <w:ind w:firstLine="709"/>
        <w:jc w:val="both"/>
        <w:rPr>
          <w:bCs/>
        </w:rPr>
      </w:pPr>
    </w:p>
    <w:p w:rsidR="00D4696D" w:rsidRPr="0073004F" w:rsidRDefault="00D4696D" w:rsidP="00D4696D">
      <w:pPr>
        <w:autoSpaceDE w:val="0"/>
        <w:autoSpaceDN w:val="0"/>
        <w:adjustRightInd w:val="0"/>
        <w:ind w:firstLine="709"/>
        <w:jc w:val="both"/>
        <w:rPr>
          <w:bCs/>
        </w:rPr>
      </w:pPr>
      <w:r w:rsidRPr="0073004F">
        <w:rPr>
          <w:bCs/>
        </w:rPr>
        <w:t>1. Внести изменение в постановление администрации Подгоренского сельского поселении № 85 от 24.12.2013 г. «Об утверждении муниципальной программы «Содержание и развитие коммунальной инфраструктуры на территории Подгоренского сельского поселения Калачеевского муниципального района на 2014 - 2020 годы» изложив в следующей редакции:</w:t>
      </w:r>
    </w:p>
    <w:p w:rsidR="00D4696D" w:rsidRPr="0073004F" w:rsidRDefault="00D4696D" w:rsidP="00D4696D">
      <w:pPr>
        <w:suppressAutoHyphens/>
        <w:ind w:firstLine="709"/>
        <w:jc w:val="both"/>
        <w:rPr>
          <w:rFonts w:eastAsia="Calibri"/>
          <w:lang w:eastAsia="ar-SA"/>
        </w:rPr>
      </w:pPr>
      <w:proofErr w:type="gramStart"/>
      <w:r w:rsidRPr="0073004F">
        <w:rPr>
          <w:bCs/>
        </w:rPr>
        <w:t>1.1.</w:t>
      </w:r>
      <w:r w:rsidRPr="0073004F">
        <w:rPr>
          <w:rFonts w:eastAsia="Calibri"/>
          <w:lang w:eastAsia="ar-SA"/>
        </w:rPr>
        <w:t>В паспорте муниципальной программы Подгоренского сельского поселения «</w:t>
      </w:r>
      <w:r w:rsidRPr="0073004F">
        <w:rPr>
          <w:bCs/>
        </w:rPr>
        <w:t xml:space="preserve">Содержание и развитие коммунальной инфраструктуры на </w:t>
      </w:r>
      <w:r w:rsidRPr="0073004F">
        <w:rPr>
          <w:rFonts w:eastAsia="Calibri"/>
          <w:lang w:eastAsia="ar-SA"/>
        </w:rPr>
        <w:t>территории Подгоренского сельского поселения на 2014-2020 годы» в строке «Объемы и источники финансирования муниципальной программы (в действующих ценах каждого года реализации Муниципальной программы)» слова «Объем средств бюджета поселения, необходимый для финансирования Муниципальной программы 14659,25 тыс. рублей» заменить словами «Объем средств бюджета поселения, необходимый для финансирования Муниципальной</w:t>
      </w:r>
      <w:proofErr w:type="gramEnd"/>
      <w:r w:rsidRPr="0073004F">
        <w:rPr>
          <w:rFonts w:eastAsia="Calibri"/>
          <w:lang w:eastAsia="ar-SA"/>
        </w:rPr>
        <w:t xml:space="preserve"> программы 15206,05 тыс. рублей»,  год реализации 2017 цифры «3564,35» заменить цифрами «4111,15». </w:t>
      </w:r>
    </w:p>
    <w:p w:rsidR="00D4696D" w:rsidRPr="0073004F" w:rsidRDefault="00D4696D" w:rsidP="00D4696D">
      <w:pPr>
        <w:suppressAutoHyphens/>
        <w:ind w:firstLine="709"/>
        <w:jc w:val="both"/>
        <w:rPr>
          <w:rFonts w:eastAsia="Calibri"/>
          <w:lang w:eastAsia="ar-SA"/>
        </w:rPr>
      </w:pPr>
      <w:r w:rsidRPr="0073004F">
        <w:rPr>
          <w:rFonts w:eastAsia="Calibri"/>
          <w:lang w:eastAsia="ar-SA"/>
        </w:rPr>
        <w:t xml:space="preserve">1.2. В паспорте подпрограммы 2 «Осуществление дорожной деятельности в части содержания и </w:t>
      </w:r>
      <w:proofErr w:type="gramStart"/>
      <w:r w:rsidRPr="0073004F">
        <w:rPr>
          <w:rFonts w:eastAsia="Calibri"/>
          <w:lang w:eastAsia="ar-SA"/>
        </w:rPr>
        <w:t>ремонта</w:t>
      </w:r>
      <w:proofErr w:type="gramEnd"/>
      <w:r w:rsidRPr="0073004F">
        <w:rPr>
          <w:rFonts w:eastAsia="Calibri"/>
          <w:lang w:eastAsia="ar-SA"/>
        </w:rPr>
        <w:t xml:space="preserve"> автомобильных дорог местного значения в границах Подгоренского </w:t>
      </w:r>
      <w:r w:rsidRPr="0073004F">
        <w:rPr>
          <w:rFonts w:eastAsia="Calibri"/>
          <w:lang w:eastAsia="ar-SA"/>
        </w:rPr>
        <w:lastRenderedPageBreak/>
        <w:t>сельского поселения Калачеевского муниципального района на 2014-2020 годы» в строке «Объемы и источники финансирования подпрограммы» слова «Общий объем средств бюджета поселения, необходимый для финансирования подпрограммы составляет 6368,8 тыс. рублей» заменить словами «Общий объем средств бюджета поселения, необходимый для финансирования подпрограммы составляет 6868,8 тыс. рублей», год реализации 2017 цифры «936,10» заменить цифрами «1436,10»</w:t>
      </w:r>
    </w:p>
    <w:p w:rsidR="00D4696D" w:rsidRPr="0073004F" w:rsidRDefault="00D4696D" w:rsidP="00D4696D">
      <w:pPr>
        <w:suppressAutoHyphens/>
        <w:ind w:firstLine="709"/>
        <w:jc w:val="both"/>
        <w:rPr>
          <w:rFonts w:eastAsia="Calibri"/>
          <w:lang w:eastAsia="ar-SA"/>
        </w:rPr>
      </w:pPr>
      <w:r w:rsidRPr="0073004F">
        <w:rPr>
          <w:rFonts w:eastAsia="Calibri"/>
          <w:lang w:eastAsia="ar-SA"/>
        </w:rPr>
        <w:t xml:space="preserve">1.3. </w:t>
      </w:r>
      <w:proofErr w:type="gramStart"/>
      <w:r w:rsidRPr="0073004F">
        <w:rPr>
          <w:rFonts w:eastAsia="Calibri"/>
          <w:lang w:eastAsia="ar-SA"/>
        </w:rPr>
        <w:t>В паспорте подпрограммы 3 «Комплексное развитие систем коммунальной инфраструктуры Подгоренского сельского поселения Калачеевского муниципального района на 2014-2020 годы» в строке «Объемы и источники финансирования подпрограммы» слова «Общий объем средств бюджета поселения, необходимый для финансирования подпрограммы составляет 6097,05 тыс. рублей» заменить словами «Общий объем средств бюджета поселения, необходимый для финансирования подпрограммы составляет 6143,85 тыс. рублей», год реализации 2017 цифры «2603,25» заменить</w:t>
      </w:r>
      <w:proofErr w:type="gramEnd"/>
      <w:r w:rsidRPr="0073004F">
        <w:rPr>
          <w:rFonts w:eastAsia="Calibri"/>
          <w:lang w:eastAsia="ar-SA"/>
        </w:rPr>
        <w:t xml:space="preserve"> цифрами «2650,05»</w:t>
      </w:r>
    </w:p>
    <w:p w:rsidR="00D4696D" w:rsidRPr="0073004F" w:rsidRDefault="00D4696D" w:rsidP="00D4696D">
      <w:pPr>
        <w:suppressAutoHyphens/>
        <w:ind w:firstLine="709"/>
        <w:jc w:val="both"/>
        <w:rPr>
          <w:bCs/>
        </w:rPr>
      </w:pPr>
      <w:r w:rsidRPr="0073004F">
        <w:rPr>
          <w:rFonts w:eastAsia="Calibri"/>
          <w:lang w:eastAsia="ar-SA"/>
        </w:rPr>
        <w:t xml:space="preserve">1.4.Приложения 2,4,5 к муниципальной программе изложить в следующей редакции: </w:t>
      </w:r>
      <w:proofErr w:type="gramStart"/>
      <w:r w:rsidRPr="0073004F">
        <w:rPr>
          <w:rFonts w:eastAsia="Calibri"/>
          <w:lang w:eastAsia="ar-SA"/>
        </w:rPr>
        <w:t>согласно приложений</w:t>
      </w:r>
      <w:proofErr w:type="gramEnd"/>
      <w:r w:rsidRPr="0073004F">
        <w:rPr>
          <w:rFonts w:eastAsia="Calibri"/>
          <w:lang w:eastAsia="ar-SA"/>
        </w:rPr>
        <w:t xml:space="preserve"> 1,2,3 к настоящему постановлению.</w:t>
      </w:r>
    </w:p>
    <w:p w:rsidR="00D4696D" w:rsidRPr="0073004F" w:rsidRDefault="00D4696D" w:rsidP="00D4696D">
      <w:pPr>
        <w:autoSpaceDE w:val="0"/>
        <w:autoSpaceDN w:val="0"/>
        <w:adjustRightInd w:val="0"/>
        <w:ind w:firstLine="709"/>
        <w:jc w:val="both"/>
        <w:rPr>
          <w:bCs/>
        </w:rPr>
      </w:pPr>
      <w:r w:rsidRPr="0073004F">
        <w:rPr>
          <w:bCs/>
        </w:rPr>
        <w:t>2.Опубликовать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разместить на официальном сайте администрации Подгоренского сельского поселения.</w:t>
      </w:r>
    </w:p>
    <w:p w:rsidR="00D4696D" w:rsidRPr="0073004F" w:rsidRDefault="00D4696D" w:rsidP="00D4696D">
      <w:pPr>
        <w:autoSpaceDE w:val="0"/>
        <w:autoSpaceDN w:val="0"/>
        <w:adjustRightInd w:val="0"/>
        <w:ind w:firstLine="709"/>
        <w:jc w:val="both"/>
        <w:rPr>
          <w:bCs/>
        </w:rPr>
      </w:pPr>
      <w:r w:rsidRPr="0073004F">
        <w:rPr>
          <w:bCs/>
        </w:rPr>
        <w:t xml:space="preserve">3 </w:t>
      </w:r>
      <w:proofErr w:type="gramStart"/>
      <w:r w:rsidRPr="0073004F">
        <w:rPr>
          <w:bCs/>
        </w:rPr>
        <w:t>Контроль за</w:t>
      </w:r>
      <w:proofErr w:type="gramEnd"/>
      <w:r w:rsidRPr="0073004F">
        <w:rPr>
          <w:bCs/>
        </w:rPr>
        <w:t xml:space="preserve"> исполнением настоящего постановления оставляю за собой.</w:t>
      </w:r>
    </w:p>
    <w:p w:rsidR="00D4696D" w:rsidRPr="0073004F" w:rsidRDefault="00D4696D" w:rsidP="00D4696D">
      <w:pPr>
        <w:autoSpaceDE w:val="0"/>
        <w:autoSpaceDN w:val="0"/>
        <w:adjustRightInd w:val="0"/>
        <w:ind w:firstLine="709"/>
        <w:jc w:val="both"/>
        <w:rPr>
          <w:bCs/>
        </w:rPr>
      </w:pPr>
    </w:p>
    <w:p w:rsidR="00D4696D" w:rsidRPr="0073004F" w:rsidRDefault="00D4696D" w:rsidP="00D4696D">
      <w:pPr>
        <w:autoSpaceDE w:val="0"/>
        <w:autoSpaceDN w:val="0"/>
        <w:adjustRightInd w:val="0"/>
        <w:ind w:firstLine="709"/>
        <w:jc w:val="both"/>
        <w:rPr>
          <w:bCs/>
        </w:rPr>
      </w:pPr>
    </w:p>
    <w:p w:rsidR="00D4696D" w:rsidRPr="0073004F" w:rsidRDefault="00D4696D" w:rsidP="00D4696D">
      <w:pPr>
        <w:autoSpaceDE w:val="0"/>
        <w:autoSpaceDN w:val="0"/>
        <w:adjustRightInd w:val="0"/>
        <w:ind w:firstLine="709"/>
        <w:jc w:val="both"/>
        <w:rPr>
          <w:bCs/>
        </w:rPr>
      </w:pPr>
    </w:p>
    <w:p w:rsidR="00D4696D" w:rsidRPr="0073004F" w:rsidRDefault="00D4696D" w:rsidP="00D4696D">
      <w:pPr>
        <w:autoSpaceDE w:val="0"/>
        <w:autoSpaceDN w:val="0"/>
        <w:adjustRightInd w:val="0"/>
        <w:ind w:firstLine="709"/>
        <w:jc w:val="both"/>
        <w:rPr>
          <w:bCs/>
        </w:rPr>
      </w:pPr>
    </w:p>
    <w:p w:rsidR="00D4696D" w:rsidRPr="0073004F" w:rsidRDefault="00D4696D" w:rsidP="00D4696D">
      <w:pPr>
        <w:autoSpaceDE w:val="0"/>
        <w:autoSpaceDN w:val="0"/>
        <w:adjustRightInd w:val="0"/>
        <w:ind w:firstLine="709"/>
        <w:jc w:val="both"/>
        <w:rPr>
          <w:bCs/>
        </w:rPr>
      </w:pPr>
    </w:p>
    <w:p w:rsidR="00D4696D" w:rsidRPr="0073004F" w:rsidRDefault="00D4696D" w:rsidP="00D4696D">
      <w:pPr>
        <w:autoSpaceDE w:val="0"/>
        <w:autoSpaceDN w:val="0"/>
        <w:adjustRightInd w:val="0"/>
        <w:rPr>
          <w:b/>
          <w:bCs/>
        </w:rPr>
      </w:pPr>
      <w:r w:rsidRPr="0073004F">
        <w:rPr>
          <w:b/>
          <w:bCs/>
        </w:rPr>
        <w:t>Глава Подгоренского</w:t>
      </w:r>
    </w:p>
    <w:p w:rsidR="00D4696D" w:rsidRPr="0073004F" w:rsidRDefault="00D4696D" w:rsidP="00D4696D">
      <w:pPr>
        <w:tabs>
          <w:tab w:val="left" w:pos="708"/>
          <w:tab w:val="left" w:pos="1416"/>
          <w:tab w:val="left" w:pos="2124"/>
          <w:tab w:val="left" w:pos="2832"/>
          <w:tab w:val="left" w:pos="6231"/>
        </w:tabs>
        <w:autoSpaceDE w:val="0"/>
        <w:autoSpaceDN w:val="0"/>
        <w:adjustRightInd w:val="0"/>
        <w:rPr>
          <w:b/>
          <w:bCs/>
        </w:rPr>
      </w:pPr>
      <w:r w:rsidRPr="0073004F">
        <w:rPr>
          <w:b/>
          <w:bCs/>
        </w:rPr>
        <w:t>сельского поселения</w:t>
      </w:r>
      <w:r w:rsidRPr="0073004F">
        <w:rPr>
          <w:b/>
          <w:bCs/>
        </w:rPr>
        <w:tab/>
      </w:r>
      <w:r w:rsidRPr="0073004F">
        <w:rPr>
          <w:b/>
          <w:bCs/>
        </w:rPr>
        <w:tab/>
      </w:r>
      <w:proofErr w:type="spellStart"/>
      <w:r w:rsidRPr="0073004F">
        <w:rPr>
          <w:b/>
          <w:bCs/>
        </w:rPr>
        <w:t>А.С.Разборский</w:t>
      </w:r>
      <w:proofErr w:type="spellEnd"/>
    </w:p>
    <w:p w:rsidR="00D4696D" w:rsidRPr="0073004F" w:rsidRDefault="00D4696D" w:rsidP="00D4696D">
      <w:pPr>
        <w:autoSpaceDE w:val="0"/>
        <w:autoSpaceDN w:val="0"/>
        <w:adjustRightInd w:val="0"/>
        <w:rPr>
          <w:b/>
          <w:bCs/>
        </w:rPr>
      </w:pPr>
    </w:p>
    <w:p w:rsidR="00D4696D" w:rsidRPr="0073004F" w:rsidRDefault="00D4696D" w:rsidP="00D4696D">
      <w:pPr>
        <w:autoSpaceDE w:val="0"/>
        <w:autoSpaceDN w:val="0"/>
        <w:adjustRightInd w:val="0"/>
        <w:rPr>
          <w:b/>
          <w:bCs/>
        </w:rPr>
        <w:sectPr w:rsidR="00D4696D" w:rsidRPr="0073004F" w:rsidSect="00FE5E8E">
          <w:footerReference w:type="default" r:id="rId8"/>
          <w:pgSz w:w="11906" w:h="16838"/>
          <w:pgMar w:top="1134" w:right="707" w:bottom="709" w:left="1701" w:header="708" w:footer="708" w:gutter="0"/>
          <w:cols w:space="708"/>
          <w:docGrid w:linePitch="360"/>
        </w:sectPr>
      </w:pPr>
    </w:p>
    <w:p w:rsidR="00D4696D" w:rsidRPr="0073004F" w:rsidRDefault="00D4696D" w:rsidP="00D4696D">
      <w:pPr>
        <w:suppressAutoHyphens/>
        <w:ind w:left="2552" w:firstLine="7087"/>
        <w:jc w:val="right"/>
        <w:rPr>
          <w:kern w:val="2"/>
        </w:rPr>
      </w:pPr>
      <w:r w:rsidRPr="0073004F">
        <w:rPr>
          <w:kern w:val="2"/>
        </w:rPr>
        <w:lastRenderedPageBreak/>
        <w:t>Приложение 1</w:t>
      </w:r>
    </w:p>
    <w:p w:rsidR="00D4696D" w:rsidRPr="0073004F" w:rsidRDefault="00D4696D" w:rsidP="00D4696D">
      <w:pPr>
        <w:autoSpaceDE w:val="0"/>
        <w:autoSpaceDN w:val="0"/>
        <w:adjustRightInd w:val="0"/>
        <w:ind w:left="2552" w:firstLine="7087"/>
        <w:jc w:val="right"/>
        <w:rPr>
          <w:kern w:val="2"/>
        </w:rPr>
      </w:pPr>
      <w:r w:rsidRPr="0073004F">
        <w:rPr>
          <w:kern w:val="2"/>
        </w:rPr>
        <w:t>к постановлению администрации</w:t>
      </w:r>
    </w:p>
    <w:p w:rsidR="00D4696D" w:rsidRPr="0073004F" w:rsidRDefault="00D4696D" w:rsidP="00D4696D">
      <w:pPr>
        <w:autoSpaceDE w:val="0"/>
        <w:autoSpaceDN w:val="0"/>
        <w:adjustRightInd w:val="0"/>
        <w:ind w:left="2552" w:firstLine="7087"/>
        <w:jc w:val="right"/>
        <w:rPr>
          <w:kern w:val="2"/>
        </w:rPr>
      </w:pPr>
      <w:r w:rsidRPr="0073004F">
        <w:rPr>
          <w:kern w:val="2"/>
        </w:rPr>
        <w:t>Подгоренского сельского поселения</w:t>
      </w:r>
    </w:p>
    <w:p w:rsidR="00D4696D" w:rsidRPr="0073004F" w:rsidRDefault="00D4696D" w:rsidP="00D4696D">
      <w:pPr>
        <w:autoSpaceDE w:val="0"/>
        <w:autoSpaceDN w:val="0"/>
        <w:adjustRightInd w:val="0"/>
        <w:ind w:left="2552" w:firstLine="7087"/>
        <w:jc w:val="right"/>
        <w:rPr>
          <w:kern w:val="2"/>
        </w:rPr>
      </w:pPr>
      <w:r w:rsidRPr="0073004F">
        <w:rPr>
          <w:kern w:val="2"/>
        </w:rPr>
        <w:t>Калачеевского муниципального района</w:t>
      </w:r>
    </w:p>
    <w:p w:rsidR="00D4696D" w:rsidRPr="0073004F" w:rsidRDefault="00D4696D" w:rsidP="00D4696D">
      <w:pPr>
        <w:autoSpaceDE w:val="0"/>
        <w:autoSpaceDN w:val="0"/>
        <w:adjustRightInd w:val="0"/>
        <w:ind w:left="2552" w:firstLine="7087"/>
        <w:jc w:val="right"/>
        <w:rPr>
          <w:kern w:val="2"/>
        </w:rPr>
      </w:pPr>
      <w:r w:rsidRPr="0073004F">
        <w:rPr>
          <w:kern w:val="2"/>
        </w:rPr>
        <w:t>Воронежской области</w:t>
      </w:r>
    </w:p>
    <w:p w:rsidR="00D4696D" w:rsidRPr="0073004F" w:rsidRDefault="00D4696D" w:rsidP="00D4696D">
      <w:pPr>
        <w:autoSpaceDE w:val="0"/>
        <w:autoSpaceDN w:val="0"/>
        <w:adjustRightInd w:val="0"/>
        <w:ind w:left="10348"/>
        <w:jc w:val="right"/>
        <w:rPr>
          <w:kern w:val="2"/>
        </w:rPr>
      </w:pPr>
      <w:r w:rsidRPr="0073004F">
        <w:rPr>
          <w:kern w:val="2"/>
        </w:rPr>
        <w:t>от 14 июля 2017 г. № 33</w:t>
      </w:r>
    </w:p>
    <w:p w:rsidR="00D4696D" w:rsidRPr="0073004F" w:rsidRDefault="00D4696D" w:rsidP="00D4696D">
      <w:pPr>
        <w:autoSpaceDE w:val="0"/>
        <w:autoSpaceDN w:val="0"/>
        <w:adjustRightInd w:val="0"/>
        <w:ind w:left="10348"/>
        <w:jc w:val="right"/>
        <w:rPr>
          <w:kern w:val="2"/>
        </w:rPr>
      </w:pPr>
    </w:p>
    <w:p w:rsidR="00D4696D" w:rsidRPr="0073004F" w:rsidRDefault="00D4696D" w:rsidP="00D4696D">
      <w:pPr>
        <w:suppressAutoHyphens/>
        <w:autoSpaceDE w:val="0"/>
        <w:jc w:val="center"/>
        <w:rPr>
          <w:kern w:val="1"/>
          <w:lang w:eastAsia="ar-SA"/>
        </w:rPr>
      </w:pPr>
      <w:r w:rsidRPr="0073004F">
        <w:rPr>
          <w:kern w:val="1"/>
          <w:lang w:eastAsia="ar-SA"/>
        </w:rPr>
        <w:t>РАСХОДЫ</w:t>
      </w:r>
    </w:p>
    <w:p w:rsidR="00D4696D" w:rsidRPr="0073004F" w:rsidRDefault="00D4696D" w:rsidP="00D4696D">
      <w:pPr>
        <w:suppressAutoHyphens/>
        <w:autoSpaceDE w:val="0"/>
        <w:jc w:val="center"/>
        <w:rPr>
          <w:kern w:val="1"/>
          <w:lang w:eastAsia="ar-SA"/>
        </w:rPr>
      </w:pPr>
      <w:r w:rsidRPr="0073004F">
        <w:rPr>
          <w:kern w:val="1"/>
          <w:lang w:eastAsia="ar-SA"/>
        </w:rPr>
        <w:t>местного бюджета на реализацию муниципальной программы Подгоренского сельского поселения «</w:t>
      </w:r>
      <w:r w:rsidRPr="0073004F">
        <w:rPr>
          <w:rFonts w:eastAsia="Calibri"/>
          <w:color w:val="1E1E1E"/>
          <w:lang w:eastAsia="ar-SA"/>
        </w:rPr>
        <w:t xml:space="preserve">Содержание и развитие коммунальной инфраструктуры и территории </w:t>
      </w:r>
      <w:r w:rsidRPr="0073004F">
        <w:rPr>
          <w:rFonts w:eastAsia="Calibri"/>
          <w:lang w:eastAsia="ar-SA"/>
        </w:rPr>
        <w:t xml:space="preserve">Подгоренского </w:t>
      </w:r>
      <w:r w:rsidRPr="0073004F">
        <w:rPr>
          <w:rFonts w:eastAsia="Calibri"/>
          <w:bCs/>
          <w:lang w:eastAsia="ar-SA"/>
        </w:rPr>
        <w:t>сельского поселения Калачеевского муниципального района на 2014-2020 годы</w:t>
      </w:r>
      <w:r w:rsidRPr="0073004F">
        <w:rPr>
          <w:kern w:val="1"/>
          <w:lang w:eastAsia="ar-SA"/>
        </w:rPr>
        <w:t>»</w:t>
      </w:r>
    </w:p>
    <w:p w:rsidR="00D4696D" w:rsidRPr="0073004F" w:rsidRDefault="00D4696D" w:rsidP="00D4696D">
      <w:pPr>
        <w:suppressAutoHyphens/>
        <w:autoSpaceDE w:val="0"/>
        <w:jc w:val="center"/>
        <w:rPr>
          <w:kern w:val="1"/>
          <w:lang w:eastAsia="ar-SA"/>
        </w:rPr>
      </w:pPr>
    </w:p>
    <w:tbl>
      <w:tblPr>
        <w:tblW w:w="15168" w:type="dxa"/>
        <w:tblInd w:w="-85" w:type="dxa"/>
        <w:tblLayout w:type="fixed"/>
        <w:tblCellMar>
          <w:left w:w="57" w:type="dxa"/>
          <w:right w:w="57" w:type="dxa"/>
        </w:tblCellMar>
        <w:tblLook w:val="0000" w:firstRow="0" w:lastRow="0" w:firstColumn="0" w:lastColumn="0" w:noHBand="0" w:noVBand="0"/>
      </w:tblPr>
      <w:tblGrid>
        <w:gridCol w:w="1107"/>
        <w:gridCol w:w="3288"/>
        <w:gridCol w:w="3651"/>
        <w:gridCol w:w="992"/>
        <w:gridCol w:w="993"/>
        <w:gridCol w:w="992"/>
        <w:gridCol w:w="992"/>
        <w:gridCol w:w="992"/>
        <w:gridCol w:w="851"/>
        <w:gridCol w:w="1310"/>
      </w:tblGrid>
      <w:tr w:rsidR="00D4696D" w:rsidRPr="0073004F" w:rsidTr="00FE5E8E">
        <w:trPr>
          <w:tblHeader/>
        </w:trPr>
        <w:tc>
          <w:tcPr>
            <w:tcW w:w="1107"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Статус</w:t>
            </w:r>
          </w:p>
        </w:tc>
        <w:tc>
          <w:tcPr>
            <w:tcW w:w="3288"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 xml:space="preserve">Наименование </w:t>
            </w:r>
            <w:r w:rsidRPr="0073004F">
              <w:rPr>
                <w:kern w:val="1"/>
                <w:lang w:eastAsia="ar-SA"/>
              </w:rPr>
              <w:br/>
              <w:t>муниципаль</w:t>
            </w:r>
            <w:r w:rsidRPr="0073004F">
              <w:rPr>
                <w:kern w:val="1"/>
                <w:lang w:eastAsia="ar-SA"/>
              </w:rPr>
              <w:softHyphen/>
              <w:t>ной программы, подпрограммы, основного ме</w:t>
            </w:r>
            <w:r w:rsidRPr="0073004F">
              <w:rPr>
                <w:kern w:val="1"/>
                <w:lang w:eastAsia="ar-SA"/>
              </w:rPr>
              <w:softHyphen/>
              <w:t>роприятия</w:t>
            </w:r>
          </w:p>
        </w:tc>
        <w:tc>
          <w:tcPr>
            <w:tcW w:w="3651"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Наименование ответственного исполнителя, исполнителя – главного распорядителя средств местного бюджета (далее - ГРБС)</w:t>
            </w:r>
          </w:p>
        </w:tc>
        <w:tc>
          <w:tcPr>
            <w:tcW w:w="7122" w:type="dxa"/>
            <w:gridSpan w:val="7"/>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Расходы местного бюджета по годам реализации муниципальной программы</w:t>
            </w:r>
            <w:proofErr w:type="gramStart"/>
            <w:r w:rsidRPr="0073004F">
              <w:rPr>
                <w:kern w:val="1"/>
                <w:lang w:eastAsia="ar-SA"/>
              </w:rPr>
              <w:t xml:space="preserve"> ,</w:t>
            </w:r>
            <w:proofErr w:type="gramEnd"/>
            <w:r w:rsidRPr="0073004F">
              <w:rPr>
                <w:kern w:val="1"/>
                <w:lang w:eastAsia="ar-SA"/>
              </w:rPr>
              <w:t xml:space="preserve"> тыс. руб.</w:t>
            </w:r>
          </w:p>
        </w:tc>
      </w:tr>
      <w:tr w:rsidR="00D4696D" w:rsidRPr="0073004F" w:rsidTr="00FE5E8E">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rPr>
                <w:kern w:val="1"/>
                <w:lang w:eastAsia="ar-SA"/>
              </w:rPr>
            </w:pPr>
          </w:p>
        </w:tc>
        <w:tc>
          <w:tcPr>
            <w:tcW w:w="3651"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2014 год</w:t>
            </w: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2015 год</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2016 год</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2017 год</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2018 год</w:t>
            </w: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2019 год</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2020 год</w:t>
            </w:r>
          </w:p>
        </w:tc>
      </w:tr>
      <w:tr w:rsidR="00D4696D" w:rsidRPr="0073004F" w:rsidTr="00FE5E8E">
        <w:tc>
          <w:tcPr>
            <w:tcW w:w="1107"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1</w:t>
            </w:r>
          </w:p>
        </w:tc>
        <w:tc>
          <w:tcPr>
            <w:tcW w:w="3288"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2</w:t>
            </w: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3</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8</w:t>
            </w: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9</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10</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11</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12</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13</w:t>
            </w:r>
          </w:p>
        </w:tc>
      </w:tr>
      <w:tr w:rsidR="00D4696D" w:rsidRPr="0073004F" w:rsidTr="00FE5E8E">
        <w:trPr>
          <w:trHeight w:val="441"/>
        </w:trPr>
        <w:tc>
          <w:tcPr>
            <w:tcW w:w="1107"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 xml:space="preserve">Муниципальная  </w:t>
            </w:r>
            <w:r w:rsidRPr="0073004F">
              <w:rPr>
                <w:kern w:val="1"/>
                <w:lang w:eastAsia="ar-SA"/>
              </w:rPr>
              <w:br/>
              <w:t xml:space="preserve">программа </w:t>
            </w:r>
          </w:p>
        </w:tc>
        <w:tc>
          <w:tcPr>
            <w:tcW w:w="3288"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jc w:val="both"/>
              <w:rPr>
                <w:kern w:val="1"/>
                <w:lang w:eastAsia="ar-SA"/>
              </w:rPr>
            </w:pPr>
            <w:r w:rsidRPr="0073004F">
              <w:rPr>
                <w:rFonts w:eastAsia="Calibri"/>
                <w:color w:val="1E1E1E"/>
                <w:lang w:eastAsia="ar-SA"/>
              </w:rPr>
              <w:t xml:space="preserve">Содержание и развитие коммунальной инфраструктуры и территории </w:t>
            </w:r>
            <w:r w:rsidRPr="0073004F">
              <w:rPr>
                <w:rFonts w:eastAsia="Calibri"/>
                <w:lang w:eastAsia="ar-SA"/>
              </w:rPr>
              <w:t xml:space="preserve">Подгоренского </w:t>
            </w:r>
            <w:r w:rsidRPr="0073004F">
              <w:rPr>
                <w:rFonts w:eastAsia="Calibri"/>
                <w:bCs/>
                <w:lang w:eastAsia="ar-SA"/>
              </w:rPr>
              <w:t>сельского поселения Калачеевского муниципального района на 2014-2020 годы</w:t>
            </w: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 xml:space="preserve">Всего </w:t>
            </w:r>
          </w:p>
          <w:p w:rsidR="00D4696D" w:rsidRPr="0073004F" w:rsidRDefault="00D4696D" w:rsidP="00FE5E8E">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1177,9</w:t>
            </w: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1835,8</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ind w:left="-57" w:right="-57"/>
              <w:rPr>
                <w:kern w:val="1"/>
                <w:lang w:eastAsia="ar-SA"/>
              </w:rPr>
            </w:pPr>
            <w:r w:rsidRPr="0073004F">
              <w:rPr>
                <w:kern w:val="1"/>
                <w:lang w:eastAsia="ar-SA"/>
              </w:rPr>
              <w:t xml:space="preserve"> 3828,2</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lang w:eastAsia="ar-SA"/>
              </w:rPr>
            </w:pPr>
            <w:r w:rsidRPr="0073004F">
              <w:rPr>
                <w:lang w:eastAsia="ar-SA"/>
              </w:rPr>
              <w:t>4111,15</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lang w:eastAsia="ar-SA"/>
              </w:rPr>
            </w:pPr>
            <w:r w:rsidRPr="0073004F">
              <w:rPr>
                <w:lang w:eastAsia="ar-SA"/>
              </w:rPr>
              <w:t>1290,0</w:t>
            </w: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lang w:eastAsia="ar-SA"/>
              </w:rPr>
            </w:pPr>
            <w:r w:rsidRPr="0073004F">
              <w:rPr>
                <w:lang w:eastAsia="ar-SA"/>
              </w:rPr>
              <w:t>1425</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jc w:val="center"/>
              <w:rPr>
                <w:lang w:eastAsia="ar-SA"/>
              </w:rPr>
            </w:pPr>
            <w:r w:rsidRPr="0073004F">
              <w:rPr>
                <w:lang w:eastAsia="ar-SA"/>
              </w:rPr>
              <w:t>1538</w:t>
            </w:r>
          </w:p>
        </w:tc>
      </w:tr>
      <w:tr w:rsidR="00D4696D" w:rsidRPr="0073004F" w:rsidTr="00FE5E8E">
        <w:trPr>
          <w:trHeight w:val="293"/>
        </w:trPr>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jc w:val="center"/>
              <w:rPr>
                <w:lang w:eastAsia="ar-SA"/>
              </w:rPr>
            </w:pPr>
          </w:p>
        </w:tc>
      </w:tr>
      <w:tr w:rsidR="00D4696D" w:rsidRPr="0073004F" w:rsidTr="00FE5E8E">
        <w:trPr>
          <w:trHeight w:val="441"/>
        </w:trPr>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r>
      <w:tr w:rsidR="00D4696D" w:rsidRPr="0073004F" w:rsidTr="00FE5E8E">
        <w:tc>
          <w:tcPr>
            <w:tcW w:w="1107"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Подпро</w:t>
            </w:r>
            <w:r w:rsidRPr="0073004F">
              <w:rPr>
                <w:kern w:val="1"/>
                <w:lang w:eastAsia="ar-SA"/>
              </w:rPr>
              <w:softHyphen/>
              <w:t xml:space="preserve">грамма 1 </w:t>
            </w:r>
          </w:p>
        </w:tc>
        <w:tc>
          <w:tcPr>
            <w:tcW w:w="3288"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Благоустройство мест массового отдыха населения на территории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 xml:space="preserve">Всего </w:t>
            </w:r>
          </w:p>
          <w:p w:rsidR="00D4696D" w:rsidRPr="0073004F" w:rsidRDefault="00D4696D" w:rsidP="00FE5E8E">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72,0</w:t>
            </w: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17,3</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ind w:left="-57" w:right="-57"/>
              <w:jc w:val="center"/>
              <w:rPr>
                <w:kern w:val="1"/>
                <w:lang w:eastAsia="ar-SA"/>
              </w:rPr>
            </w:pPr>
            <w:r w:rsidRPr="0073004F">
              <w:rPr>
                <w:kern w:val="1"/>
                <w:lang w:eastAsia="ar-SA"/>
              </w:rPr>
              <w:t>1974,1</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kern w:val="1"/>
                <w:lang w:eastAsia="ar-SA"/>
              </w:rPr>
            </w:pPr>
            <w:r w:rsidRPr="0073004F">
              <w:rPr>
                <w:kern w:val="1"/>
                <w:lang w:eastAsia="ar-SA"/>
              </w:rPr>
              <w:t>25,0</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kern w:val="1"/>
                <w:lang w:eastAsia="ar-SA"/>
              </w:rPr>
            </w:pPr>
            <w:r w:rsidRPr="0073004F">
              <w:rPr>
                <w:kern w:val="1"/>
                <w:lang w:eastAsia="ar-SA"/>
              </w:rPr>
              <w:t>30,0</w:t>
            </w: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kern w:val="1"/>
                <w:lang w:eastAsia="ar-SA"/>
              </w:rPr>
            </w:pPr>
            <w:r w:rsidRPr="0073004F">
              <w:rPr>
                <w:kern w:val="1"/>
                <w:lang w:eastAsia="ar-SA"/>
              </w:rPr>
              <w:t>35,0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left="-57" w:right="-57"/>
              <w:jc w:val="center"/>
              <w:rPr>
                <w:kern w:val="1"/>
                <w:lang w:eastAsia="ar-SA"/>
              </w:rPr>
            </w:pPr>
            <w:r w:rsidRPr="0073004F">
              <w:rPr>
                <w:kern w:val="1"/>
                <w:lang w:eastAsia="ar-SA"/>
              </w:rPr>
              <w:t>40,0</w:t>
            </w:r>
          </w:p>
        </w:tc>
      </w:tr>
      <w:tr w:rsidR="00D4696D" w:rsidRPr="0073004F" w:rsidTr="00FE5E8E">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000000" w:themeColor="text1"/>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left="-57" w:right="-57"/>
              <w:jc w:val="center"/>
              <w:rPr>
                <w:color w:val="000000" w:themeColor="text1"/>
                <w:kern w:val="1"/>
                <w:lang w:eastAsia="ar-SA"/>
              </w:rPr>
            </w:pPr>
          </w:p>
        </w:tc>
      </w:tr>
      <w:tr w:rsidR="00D4696D" w:rsidRPr="0073004F" w:rsidTr="00FE5E8E">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000000" w:themeColor="text1"/>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left="-57" w:right="-57"/>
              <w:jc w:val="center"/>
              <w:rPr>
                <w:color w:val="000000" w:themeColor="text1"/>
                <w:kern w:val="1"/>
                <w:lang w:eastAsia="ar-SA"/>
              </w:rPr>
            </w:pPr>
          </w:p>
        </w:tc>
      </w:tr>
      <w:tr w:rsidR="00D4696D" w:rsidRPr="0073004F" w:rsidTr="00FE5E8E">
        <w:tc>
          <w:tcPr>
            <w:tcW w:w="1107"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 xml:space="preserve">Основное </w:t>
            </w:r>
          </w:p>
          <w:p w:rsidR="00D4696D" w:rsidRPr="0073004F" w:rsidRDefault="00D4696D" w:rsidP="00FE5E8E">
            <w:pPr>
              <w:suppressAutoHyphens/>
              <w:autoSpaceDE w:val="0"/>
              <w:jc w:val="both"/>
              <w:rPr>
                <w:kern w:val="1"/>
                <w:lang w:eastAsia="ar-SA"/>
              </w:rPr>
            </w:pPr>
            <w:r w:rsidRPr="0073004F">
              <w:rPr>
                <w:kern w:val="1"/>
                <w:lang w:eastAsia="ar-SA"/>
              </w:rPr>
              <w:t>мероприя</w:t>
            </w:r>
            <w:r w:rsidRPr="0073004F">
              <w:rPr>
                <w:kern w:val="1"/>
                <w:lang w:eastAsia="ar-SA"/>
              </w:rPr>
              <w:lastRenderedPageBreak/>
              <w:t>тие 1.1</w:t>
            </w:r>
          </w:p>
        </w:tc>
        <w:tc>
          <w:tcPr>
            <w:tcW w:w="3288"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lang w:eastAsia="ar-SA"/>
              </w:rPr>
            </w:pPr>
            <w:r w:rsidRPr="0073004F">
              <w:rPr>
                <w:lang w:eastAsia="ar-SA"/>
              </w:rPr>
              <w:lastRenderedPageBreak/>
              <w:t>Обустройство сквера на территории села Подгорное</w:t>
            </w: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 xml:space="preserve">Всего </w:t>
            </w:r>
          </w:p>
          <w:p w:rsidR="00D4696D" w:rsidRPr="0073004F" w:rsidRDefault="00D4696D" w:rsidP="00FE5E8E">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7,0</w:t>
            </w: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17,3</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ind w:left="-57" w:right="-57"/>
              <w:jc w:val="center"/>
              <w:rPr>
                <w:kern w:val="1"/>
                <w:lang w:eastAsia="ar-SA"/>
              </w:rPr>
            </w:pPr>
            <w:r w:rsidRPr="0073004F">
              <w:rPr>
                <w:kern w:val="1"/>
                <w:lang w:eastAsia="ar-SA"/>
              </w:rPr>
              <w:t>1974,1</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kern w:val="1"/>
                <w:lang w:eastAsia="ar-SA"/>
              </w:rPr>
            </w:pPr>
            <w:r w:rsidRPr="0073004F">
              <w:rPr>
                <w:kern w:val="1"/>
                <w:lang w:eastAsia="ar-SA"/>
              </w:rPr>
              <w:t>25,0</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kern w:val="1"/>
                <w:lang w:eastAsia="ar-SA"/>
              </w:rPr>
            </w:pPr>
            <w:r w:rsidRPr="0073004F">
              <w:rPr>
                <w:kern w:val="1"/>
                <w:lang w:eastAsia="ar-SA"/>
              </w:rPr>
              <w:t>30,0</w:t>
            </w: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kern w:val="1"/>
                <w:lang w:eastAsia="ar-SA"/>
              </w:rPr>
            </w:pPr>
            <w:r w:rsidRPr="0073004F">
              <w:rPr>
                <w:kern w:val="1"/>
                <w:lang w:eastAsia="ar-SA"/>
              </w:rPr>
              <w:t>35,0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left="-57" w:right="-57"/>
              <w:jc w:val="center"/>
              <w:rPr>
                <w:kern w:val="1"/>
                <w:lang w:eastAsia="ar-SA"/>
              </w:rPr>
            </w:pPr>
            <w:r w:rsidRPr="0073004F">
              <w:rPr>
                <w:kern w:val="1"/>
                <w:lang w:eastAsia="ar-SA"/>
              </w:rPr>
              <w:t>40,0</w:t>
            </w:r>
          </w:p>
        </w:tc>
      </w:tr>
      <w:tr w:rsidR="00D4696D" w:rsidRPr="0073004F" w:rsidTr="00FE5E8E">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r>
      <w:tr w:rsidR="00D4696D" w:rsidRPr="0073004F" w:rsidTr="00FE5E8E">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r>
      <w:tr w:rsidR="00D4696D" w:rsidRPr="0073004F" w:rsidTr="00FE5E8E">
        <w:tc>
          <w:tcPr>
            <w:tcW w:w="1107"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lastRenderedPageBreak/>
              <w:t xml:space="preserve">Основное </w:t>
            </w:r>
            <w:r w:rsidRPr="0073004F">
              <w:rPr>
                <w:kern w:val="1"/>
                <w:lang w:eastAsia="ar-SA"/>
              </w:rPr>
              <w:br/>
              <w:t>мероприя</w:t>
            </w:r>
            <w:r w:rsidRPr="0073004F">
              <w:rPr>
                <w:kern w:val="1"/>
                <w:lang w:eastAsia="ar-SA"/>
              </w:rPr>
              <w:softHyphen/>
              <w:t xml:space="preserve">тие 1.2 </w:t>
            </w:r>
          </w:p>
          <w:p w:rsidR="00D4696D" w:rsidRPr="0073004F" w:rsidRDefault="00D4696D" w:rsidP="00FE5E8E">
            <w:pPr>
              <w:suppressAutoHyphens/>
              <w:autoSpaceDE w:val="0"/>
              <w:jc w:val="both"/>
              <w:rPr>
                <w:kern w:val="1"/>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lang w:eastAsia="ar-SA"/>
              </w:rPr>
            </w:pPr>
            <w:r w:rsidRPr="0073004F">
              <w:rPr>
                <w:lang w:eastAsia="ar-SA"/>
              </w:rPr>
              <w:t>Благоустройство мест массового отдыха населения на вводных объектах</w:t>
            </w: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 xml:space="preserve">Всего </w:t>
            </w:r>
          </w:p>
          <w:p w:rsidR="00D4696D" w:rsidRPr="0073004F" w:rsidRDefault="00D4696D" w:rsidP="00FE5E8E">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65,0</w:t>
            </w: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ind w:left="-57" w:right="-57"/>
              <w:jc w:val="center"/>
              <w:rPr>
                <w:kern w:val="1"/>
                <w:lang w:eastAsia="ar-SA"/>
              </w:rPr>
            </w:pPr>
            <w:r w:rsidRPr="0073004F">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kern w:val="1"/>
                <w:lang w:eastAsia="ar-SA"/>
              </w:rPr>
            </w:pPr>
            <w:r w:rsidRPr="0073004F">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kern w:val="1"/>
                <w:lang w:eastAsia="ar-SA"/>
              </w:rPr>
            </w:pPr>
            <w:r w:rsidRPr="0073004F">
              <w:rPr>
                <w:kern w:val="1"/>
                <w:lang w:eastAsia="ar-SA"/>
              </w:rPr>
              <w:t>0</w:t>
            </w: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kern w:val="1"/>
                <w:lang w:eastAsia="ar-SA"/>
              </w:rPr>
            </w:pPr>
            <w:r w:rsidRPr="0073004F">
              <w:rPr>
                <w:kern w:val="1"/>
                <w:lang w:eastAsia="ar-SA"/>
              </w:rPr>
              <w:t>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left="-57" w:right="-57"/>
              <w:jc w:val="center"/>
              <w:rPr>
                <w:kern w:val="1"/>
                <w:lang w:eastAsia="ar-SA"/>
              </w:rPr>
            </w:pPr>
            <w:r w:rsidRPr="0073004F">
              <w:rPr>
                <w:kern w:val="1"/>
                <w:lang w:eastAsia="ar-SA"/>
              </w:rPr>
              <w:t>0</w:t>
            </w:r>
          </w:p>
        </w:tc>
      </w:tr>
      <w:tr w:rsidR="00D4696D" w:rsidRPr="0073004F" w:rsidTr="00FE5E8E">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r>
      <w:tr w:rsidR="00D4696D" w:rsidRPr="0073004F" w:rsidTr="00FE5E8E">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r>
      <w:tr w:rsidR="00D4696D" w:rsidRPr="0073004F" w:rsidTr="00FE5E8E">
        <w:tc>
          <w:tcPr>
            <w:tcW w:w="1107"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Подпрограмма</w:t>
            </w:r>
            <w:proofErr w:type="gramStart"/>
            <w:r w:rsidRPr="0073004F">
              <w:rPr>
                <w:kern w:val="1"/>
                <w:lang w:eastAsia="ar-SA"/>
              </w:rPr>
              <w:t>2</w:t>
            </w:r>
            <w:proofErr w:type="gramEnd"/>
          </w:p>
        </w:tc>
        <w:tc>
          <w:tcPr>
            <w:tcW w:w="3288"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jc w:val="both"/>
              <w:rPr>
                <w:lang w:eastAsia="ar-SA"/>
              </w:rPr>
            </w:pPr>
            <w:r w:rsidRPr="0073004F">
              <w:rPr>
                <w:lang w:eastAsia="ar-SA"/>
              </w:rPr>
              <w:t xml:space="preserve">Осуществление дорожной деятельности в части содержания и </w:t>
            </w:r>
            <w:proofErr w:type="gramStart"/>
            <w:r w:rsidRPr="0073004F">
              <w:rPr>
                <w:lang w:eastAsia="ar-SA"/>
              </w:rPr>
              <w:t>ремонта</w:t>
            </w:r>
            <w:proofErr w:type="gramEnd"/>
            <w:r w:rsidRPr="0073004F">
              <w:rPr>
                <w:lang w:eastAsia="ar-SA"/>
              </w:rPr>
              <w:t xml:space="preserve"> автомобильных дорог местного значения в границах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 xml:space="preserve">Всего </w:t>
            </w:r>
          </w:p>
          <w:p w:rsidR="00D4696D" w:rsidRPr="0073004F" w:rsidRDefault="00D4696D" w:rsidP="00FE5E8E">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98,6</w:t>
            </w: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rPr>
                <w:kern w:val="1"/>
                <w:lang w:eastAsia="ar-SA"/>
              </w:rPr>
            </w:pPr>
            <w:r w:rsidRPr="0073004F">
              <w:rPr>
                <w:kern w:val="1"/>
                <w:lang w:eastAsia="ar-SA"/>
              </w:rPr>
              <w:t xml:space="preserve"> 947,8</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ind w:left="-57" w:right="-57"/>
              <w:jc w:val="center"/>
              <w:rPr>
                <w:kern w:val="1"/>
                <w:lang w:eastAsia="ar-SA"/>
              </w:rPr>
            </w:pPr>
            <w:r w:rsidRPr="0073004F">
              <w:rPr>
                <w:kern w:val="1"/>
                <w:lang w:eastAsia="ar-SA"/>
              </w:rPr>
              <w:t>1406,3</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kern w:val="1"/>
                <w:lang w:eastAsia="ar-SA"/>
              </w:rPr>
            </w:pPr>
            <w:r w:rsidRPr="0073004F">
              <w:rPr>
                <w:kern w:val="1"/>
                <w:lang w:eastAsia="ar-SA"/>
              </w:rPr>
              <w:t>1436,10</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kern w:val="1"/>
                <w:lang w:eastAsia="ar-SA"/>
              </w:rPr>
            </w:pPr>
            <w:r w:rsidRPr="0073004F">
              <w:rPr>
                <w:kern w:val="1"/>
                <w:lang w:eastAsia="ar-SA"/>
              </w:rPr>
              <w:t>990,0</w:t>
            </w: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kern w:val="1"/>
                <w:lang w:eastAsia="ar-SA"/>
              </w:rPr>
            </w:pPr>
            <w:r w:rsidRPr="0073004F">
              <w:rPr>
                <w:kern w:val="1"/>
                <w:lang w:eastAsia="ar-SA"/>
              </w:rPr>
              <w:t>990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left="-57" w:right="-57"/>
              <w:jc w:val="center"/>
              <w:rPr>
                <w:kern w:val="1"/>
                <w:lang w:eastAsia="ar-SA"/>
              </w:rPr>
            </w:pPr>
            <w:r w:rsidRPr="0073004F">
              <w:rPr>
                <w:kern w:val="1"/>
                <w:lang w:eastAsia="ar-SA"/>
              </w:rPr>
              <w:t>1000,0</w:t>
            </w:r>
          </w:p>
        </w:tc>
      </w:tr>
      <w:tr w:rsidR="00D4696D" w:rsidRPr="0073004F" w:rsidTr="00FE5E8E">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r>
      <w:tr w:rsidR="00D4696D" w:rsidRPr="0073004F" w:rsidTr="00FE5E8E">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r>
      <w:tr w:rsidR="00D4696D" w:rsidRPr="0073004F" w:rsidTr="00FE5E8E">
        <w:tc>
          <w:tcPr>
            <w:tcW w:w="1107"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 xml:space="preserve">Основное </w:t>
            </w:r>
          </w:p>
          <w:p w:rsidR="00D4696D" w:rsidRPr="0073004F" w:rsidRDefault="00D4696D" w:rsidP="00FE5E8E">
            <w:pPr>
              <w:suppressAutoHyphens/>
              <w:autoSpaceDE w:val="0"/>
              <w:jc w:val="both"/>
              <w:rPr>
                <w:kern w:val="1"/>
                <w:lang w:eastAsia="ar-SA"/>
              </w:rPr>
            </w:pPr>
            <w:r w:rsidRPr="0073004F">
              <w:rPr>
                <w:kern w:val="1"/>
                <w:lang w:eastAsia="ar-SA"/>
              </w:rPr>
              <w:t>мероприятие 2.1</w:t>
            </w:r>
          </w:p>
        </w:tc>
        <w:tc>
          <w:tcPr>
            <w:tcW w:w="3288"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lang w:eastAsia="ar-SA"/>
              </w:rPr>
            </w:pPr>
            <w:r w:rsidRPr="0073004F">
              <w:rPr>
                <w:lang w:eastAsia="ar-SA"/>
              </w:rPr>
              <w:t>Содержание автомобильных дорог общего пользования местного значения  и сооружений на них</w:t>
            </w: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 xml:space="preserve">Всего </w:t>
            </w:r>
          </w:p>
          <w:p w:rsidR="00D4696D" w:rsidRPr="0073004F" w:rsidRDefault="00D4696D" w:rsidP="00FE5E8E">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0</w:t>
            </w: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rPr>
                <w:kern w:val="1"/>
                <w:lang w:eastAsia="ar-SA"/>
              </w:rPr>
            </w:pPr>
            <w:r w:rsidRPr="0073004F">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70,0</w:t>
            </w: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70,0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left="-57" w:right="-57"/>
              <w:jc w:val="center"/>
              <w:rPr>
                <w:kern w:val="1"/>
                <w:lang w:eastAsia="ar-SA"/>
              </w:rPr>
            </w:pPr>
            <w:r w:rsidRPr="0073004F">
              <w:rPr>
                <w:kern w:val="1"/>
                <w:lang w:eastAsia="ar-SA"/>
              </w:rPr>
              <w:t>80,0</w:t>
            </w:r>
          </w:p>
        </w:tc>
      </w:tr>
      <w:tr w:rsidR="00D4696D" w:rsidRPr="0073004F" w:rsidTr="00FE5E8E">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FF0000"/>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r>
      <w:tr w:rsidR="00D4696D" w:rsidRPr="0073004F" w:rsidTr="00FE5E8E">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r>
      <w:tr w:rsidR="00D4696D" w:rsidRPr="0073004F" w:rsidTr="00FE5E8E">
        <w:tc>
          <w:tcPr>
            <w:tcW w:w="1107"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 xml:space="preserve">Основное </w:t>
            </w:r>
          </w:p>
          <w:p w:rsidR="00D4696D" w:rsidRPr="0073004F" w:rsidRDefault="00D4696D" w:rsidP="00FE5E8E">
            <w:pPr>
              <w:suppressAutoHyphens/>
              <w:autoSpaceDE w:val="0"/>
              <w:jc w:val="both"/>
              <w:rPr>
                <w:kern w:val="1"/>
                <w:lang w:eastAsia="ar-SA"/>
              </w:rPr>
            </w:pPr>
            <w:r w:rsidRPr="0073004F">
              <w:rPr>
                <w:kern w:val="1"/>
                <w:lang w:eastAsia="ar-SA"/>
              </w:rPr>
              <w:t>мероприятие 2.2</w:t>
            </w:r>
          </w:p>
        </w:tc>
        <w:tc>
          <w:tcPr>
            <w:tcW w:w="3288"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lang w:eastAsia="ar-SA"/>
              </w:rPr>
            </w:pPr>
            <w:r w:rsidRPr="0073004F">
              <w:rPr>
                <w:lang w:eastAsia="ar-SA"/>
              </w:rPr>
              <w:t>Ремонт автомобильных дорог общего пользования местного значения  и сооружений на них</w:t>
            </w: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 xml:space="preserve">Всего </w:t>
            </w:r>
          </w:p>
          <w:p w:rsidR="00D4696D" w:rsidRPr="0073004F" w:rsidRDefault="00D4696D" w:rsidP="00FE5E8E">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98,6</w:t>
            </w: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947,8</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ind w:left="-57" w:right="-57"/>
              <w:jc w:val="center"/>
              <w:rPr>
                <w:kern w:val="1"/>
                <w:lang w:eastAsia="ar-SA"/>
              </w:rPr>
            </w:pPr>
            <w:r w:rsidRPr="0073004F">
              <w:rPr>
                <w:kern w:val="1"/>
                <w:lang w:eastAsia="ar-SA"/>
              </w:rPr>
              <w:t>1406,3</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1436,10</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920,0</w:t>
            </w: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ind w:left="-57" w:right="-57"/>
              <w:jc w:val="center"/>
              <w:rPr>
                <w:kern w:val="1"/>
                <w:lang w:eastAsia="ar-SA"/>
              </w:rPr>
            </w:pPr>
            <w:r w:rsidRPr="0073004F">
              <w:rPr>
                <w:kern w:val="1"/>
                <w:lang w:eastAsia="ar-SA"/>
              </w:rPr>
              <w:t>920,0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autoSpaceDE w:val="0"/>
              <w:snapToGrid w:val="0"/>
              <w:ind w:left="-57" w:right="-57"/>
              <w:jc w:val="center"/>
              <w:rPr>
                <w:kern w:val="1"/>
                <w:lang w:eastAsia="ar-SA"/>
              </w:rPr>
            </w:pPr>
            <w:r w:rsidRPr="0073004F">
              <w:rPr>
                <w:kern w:val="1"/>
                <w:lang w:eastAsia="ar-SA"/>
              </w:rPr>
              <w:t>920,0</w:t>
            </w:r>
          </w:p>
        </w:tc>
      </w:tr>
      <w:tr w:rsidR="00D4696D" w:rsidRPr="0073004F" w:rsidTr="00FE5E8E">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ind w:left="-57" w:right="-57"/>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FF0000"/>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autoSpaceDE w:val="0"/>
              <w:snapToGrid w:val="0"/>
              <w:ind w:left="-57" w:right="-57"/>
              <w:jc w:val="center"/>
              <w:rPr>
                <w:color w:val="FF0000"/>
                <w:kern w:val="1"/>
                <w:lang w:eastAsia="ar-SA"/>
              </w:rPr>
            </w:pPr>
          </w:p>
        </w:tc>
      </w:tr>
      <w:tr w:rsidR="00D4696D" w:rsidRPr="0073004F" w:rsidTr="00FE5E8E">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left="-57" w:right="-57"/>
              <w:jc w:val="center"/>
              <w:rPr>
                <w:color w:val="FF0000"/>
                <w:kern w:val="1"/>
                <w:lang w:eastAsia="ar-SA"/>
              </w:rPr>
            </w:pPr>
          </w:p>
        </w:tc>
      </w:tr>
      <w:tr w:rsidR="00D4696D" w:rsidRPr="0073004F" w:rsidTr="00FE5E8E">
        <w:trPr>
          <w:trHeight w:val="245"/>
        </w:trPr>
        <w:tc>
          <w:tcPr>
            <w:tcW w:w="1107"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Подпро</w:t>
            </w:r>
            <w:r w:rsidRPr="0073004F">
              <w:rPr>
                <w:kern w:val="1"/>
                <w:lang w:eastAsia="ar-SA"/>
              </w:rPr>
              <w:softHyphen/>
            </w:r>
            <w:r w:rsidRPr="0073004F">
              <w:rPr>
                <w:kern w:val="1"/>
                <w:lang w:eastAsia="ar-SA"/>
              </w:rPr>
              <w:lastRenderedPageBreak/>
              <w:t xml:space="preserve">грамма 3 </w:t>
            </w:r>
          </w:p>
        </w:tc>
        <w:tc>
          <w:tcPr>
            <w:tcW w:w="3288"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lastRenderedPageBreak/>
              <w:t xml:space="preserve">Комплексное развитие систем </w:t>
            </w:r>
            <w:r w:rsidRPr="0073004F">
              <w:rPr>
                <w:kern w:val="1"/>
                <w:lang w:eastAsia="ar-SA"/>
              </w:rPr>
              <w:lastRenderedPageBreak/>
              <w:t>коммунальной инфраструктуры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lastRenderedPageBreak/>
              <w:t xml:space="preserve">Всего </w:t>
            </w:r>
          </w:p>
          <w:p w:rsidR="00D4696D" w:rsidRPr="0073004F" w:rsidRDefault="00D4696D" w:rsidP="00FE5E8E">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r w:rsidRPr="0073004F">
              <w:rPr>
                <w:kern w:val="1"/>
                <w:lang w:eastAsia="ar-SA"/>
              </w:rPr>
              <w:lastRenderedPageBreak/>
              <w:t>1007,3</w:t>
            </w: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rPr>
                <w:lang w:eastAsia="ar-SA"/>
              </w:rPr>
            </w:pPr>
            <w:r w:rsidRPr="0073004F">
              <w:rPr>
                <w:lang w:eastAsia="ar-SA"/>
              </w:rPr>
              <w:t>870,7</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rPr>
                <w:lang w:eastAsia="ar-SA"/>
              </w:rPr>
            </w:pPr>
            <w:r w:rsidRPr="0073004F">
              <w:rPr>
                <w:lang w:eastAsia="ar-SA"/>
              </w:rPr>
              <w:t>447,8</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rPr>
                <w:lang w:eastAsia="ar-SA"/>
              </w:rPr>
            </w:pPr>
            <w:r w:rsidRPr="0073004F">
              <w:rPr>
                <w:lang w:eastAsia="ar-SA"/>
              </w:rPr>
              <w:t>2650,05</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rPr>
                <w:lang w:eastAsia="ar-SA"/>
              </w:rPr>
            </w:pPr>
            <w:r w:rsidRPr="0073004F">
              <w:rPr>
                <w:lang w:eastAsia="ar-SA"/>
              </w:rPr>
              <w:t>270,0</w:t>
            </w: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rPr>
                <w:lang w:eastAsia="ar-SA"/>
              </w:rPr>
            </w:pPr>
            <w:r w:rsidRPr="0073004F">
              <w:rPr>
                <w:lang w:eastAsia="ar-SA"/>
              </w:rPr>
              <w:t>400,0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rPr>
                <w:lang w:eastAsia="ar-SA"/>
              </w:rPr>
            </w:pPr>
            <w:r w:rsidRPr="0073004F">
              <w:rPr>
                <w:lang w:eastAsia="ar-SA"/>
              </w:rPr>
              <w:t>498,0</w:t>
            </w:r>
          </w:p>
        </w:tc>
      </w:tr>
      <w:tr w:rsidR="00D4696D" w:rsidRPr="0073004F" w:rsidTr="00FE5E8E">
        <w:trPr>
          <w:trHeight w:val="257"/>
        </w:trPr>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jc w:val="center"/>
              <w:rPr>
                <w:kern w:val="1"/>
                <w:lang w:eastAsia="ar-SA"/>
              </w:rPr>
            </w:pPr>
          </w:p>
        </w:tc>
      </w:tr>
      <w:tr w:rsidR="00D4696D" w:rsidRPr="0073004F" w:rsidTr="00FE5E8E">
        <w:trPr>
          <w:trHeight w:val="460"/>
        </w:trPr>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jc w:val="center"/>
              <w:rPr>
                <w:kern w:val="1"/>
                <w:lang w:eastAsia="ar-SA"/>
              </w:rPr>
            </w:pPr>
          </w:p>
        </w:tc>
      </w:tr>
      <w:tr w:rsidR="00D4696D" w:rsidRPr="0073004F" w:rsidTr="00FE5E8E">
        <w:trPr>
          <w:trHeight w:val="550"/>
        </w:trPr>
        <w:tc>
          <w:tcPr>
            <w:tcW w:w="1107"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 xml:space="preserve">Основное </w:t>
            </w:r>
            <w:r w:rsidRPr="0073004F">
              <w:rPr>
                <w:kern w:val="1"/>
                <w:lang w:eastAsia="ar-SA"/>
              </w:rPr>
              <w:br/>
              <w:t>мероприя</w:t>
            </w:r>
            <w:r w:rsidRPr="0073004F">
              <w:rPr>
                <w:kern w:val="1"/>
                <w:lang w:eastAsia="ar-SA"/>
              </w:rPr>
              <w:softHyphen/>
              <w:t>тие 3.1.</w:t>
            </w:r>
          </w:p>
          <w:p w:rsidR="00D4696D" w:rsidRPr="0073004F" w:rsidRDefault="00D4696D" w:rsidP="00FE5E8E">
            <w:pPr>
              <w:suppressAutoHyphens/>
              <w:autoSpaceDE w:val="0"/>
              <w:jc w:val="both"/>
              <w:rPr>
                <w:kern w:val="1"/>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lang w:eastAsia="ar-SA"/>
              </w:rPr>
            </w:pPr>
            <w:r w:rsidRPr="0073004F">
              <w:rPr>
                <w:lang w:eastAsia="ar-SA"/>
              </w:rPr>
              <w:t>Организация электроснабжения в границах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 xml:space="preserve">Всего </w:t>
            </w:r>
          </w:p>
          <w:p w:rsidR="00D4696D" w:rsidRPr="0073004F" w:rsidRDefault="00D4696D" w:rsidP="00FE5E8E">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r w:rsidRPr="0073004F">
              <w:rPr>
                <w:kern w:val="1"/>
                <w:lang w:eastAsia="ar-SA"/>
              </w:rPr>
              <w:t>74,0</w:t>
            </w: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r w:rsidRPr="0073004F">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r w:rsidRPr="0073004F">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r w:rsidRPr="0073004F">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r w:rsidRPr="0073004F">
              <w:rPr>
                <w:kern w:val="1"/>
                <w:lang w:eastAsia="ar-SA"/>
              </w:rPr>
              <w:t>30,0</w:t>
            </w: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r w:rsidRPr="0073004F">
              <w:rPr>
                <w:kern w:val="1"/>
                <w:lang w:eastAsia="ar-SA"/>
              </w:rPr>
              <w:t>100,0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jc w:val="center"/>
              <w:rPr>
                <w:kern w:val="1"/>
                <w:lang w:eastAsia="ar-SA"/>
              </w:rPr>
            </w:pPr>
            <w:r w:rsidRPr="0073004F">
              <w:rPr>
                <w:kern w:val="1"/>
                <w:lang w:eastAsia="ar-SA"/>
              </w:rPr>
              <w:t>230,0</w:t>
            </w:r>
          </w:p>
        </w:tc>
      </w:tr>
      <w:tr w:rsidR="00D4696D" w:rsidRPr="0073004F" w:rsidTr="00FE5E8E">
        <w:trPr>
          <w:trHeight w:val="248"/>
        </w:trPr>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jc w:val="center"/>
              <w:rPr>
                <w:kern w:val="1"/>
                <w:lang w:eastAsia="ar-SA"/>
              </w:rPr>
            </w:pPr>
          </w:p>
        </w:tc>
      </w:tr>
      <w:tr w:rsidR="00D4696D" w:rsidRPr="0073004F" w:rsidTr="00FE5E8E">
        <w:trPr>
          <w:trHeight w:val="550"/>
        </w:trPr>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jc w:val="center"/>
              <w:rPr>
                <w:kern w:val="1"/>
                <w:lang w:eastAsia="ar-SA"/>
              </w:rPr>
            </w:pPr>
          </w:p>
        </w:tc>
      </w:tr>
      <w:tr w:rsidR="00D4696D" w:rsidRPr="0073004F" w:rsidTr="00FE5E8E">
        <w:trPr>
          <w:trHeight w:val="550"/>
        </w:trPr>
        <w:tc>
          <w:tcPr>
            <w:tcW w:w="1107"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 xml:space="preserve">Основное </w:t>
            </w:r>
            <w:r w:rsidRPr="0073004F">
              <w:rPr>
                <w:kern w:val="1"/>
                <w:lang w:eastAsia="ar-SA"/>
              </w:rPr>
              <w:br/>
              <w:t>мероприятие 3.2.</w:t>
            </w:r>
          </w:p>
        </w:tc>
        <w:tc>
          <w:tcPr>
            <w:tcW w:w="3288"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Капитальный ремонт многоквартирных домов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 xml:space="preserve">Всего </w:t>
            </w:r>
          </w:p>
          <w:p w:rsidR="00D4696D" w:rsidRPr="0073004F" w:rsidRDefault="00D4696D" w:rsidP="00FE5E8E">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0</w:t>
            </w: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31,1</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28,8</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32,0</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20,0</w:t>
            </w: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50,0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r>
      <w:tr w:rsidR="00D4696D" w:rsidRPr="0073004F" w:rsidTr="00FE5E8E">
        <w:trPr>
          <w:trHeight w:val="391"/>
        </w:trPr>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r>
      <w:tr w:rsidR="00D4696D" w:rsidRPr="0073004F" w:rsidTr="00FE5E8E">
        <w:trPr>
          <w:trHeight w:val="249"/>
        </w:trPr>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r>
      <w:tr w:rsidR="00D4696D" w:rsidRPr="0073004F" w:rsidTr="00FE5E8E">
        <w:trPr>
          <w:trHeight w:val="920"/>
        </w:trPr>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right="-57"/>
              <w:rPr>
                <w:kern w:val="1"/>
                <w:lang w:eastAsia="ar-SA"/>
              </w:rPr>
            </w:pPr>
          </w:p>
        </w:tc>
      </w:tr>
      <w:tr w:rsidR="00D4696D" w:rsidRPr="0073004F" w:rsidTr="00FE5E8E">
        <w:trPr>
          <w:trHeight w:val="568"/>
        </w:trPr>
        <w:tc>
          <w:tcPr>
            <w:tcW w:w="1107"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 xml:space="preserve">Основное </w:t>
            </w:r>
            <w:r w:rsidRPr="0073004F">
              <w:rPr>
                <w:kern w:val="1"/>
                <w:lang w:eastAsia="ar-SA"/>
              </w:rPr>
              <w:br/>
              <w:t>мероприя</w:t>
            </w:r>
            <w:r w:rsidRPr="0073004F">
              <w:rPr>
                <w:kern w:val="1"/>
                <w:lang w:eastAsia="ar-SA"/>
              </w:rPr>
              <w:softHyphen/>
              <w:t>тие 3.3</w:t>
            </w:r>
          </w:p>
        </w:tc>
        <w:tc>
          <w:tcPr>
            <w:tcW w:w="3288"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Благоустройство населенных пунктов Подгоренского сельского поселения, обеспечение безопасности и охрана окружающей среды</w:t>
            </w: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 xml:space="preserve">Всего </w:t>
            </w:r>
          </w:p>
          <w:p w:rsidR="00D4696D" w:rsidRPr="0073004F" w:rsidRDefault="00D4696D" w:rsidP="00FE5E8E">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933,3</w:t>
            </w: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839,6</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r w:rsidRPr="0073004F">
              <w:rPr>
                <w:kern w:val="1"/>
                <w:lang w:eastAsia="ar-SA"/>
              </w:rPr>
              <w:t>419,0</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2618,05</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220,0</w:t>
            </w: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250,0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268,0</w:t>
            </w:r>
          </w:p>
        </w:tc>
      </w:tr>
      <w:tr w:rsidR="00D4696D" w:rsidRPr="0073004F" w:rsidTr="00FE5E8E">
        <w:trPr>
          <w:trHeight w:val="303"/>
        </w:trPr>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r>
      <w:tr w:rsidR="00D4696D" w:rsidRPr="0073004F" w:rsidTr="00FE5E8E">
        <w:trPr>
          <w:trHeight w:val="920"/>
        </w:trPr>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right="-57"/>
              <w:rPr>
                <w:kern w:val="1"/>
                <w:lang w:eastAsia="ar-SA"/>
              </w:rPr>
            </w:pPr>
          </w:p>
        </w:tc>
      </w:tr>
      <w:tr w:rsidR="00D4696D" w:rsidRPr="0073004F" w:rsidTr="00FE5E8E">
        <w:trPr>
          <w:trHeight w:val="1173"/>
        </w:trPr>
        <w:tc>
          <w:tcPr>
            <w:tcW w:w="1107"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 xml:space="preserve">Сохранение и ремонт военно-мемориальных объектов </w:t>
            </w: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Всего</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r w:rsidRPr="0073004F">
              <w:rPr>
                <w:kern w:val="1"/>
                <w:lang w:eastAsia="ar-SA"/>
              </w:rPr>
              <w:t xml:space="preserve">     </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right="-57"/>
              <w:rPr>
                <w:kern w:val="1"/>
                <w:lang w:eastAsia="ar-SA"/>
              </w:rPr>
            </w:pPr>
          </w:p>
        </w:tc>
      </w:tr>
      <w:tr w:rsidR="00D4696D" w:rsidRPr="0073004F" w:rsidTr="00FE5E8E">
        <w:trPr>
          <w:trHeight w:val="291"/>
        </w:trPr>
        <w:tc>
          <w:tcPr>
            <w:tcW w:w="1107"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.1</w:t>
            </w:r>
          </w:p>
        </w:tc>
        <w:tc>
          <w:tcPr>
            <w:tcW w:w="3288"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Озеленение</w:t>
            </w: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0</w:t>
            </w: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5,5</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45,0</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25,0</w:t>
            </w: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25,0</w:t>
            </w:r>
          </w:p>
          <w:p w:rsidR="00D4696D" w:rsidRPr="0073004F" w:rsidRDefault="00D4696D" w:rsidP="00FE5E8E">
            <w:pPr>
              <w:suppressAutoHyphens/>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30,0</w:t>
            </w:r>
          </w:p>
        </w:tc>
      </w:tr>
      <w:tr w:rsidR="00D4696D" w:rsidRPr="0073004F" w:rsidTr="00FE5E8E">
        <w:trPr>
          <w:trHeight w:val="273"/>
        </w:trPr>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r>
      <w:tr w:rsidR="00D4696D" w:rsidRPr="0073004F" w:rsidTr="00FE5E8E">
        <w:trPr>
          <w:trHeight w:val="920"/>
        </w:trPr>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right="-57"/>
              <w:rPr>
                <w:kern w:val="1"/>
                <w:lang w:eastAsia="ar-SA"/>
              </w:rPr>
            </w:pPr>
          </w:p>
        </w:tc>
      </w:tr>
      <w:tr w:rsidR="00D4696D" w:rsidRPr="0073004F" w:rsidTr="00FE5E8E">
        <w:trPr>
          <w:trHeight w:val="483"/>
        </w:trPr>
        <w:tc>
          <w:tcPr>
            <w:tcW w:w="1107"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Наружное освещение</w:t>
            </w: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267,7</w:t>
            </w: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287,6</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248,2</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606,80</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110,0</w:t>
            </w: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120,0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163,0</w:t>
            </w:r>
          </w:p>
        </w:tc>
      </w:tr>
      <w:tr w:rsidR="00D4696D" w:rsidRPr="0073004F" w:rsidTr="00FE5E8E">
        <w:trPr>
          <w:trHeight w:val="383"/>
        </w:trPr>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r>
      <w:tr w:rsidR="00D4696D" w:rsidRPr="0073004F" w:rsidTr="00FE5E8E">
        <w:trPr>
          <w:trHeight w:val="920"/>
        </w:trPr>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right="-57"/>
              <w:rPr>
                <w:kern w:val="1"/>
                <w:lang w:eastAsia="ar-SA"/>
              </w:rPr>
            </w:pPr>
          </w:p>
        </w:tc>
      </w:tr>
      <w:tr w:rsidR="00D4696D" w:rsidRPr="0073004F" w:rsidTr="00FE5E8E">
        <w:trPr>
          <w:trHeight w:val="257"/>
        </w:trPr>
        <w:tc>
          <w:tcPr>
            <w:tcW w:w="1107"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Благоустройство дворовых территорий</w:t>
            </w: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0</w:t>
            </w: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r w:rsidRPr="0073004F">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40,0</w:t>
            </w: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50,0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50,0</w:t>
            </w:r>
          </w:p>
        </w:tc>
      </w:tr>
      <w:tr w:rsidR="00D4696D" w:rsidRPr="0073004F" w:rsidTr="00FE5E8E">
        <w:trPr>
          <w:trHeight w:val="253"/>
        </w:trPr>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r>
      <w:tr w:rsidR="00D4696D" w:rsidRPr="0073004F" w:rsidTr="00FE5E8E">
        <w:trPr>
          <w:trHeight w:val="920"/>
        </w:trPr>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right="-57"/>
              <w:rPr>
                <w:kern w:val="1"/>
                <w:lang w:eastAsia="ar-SA"/>
              </w:rPr>
            </w:pPr>
          </w:p>
        </w:tc>
      </w:tr>
      <w:tr w:rsidR="00D4696D" w:rsidRPr="0073004F" w:rsidTr="00FE5E8E">
        <w:trPr>
          <w:trHeight w:val="597"/>
        </w:trPr>
        <w:tc>
          <w:tcPr>
            <w:tcW w:w="1107"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Содержание мест захоронения</w:t>
            </w: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 xml:space="preserve">Всего </w:t>
            </w:r>
          </w:p>
          <w:p w:rsidR="00D4696D" w:rsidRPr="0073004F" w:rsidRDefault="00D4696D" w:rsidP="00FE5E8E">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10,9</w:t>
            </w: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102,8</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14,6</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45,0</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45,0</w:t>
            </w: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55,0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r w:rsidRPr="0073004F">
              <w:rPr>
                <w:kern w:val="1"/>
                <w:lang w:eastAsia="ar-SA"/>
              </w:rPr>
              <w:t>25,0</w:t>
            </w:r>
          </w:p>
        </w:tc>
      </w:tr>
      <w:tr w:rsidR="00D4696D" w:rsidRPr="0073004F" w:rsidTr="00FE5E8E">
        <w:trPr>
          <w:trHeight w:val="293"/>
        </w:trPr>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right="-57"/>
              <w:jc w:val="center"/>
              <w:rPr>
                <w:kern w:val="1"/>
                <w:lang w:eastAsia="ar-SA"/>
              </w:rPr>
            </w:pPr>
          </w:p>
        </w:tc>
      </w:tr>
      <w:tr w:rsidR="00D4696D" w:rsidRPr="0073004F" w:rsidTr="00FE5E8E">
        <w:trPr>
          <w:trHeight w:val="920"/>
        </w:trPr>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right="-57"/>
              <w:rPr>
                <w:kern w:val="1"/>
                <w:lang w:eastAsia="ar-SA"/>
              </w:rPr>
            </w:pPr>
          </w:p>
        </w:tc>
      </w:tr>
      <w:tr w:rsidR="00D4696D" w:rsidRPr="0073004F" w:rsidTr="00FE5E8E">
        <w:trPr>
          <w:trHeight w:val="441"/>
        </w:trPr>
        <w:tc>
          <w:tcPr>
            <w:tcW w:w="1107" w:type="dxa"/>
            <w:vMerge w:val="restart"/>
            <w:tcBorders>
              <w:top w:val="single" w:sz="4" w:space="0" w:color="000000"/>
              <w:left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val="restart"/>
            <w:tcBorders>
              <w:top w:val="single" w:sz="4" w:space="0" w:color="000000"/>
              <w:left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roofErr w:type="gramStart"/>
            <w:r w:rsidRPr="0073004F">
              <w:rPr>
                <w:kern w:val="1"/>
                <w:lang w:eastAsia="ar-SA"/>
              </w:rPr>
              <w:t>Мероприятия</w:t>
            </w:r>
            <w:proofErr w:type="gramEnd"/>
            <w:r w:rsidRPr="0073004F">
              <w:rPr>
                <w:kern w:val="1"/>
                <w:lang w:eastAsia="ar-SA"/>
              </w:rPr>
              <w:t xml:space="preserve"> направленные по сохранению и ремонт военно-мемориальных объектов</w:t>
            </w: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Всего</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r w:rsidRPr="0073004F">
              <w:rPr>
                <w:kern w:val="1"/>
                <w:lang w:eastAsia="ar-SA"/>
              </w:rPr>
              <w:t>896,62</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right="-57"/>
              <w:rPr>
                <w:kern w:val="1"/>
                <w:lang w:eastAsia="ar-SA"/>
              </w:rPr>
            </w:pPr>
          </w:p>
        </w:tc>
      </w:tr>
      <w:tr w:rsidR="00D4696D" w:rsidRPr="0073004F" w:rsidTr="00FE5E8E">
        <w:trPr>
          <w:trHeight w:val="263"/>
        </w:trPr>
        <w:tc>
          <w:tcPr>
            <w:tcW w:w="1107" w:type="dxa"/>
            <w:vMerge/>
            <w:tcBorders>
              <w:left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left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right="-57"/>
              <w:rPr>
                <w:kern w:val="1"/>
                <w:lang w:eastAsia="ar-SA"/>
              </w:rPr>
            </w:pPr>
          </w:p>
        </w:tc>
      </w:tr>
      <w:tr w:rsidR="00D4696D" w:rsidRPr="0073004F" w:rsidTr="00FE5E8E">
        <w:trPr>
          <w:trHeight w:val="920"/>
        </w:trPr>
        <w:tc>
          <w:tcPr>
            <w:tcW w:w="1107" w:type="dxa"/>
            <w:vMerge/>
            <w:tcBorders>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right="-57"/>
              <w:rPr>
                <w:kern w:val="1"/>
                <w:lang w:eastAsia="ar-SA"/>
              </w:rPr>
            </w:pPr>
          </w:p>
        </w:tc>
      </w:tr>
      <w:tr w:rsidR="00D4696D" w:rsidRPr="0073004F" w:rsidTr="00FE5E8E">
        <w:tc>
          <w:tcPr>
            <w:tcW w:w="1107"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Прочие мероприятия на территории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 xml:space="preserve">Всего </w:t>
            </w:r>
          </w:p>
          <w:p w:rsidR="00D4696D" w:rsidRPr="0073004F" w:rsidRDefault="00D4696D" w:rsidP="00FE5E8E">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654,7</w:t>
            </w: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443,7</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ind w:left="-57" w:right="-57"/>
              <w:jc w:val="center"/>
              <w:rPr>
                <w:kern w:val="1"/>
                <w:lang w:eastAsia="ar-SA"/>
              </w:rPr>
            </w:pPr>
            <w:r w:rsidRPr="0073004F">
              <w:rPr>
                <w:kern w:val="1"/>
                <w:lang w:eastAsia="ar-SA"/>
              </w:rPr>
              <w:t>173,3</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kern w:val="1"/>
                <w:lang w:eastAsia="ar-SA"/>
              </w:rPr>
            </w:pPr>
            <w:r w:rsidRPr="0073004F">
              <w:rPr>
                <w:kern w:val="1"/>
                <w:lang w:eastAsia="ar-SA"/>
              </w:rPr>
              <w:t>1024,63</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kern w:val="1"/>
                <w:lang w:eastAsia="ar-SA"/>
              </w:rPr>
            </w:pPr>
            <w:r w:rsidRPr="0073004F">
              <w:rPr>
                <w:kern w:val="1"/>
                <w:lang w:eastAsia="ar-SA"/>
              </w:rPr>
              <w:t>30,0</w:t>
            </w: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left="-57" w:right="-57"/>
              <w:jc w:val="center"/>
              <w:rPr>
                <w:kern w:val="1"/>
                <w:lang w:eastAsia="ar-SA"/>
              </w:rPr>
            </w:pPr>
          </w:p>
        </w:tc>
      </w:tr>
      <w:tr w:rsidR="00D4696D" w:rsidRPr="0073004F" w:rsidTr="00FE5E8E">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000000" w:themeColor="text1"/>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left="-57" w:right="-57"/>
              <w:jc w:val="center"/>
              <w:rPr>
                <w:color w:val="000000" w:themeColor="text1"/>
                <w:kern w:val="1"/>
                <w:lang w:eastAsia="ar-SA"/>
              </w:rPr>
            </w:pPr>
          </w:p>
        </w:tc>
      </w:tr>
      <w:tr w:rsidR="00D4696D" w:rsidRPr="0073004F" w:rsidTr="00FE5E8E">
        <w:tc>
          <w:tcPr>
            <w:tcW w:w="1107"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color w:val="000000" w:themeColor="text1"/>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left="-57" w:right="-57"/>
              <w:jc w:val="center"/>
              <w:rPr>
                <w:color w:val="000000" w:themeColor="text1"/>
                <w:kern w:val="1"/>
                <w:lang w:eastAsia="ar-SA"/>
              </w:rPr>
            </w:pPr>
          </w:p>
        </w:tc>
      </w:tr>
    </w:tbl>
    <w:p w:rsidR="00D4696D" w:rsidRPr="0073004F" w:rsidRDefault="00D4696D" w:rsidP="00D4696D">
      <w:pPr>
        <w:suppressAutoHyphens/>
        <w:ind w:firstLine="11624"/>
        <w:jc w:val="center"/>
        <w:rPr>
          <w:kern w:val="1"/>
          <w:lang w:eastAsia="ar-SA"/>
        </w:rPr>
      </w:pPr>
    </w:p>
    <w:p w:rsidR="00D4696D" w:rsidRPr="0073004F" w:rsidRDefault="00D4696D" w:rsidP="00D4696D">
      <w:pPr>
        <w:suppressAutoHyphens/>
        <w:ind w:firstLine="11624"/>
        <w:jc w:val="center"/>
        <w:rPr>
          <w:kern w:val="1"/>
          <w:lang w:eastAsia="ar-SA"/>
        </w:rPr>
      </w:pPr>
    </w:p>
    <w:p w:rsidR="00D4696D" w:rsidRDefault="00D4696D" w:rsidP="00D4696D">
      <w:pPr>
        <w:suppressAutoHyphens/>
        <w:ind w:firstLine="11624"/>
        <w:jc w:val="center"/>
        <w:rPr>
          <w:kern w:val="1"/>
          <w:lang w:eastAsia="ar-SA"/>
        </w:rPr>
      </w:pPr>
    </w:p>
    <w:p w:rsidR="00A2786C" w:rsidRDefault="00A2786C" w:rsidP="00D4696D">
      <w:pPr>
        <w:suppressAutoHyphens/>
        <w:ind w:firstLine="11624"/>
        <w:jc w:val="center"/>
        <w:rPr>
          <w:kern w:val="1"/>
          <w:lang w:eastAsia="ar-SA"/>
        </w:rPr>
      </w:pPr>
    </w:p>
    <w:p w:rsidR="00A2786C" w:rsidRDefault="00A2786C" w:rsidP="00D4696D">
      <w:pPr>
        <w:suppressAutoHyphens/>
        <w:ind w:firstLine="11624"/>
        <w:jc w:val="center"/>
        <w:rPr>
          <w:kern w:val="1"/>
          <w:lang w:eastAsia="ar-SA"/>
        </w:rPr>
      </w:pPr>
    </w:p>
    <w:p w:rsidR="00A2786C" w:rsidRDefault="00A2786C" w:rsidP="00D4696D">
      <w:pPr>
        <w:suppressAutoHyphens/>
        <w:ind w:firstLine="11624"/>
        <w:jc w:val="center"/>
        <w:rPr>
          <w:kern w:val="1"/>
          <w:lang w:eastAsia="ar-SA"/>
        </w:rPr>
      </w:pPr>
    </w:p>
    <w:p w:rsidR="00A2786C" w:rsidRDefault="00A2786C" w:rsidP="00D4696D">
      <w:pPr>
        <w:suppressAutoHyphens/>
        <w:ind w:firstLine="11624"/>
        <w:jc w:val="center"/>
        <w:rPr>
          <w:kern w:val="1"/>
          <w:lang w:eastAsia="ar-SA"/>
        </w:rPr>
      </w:pPr>
    </w:p>
    <w:p w:rsidR="00A2786C" w:rsidRDefault="00A2786C" w:rsidP="00D4696D">
      <w:pPr>
        <w:suppressAutoHyphens/>
        <w:ind w:firstLine="11624"/>
        <w:jc w:val="center"/>
        <w:rPr>
          <w:kern w:val="1"/>
          <w:lang w:eastAsia="ar-SA"/>
        </w:rPr>
      </w:pPr>
    </w:p>
    <w:p w:rsidR="00A2786C" w:rsidRDefault="00A2786C" w:rsidP="00D4696D">
      <w:pPr>
        <w:suppressAutoHyphens/>
        <w:ind w:firstLine="11624"/>
        <w:jc w:val="center"/>
        <w:rPr>
          <w:kern w:val="1"/>
          <w:lang w:eastAsia="ar-SA"/>
        </w:rPr>
      </w:pPr>
    </w:p>
    <w:p w:rsidR="00A2786C" w:rsidRDefault="00A2786C" w:rsidP="00D4696D">
      <w:pPr>
        <w:suppressAutoHyphens/>
        <w:ind w:firstLine="11624"/>
        <w:jc w:val="center"/>
        <w:rPr>
          <w:kern w:val="1"/>
          <w:lang w:eastAsia="ar-SA"/>
        </w:rPr>
      </w:pPr>
    </w:p>
    <w:p w:rsidR="00A2786C" w:rsidRDefault="00A2786C" w:rsidP="00D4696D">
      <w:pPr>
        <w:suppressAutoHyphens/>
        <w:ind w:firstLine="11624"/>
        <w:jc w:val="center"/>
        <w:rPr>
          <w:kern w:val="1"/>
          <w:lang w:eastAsia="ar-SA"/>
        </w:rPr>
      </w:pPr>
    </w:p>
    <w:p w:rsidR="00A2786C" w:rsidRDefault="00A2786C" w:rsidP="00D4696D">
      <w:pPr>
        <w:suppressAutoHyphens/>
        <w:ind w:firstLine="11624"/>
        <w:jc w:val="center"/>
        <w:rPr>
          <w:kern w:val="1"/>
          <w:lang w:eastAsia="ar-SA"/>
        </w:rPr>
      </w:pPr>
    </w:p>
    <w:p w:rsidR="00A2786C" w:rsidRDefault="00A2786C" w:rsidP="00D4696D">
      <w:pPr>
        <w:suppressAutoHyphens/>
        <w:ind w:firstLine="11624"/>
        <w:jc w:val="center"/>
        <w:rPr>
          <w:kern w:val="1"/>
          <w:lang w:eastAsia="ar-SA"/>
        </w:rPr>
      </w:pPr>
    </w:p>
    <w:p w:rsidR="00A2786C" w:rsidRDefault="00A2786C" w:rsidP="00D4696D">
      <w:pPr>
        <w:suppressAutoHyphens/>
        <w:ind w:firstLine="11624"/>
        <w:jc w:val="center"/>
        <w:rPr>
          <w:kern w:val="1"/>
          <w:lang w:eastAsia="ar-SA"/>
        </w:rPr>
      </w:pPr>
    </w:p>
    <w:p w:rsidR="00A2786C" w:rsidRDefault="00A2786C" w:rsidP="00D4696D">
      <w:pPr>
        <w:suppressAutoHyphens/>
        <w:ind w:firstLine="11624"/>
        <w:jc w:val="center"/>
        <w:rPr>
          <w:kern w:val="1"/>
          <w:lang w:eastAsia="ar-SA"/>
        </w:rPr>
      </w:pPr>
    </w:p>
    <w:p w:rsidR="00A2786C" w:rsidRDefault="00A2786C" w:rsidP="00D4696D">
      <w:pPr>
        <w:suppressAutoHyphens/>
        <w:ind w:firstLine="11624"/>
        <w:jc w:val="center"/>
        <w:rPr>
          <w:kern w:val="1"/>
          <w:lang w:eastAsia="ar-SA"/>
        </w:rPr>
      </w:pPr>
    </w:p>
    <w:p w:rsidR="00A2786C" w:rsidRDefault="00A2786C" w:rsidP="00D4696D">
      <w:pPr>
        <w:suppressAutoHyphens/>
        <w:ind w:firstLine="11624"/>
        <w:jc w:val="center"/>
        <w:rPr>
          <w:kern w:val="1"/>
          <w:lang w:eastAsia="ar-SA"/>
        </w:rPr>
      </w:pPr>
    </w:p>
    <w:p w:rsidR="00A2786C" w:rsidRPr="0073004F" w:rsidRDefault="00A2786C" w:rsidP="00D4696D">
      <w:pPr>
        <w:suppressAutoHyphens/>
        <w:ind w:firstLine="11624"/>
        <w:jc w:val="center"/>
        <w:rPr>
          <w:kern w:val="1"/>
          <w:lang w:eastAsia="ar-SA"/>
        </w:rPr>
      </w:pPr>
    </w:p>
    <w:p w:rsidR="00D4696D" w:rsidRPr="0073004F" w:rsidRDefault="00D4696D" w:rsidP="00D4696D">
      <w:pPr>
        <w:suppressAutoHyphens/>
        <w:jc w:val="right"/>
        <w:rPr>
          <w:kern w:val="2"/>
        </w:rPr>
      </w:pPr>
      <w:r w:rsidRPr="0073004F">
        <w:rPr>
          <w:kern w:val="2"/>
        </w:rPr>
        <w:lastRenderedPageBreak/>
        <w:t>Приложение 2</w:t>
      </w:r>
    </w:p>
    <w:p w:rsidR="00D4696D" w:rsidRPr="0073004F" w:rsidRDefault="00D4696D" w:rsidP="00D4696D">
      <w:pPr>
        <w:suppressAutoHyphens/>
        <w:ind w:firstLine="9498"/>
        <w:jc w:val="right"/>
        <w:rPr>
          <w:kern w:val="2"/>
        </w:rPr>
      </w:pPr>
      <w:r w:rsidRPr="0073004F">
        <w:rPr>
          <w:kern w:val="2"/>
        </w:rPr>
        <w:t>к постановлению администрации</w:t>
      </w:r>
    </w:p>
    <w:p w:rsidR="00D4696D" w:rsidRPr="0073004F" w:rsidRDefault="00D4696D" w:rsidP="00D4696D">
      <w:pPr>
        <w:suppressAutoHyphens/>
        <w:ind w:firstLine="9498"/>
        <w:jc w:val="right"/>
        <w:rPr>
          <w:kern w:val="2"/>
        </w:rPr>
      </w:pPr>
      <w:r w:rsidRPr="0073004F">
        <w:rPr>
          <w:kern w:val="2"/>
        </w:rPr>
        <w:t>Подгоренского сельского поселения</w:t>
      </w:r>
    </w:p>
    <w:p w:rsidR="00D4696D" w:rsidRPr="0073004F" w:rsidRDefault="00D4696D" w:rsidP="00D4696D">
      <w:pPr>
        <w:suppressAutoHyphens/>
        <w:ind w:firstLine="9498"/>
        <w:jc w:val="right"/>
        <w:rPr>
          <w:kern w:val="2"/>
        </w:rPr>
      </w:pPr>
      <w:r w:rsidRPr="0073004F">
        <w:rPr>
          <w:kern w:val="2"/>
        </w:rPr>
        <w:t xml:space="preserve"> Калачеевского муниципального района</w:t>
      </w:r>
    </w:p>
    <w:p w:rsidR="00D4696D" w:rsidRPr="0073004F" w:rsidRDefault="00D4696D" w:rsidP="00D4696D">
      <w:pPr>
        <w:suppressAutoHyphens/>
        <w:ind w:firstLine="9498"/>
        <w:jc w:val="right"/>
        <w:rPr>
          <w:kern w:val="2"/>
        </w:rPr>
      </w:pPr>
      <w:r w:rsidRPr="0073004F">
        <w:rPr>
          <w:kern w:val="2"/>
        </w:rPr>
        <w:t>Воронежской области</w:t>
      </w:r>
    </w:p>
    <w:p w:rsidR="00D4696D" w:rsidRPr="0073004F" w:rsidRDefault="00D4696D" w:rsidP="00D4696D">
      <w:pPr>
        <w:suppressAutoHyphens/>
        <w:ind w:firstLine="9498"/>
        <w:jc w:val="right"/>
        <w:rPr>
          <w:kern w:val="2"/>
        </w:rPr>
      </w:pPr>
      <w:r w:rsidRPr="0073004F">
        <w:rPr>
          <w:kern w:val="2"/>
        </w:rPr>
        <w:t>от 14 июля 2017 г. №33</w:t>
      </w:r>
    </w:p>
    <w:p w:rsidR="00D4696D" w:rsidRPr="0073004F" w:rsidRDefault="00D4696D" w:rsidP="00D4696D">
      <w:pPr>
        <w:jc w:val="center"/>
        <w:rPr>
          <w:kern w:val="2"/>
        </w:rPr>
      </w:pPr>
    </w:p>
    <w:p w:rsidR="00D4696D" w:rsidRPr="0073004F" w:rsidRDefault="00D4696D" w:rsidP="00D4696D">
      <w:pPr>
        <w:suppressAutoHyphens/>
        <w:autoSpaceDE w:val="0"/>
        <w:jc w:val="center"/>
        <w:rPr>
          <w:kern w:val="1"/>
          <w:lang w:eastAsia="ar-SA"/>
        </w:rPr>
      </w:pPr>
      <w:r w:rsidRPr="0073004F">
        <w:rPr>
          <w:kern w:val="1"/>
          <w:lang w:eastAsia="ar-SA"/>
        </w:rPr>
        <w:t>Финансовое обеспечение и прогнозная (справочная</w:t>
      </w:r>
      <w:proofErr w:type="gramStart"/>
      <w:r w:rsidRPr="0073004F">
        <w:rPr>
          <w:kern w:val="1"/>
          <w:lang w:eastAsia="ar-SA"/>
        </w:rPr>
        <w:t>)о</w:t>
      </w:r>
      <w:proofErr w:type="gramEnd"/>
      <w:r w:rsidRPr="0073004F">
        <w:rPr>
          <w:kern w:val="1"/>
          <w:lang w:eastAsia="ar-SA"/>
        </w:rPr>
        <w:t>ценка расходов федерального, областного и местного, бюджетов внебюджетных фондов,</w:t>
      </w:r>
    </w:p>
    <w:p w:rsidR="00D4696D" w:rsidRPr="0073004F" w:rsidRDefault="00D4696D" w:rsidP="00D4696D">
      <w:pPr>
        <w:suppressAutoHyphens/>
        <w:autoSpaceDE w:val="0"/>
        <w:jc w:val="center"/>
        <w:rPr>
          <w:kern w:val="1"/>
          <w:lang w:eastAsia="ar-SA"/>
        </w:rPr>
      </w:pPr>
      <w:r w:rsidRPr="0073004F">
        <w:rPr>
          <w:kern w:val="1"/>
          <w:lang w:eastAsia="ar-SA"/>
        </w:rPr>
        <w:t>юридических и физических лиц на реализацию муниципальной программы Подгоренского сельского поселения «</w:t>
      </w:r>
      <w:r w:rsidRPr="0073004F">
        <w:rPr>
          <w:rFonts w:eastAsia="Calibri"/>
          <w:color w:val="1E1E1E"/>
          <w:lang w:eastAsia="ar-SA"/>
        </w:rPr>
        <w:t xml:space="preserve">Содержание и развитие коммунальной инфраструктуры и территории </w:t>
      </w:r>
      <w:r w:rsidRPr="0073004F">
        <w:rPr>
          <w:rFonts w:eastAsia="Calibri"/>
          <w:lang w:eastAsia="ar-SA"/>
        </w:rPr>
        <w:t xml:space="preserve">Подгоренского </w:t>
      </w:r>
      <w:r w:rsidRPr="0073004F">
        <w:rPr>
          <w:rFonts w:eastAsia="Calibri"/>
          <w:bCs/>
          <w:lang w:eastAsia="ar-SA"/>
        </w:rPr>
        <w:t>сельского поселения Калачеевского муниципального района на 2014-2020 годы</w:t>
      </w:r>
      <w:r w:rsidRPr="0073004F">
        <w:rPr>
          <w:kern w:val="1"/>
          <w:lang w:eastAsia="ar-SA"/>
        </w:rPr>
        <w:t>»</w:t>
      </w:r>
    </w:p>
    <w:tbl>
      <w:tblPr>
        <w:tblW w:w="15025" w:type="dxa"/>
        <w:tblInd w:w="57" w:type="dxa"/>
        <w:tblLayout w:type="fixed"/>
        <w:tblCellMar>
          <w:left w:w="57" w:type="dxa"/>
          <w:right w:w="57" w:type="dxa"/>
        </w:tblCellMar>
        <w:tblLook w:val="0000" w:firstRow="0" w:lastRow="0" w:firstColumn="0" w:lastColumn="0" w:noHBand="0" w:noVBand="0"/>
      </w:tblPr>
      <w:tblGrid>
        <w:gridCol w:w="993"/>
        <w:gridCol w:w="4110"/>
        <w:gridCol w:w="2410"/>
        <w:gridCol w:w="1134"/>
        <w:gridCol w:w="1134"/>
        <w:gridCol w:w="1134"/>
        <w:gridCol w:w="992"/>
        <w:gridCol w:w="1134"/>
        <w:gridCol w:w="992"/>
        <w:gridCol w:w="992"/>
      </w:tblGrid>
      <w:tr w:rsidR="00D4696D" w:rsidRPr="0073004F" w:rsidTr="00FE5E8E">
        <w:trPr>
          <w:tblHeader/>
        </w:trPr>
        <w:tc>
          <w:tcPr>
            <w:tcW w:w="993"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Статус</w:t>
            </w:r>
          </w:p>
        </w:tc>
        <w:tc>
          <w:tcPr>
            <w:tcW w:w="4110"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 xml:space="preserve">Наименование </w:t>
            </w:r>
            <w:r w:rsidRPr="0073004F">
              <w:rPr>
                <w:kern w:val="1"/>
                <w:lang w:eastAsia="ar-SA"/>
              </w:rPr>
              <w:br/>
              <w:t xml:space="preserve">муниципальной </w:t>
            </w:r>
            <w:r w:rsidRPr="0073004F">
              <w:rPr>
                <w:kern w:val="1"/>
                <w:lang w:eastAsia="ar-SA"/>
              </w:rPr>
              <w:br/>
              <w:t>программы, подпро</w:t>
            </w:r>
            <w:r w:rsidRPr="0073004F">
              <w:rPr>
                <w:kern w:val="1"/>
                <w:lang w:eastAsia="ar-SA"/>
              </w:rPr>
              <w:softHyphen/>
              <w:t>граммы,</w:t>
            </w:r>
          </w:p>
          <w:p w:rsidR="00D4696D" w:rsidRPr="0073004F" w:rsidRDefault="00D4696D" w:rsidP="00FE5E8E">
            <w:pPr>
              <w:suppressAutoHyphens/>
              <w:autoSpaceDE w:val="0"/>
              <w:jc w:val="center"/>
              <w:rPr>
                <w:kern w:val="1"/>
                <w:lang w:eastAsia="ar-SA"/>
              </w:rPr>
            </w:pPr>
            <w:r w:rsidRPr="0073004F">
              <w:rPr>
                <w:kern w:val="1"/>
                <w:lang w:eastAsia="ar-SA"/>
              </w:rPr>
              <w:t xml:space="preserve"> основного мероприятия</w:t>
            </w:r>
          </w:p>
        </w:tc>
        <w:tc>
          <w:tcPr>
            <w:tcW w:w="2410"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Источники ресурсного обеспечения</w:t>
            </w:r>
          </w:p>
        </w:tc>
        <w:tc>
          <w:tcPr>
            <w:tcW w:w="7512" w:type="dxa"/>
            <w:gridSpan w:val="7"/>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Оценка расходов по годам реализации муниципальной программы, тыс. руб.</w:t>
            </w:r>
          </w:p>
        </w:tc>
      </w:tr>
      <w:tr w:rsidR="00D4696D" w:rsidRPr="0073004F" w:rsidTr="00FE5E8E">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rPr>
                <w:kern w:val="1"/>
                <w:lang w:eastAsia="ar-SA"/>
              </w:rPr>
            </w:pPr>
          </w:p>
        </w:tc>
        <w:tc>
          <w:tcPr>
            <w:tcW w:w="24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2014 год</w:t>
            </w: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2015 год</w:t>
            </w: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2016 год</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2017 год</w:t>
            </w: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2018 год</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2019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2020 год</w:t>
            </w:r>
          </w:p>
        </w:tc>
      </w:tr>
      <w:tr w:rsidR="00D4696D" w:rsidRPr="0073004F" w:rsidTr="00FE5E8E">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1</w:t>
            </w:r>
          </w:p>
        </w:tc>
        <w:tc>
          <w:tcPr>
            <w:tcW w:w="41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2</w:t>
            </w: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3</w:t>
            </w: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4</w:t>
            </w: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5</w:t>
            </w: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6</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7</w:t>
            </w: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8</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9</w:t>
            </w:r>
          </w:p>
        </w:tc>
      </w:tr>
      <w:tr w:rsidR="00D4696D" w:rsidRPr="0073004F" w:rsidTr="00FE5E8E">
        <w:tc>
          <w:tcPr>
            <w:tcW w:w="993"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 xml:space="preserve">муниципальная </w:t>
            </w:r>
            <w:r w:rsidRPr="0073004F">
              <w:rPr>
                <w:kern w:val="1"/>
                <w:lang w:eastAsia="ar-SA"/>
              </w:rPr>
              <w:br/>
              <w:t xml:space="preserve">программа </w:t>
            </w:r>
          </w:p>
        </w:tc>
        <w:tc>
          <w:tcPr>
            <w:tcW w:w="4110"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pacing w:line="228" w:lineRule="auto"/>
              <w:jc w:val="both"/>
              <w:rPr>
                <w:kern w:val="1"/>
                <w:lang w:eastAsia="ar-SA"/>
              </w:rPr>
            </w:pPr>
            <w:r w:rsidRPr="0073004F">
              <w:rPr>
                <w:rFonts w:eastAsia="Calibri"/>
                <w:color w:val="1E1E1E"/>
                <w:lang w:eastAsia="ar-SA"/>
              </w:rPr>
              <w:t xml:space="preserve">Содержание и развитие коммунальной инфраструктуры и территории </w:t>
            </w:r>
            <w:r w:rsidRPr="0073004F">
              <w:rPr>
                <w:rFonts w:eastAsia="Calibri"/>
                <w:lang w:eastAsia="ar-SA"/>
              </w:rPr>
              <w:t xml:space="preserve">Подгоренского </w:t>
            </w:r>
            <w:r w:rsidRPr="0073004F">
              <w:rPr>
                <w:rFonts w:eastAsia="Calibri"/>
                <w:bCs/>
                <w:lang w:eastAsia="ar-SA"/>
              </w:rPr>
              <w:t>сельского поселения Калачеевского муниципального района на 2014-2020 годы</w:t>
            </w: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r w:rsidRPr="0073004F">
              <w:rPr>
                <w:kern w:val="1"/>
                <w:lang w:eastAsia="ar-SA"/>
              </w:rPr>
              <w:t>1177,9</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lang w:eastAsia="ar-SA"/>
              </w:rPr>
            </w:pPr>
            <w:r w:rsidRPr="0073004F">
              <w:rPr>
                <w:lang w:eastAsia="ar-SA"/>
              </w:rPr>
              <w:t>1835,8</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lang w:eastAsia="ar-SA"/>
              </w:rPr>
            </w:pPr>
            <w:r w:rsidRPr="0073004F">
              <w:rPr>
                <w:lang w:eastAsia="ar-SA"/>
              </w:rPr>
              <w:t>3828,2</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lang w:eastAsia="ar-SA"/>
              </w:rPr>
            </w:pPr>
            <w:r w:rsidRPr="0073004F">
              <w:rPr>
                <w:lang w:eastAsia="ar-SA"/>
              </w:rPr>
              <w:t>4111,15</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lang w:eastAsia="ar-SA"/>
              </w:rPr>
            </w:pPr>
            <w:r w:rsidRPr="0073004F">
              <w:rPr>
                <w:lang w:eastAsia="ar-SA"/>
              </w:rPr>
              <w:t>1290,0</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lang w:eastAsia="ar-SA"/>
              </w:rPr>
            </w:pPr>
            <w:r w:rsidRPr="0073004F">
              <w:rPr>
                <w:lang w:eastAsia="ar-SA"/>
              </w:rPr>
              <w:t>1425,0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jc w:val="center"/>
              <w:rPr>
                <w:lang w:eastAsia="ar-SA"/>
              </w:rPr>
            </w:pPr>
            <w:r w:rsidRPr="0073004F">
              <w:rPr>
                <w:lang w:eastAsia="ar-SA"/>
              </w:rPr>
              <w:t>1538,0</w:t>
            </w:r>
          </w:p>
        </w:tc>
      </w:tr>
      <w:tr w:rsidR="00D4696D" w:rsidRPr="0073004F" w:rsidTr="00FE5E8E">
        <w:trPr>
          <w:trHeight w:val="105"/>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rPr>
          <w:trHeight w:val="105"/>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189,8</w:t>
            </w: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91,1</w:t>
            </w: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ind w:left="-57" w:right="-57"/>
              <w:jc w:val="center"/>
              <w:rPr>
                <w:kern w:val="1"/>
                <w:lang w:eastAsia="ar-SA"/>
              </w:rPr>
            </w:pPr>
            <w:r w:rsidRPr="0073004F">
              <w:rPr>
                <w:kern w:val="1"/>
                <w:lang w:eastAsia="ar-SA"/>
              </w:rPr>
              <w:t>1811,8</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spacing w:line="228" w:lineRule="auto"/>
              <w:jc w:val="center"/>
              <w:rPr>
                <w:kern w:val="1"/>
                <w:lang w:eastAsia="ar-SA"/>
              </w:rPr>
            </w:pPr>
            <w:r w:rsidRPr="0073004F">
              <w:rPr>
                <w:kern w:val="1"/>
                <w:lang w:eastAsia="ar-SA"/>
              </w:rPr>
              <w:t>1396,50</w:t>
            </w: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rPr>
          <w:trHeight w:val="105"/>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988,1</w:t>
            </w: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lang w:eastAsia="ar-SA"/>
              </w:rPr>
            </w:pPr>
            <w:r w:rsidRPr="0073004F">
              <w:rPr>
                <w:lang w:eastAsia="ar-SA"/>
              </w:rPr>
              <w:t>1744,7</w:t>
            </w: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lang w:eastAsia="ar-SA"/>
              </w:rPr>
            </w:pPr>
            <w:r w:rsidRPr="0073004F">
              <w:rPr>
                <w:lang w:eastAsia="ar-SA"/>
              </w:rPr>
              <w:t>2016,4</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lang w:eastAsia="ar-SA"/>
              </w:rPr>
            </w:pPr>
            <w:r w:rsidRPr="0073004F">
              <w:rPr>
                <w:lang w:eastAsia="ar-SA"/>
              </w:rPr>
              <w:t>2714,65</w:t>
            </w: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lang w:eastAsia="ar-SA"/>
              </w:rPr>
            </w:pPr>
            <w:r w:rsidRPr="0073004F">
              <w:rPr>
                <w:lang w:eastAsia="ar-SA"/>
              </w:rPr>
              <w:t>1290,0</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jc w:val="center"/>
              <w:rPr>
                <w:lang w:eastAsia="ar-SA"/>
              </w:rPr>
            </w:pPr>
            <w:r w:rsidRPr="0073004F">
              <w:rPr>
                <w:lang w:eastAsia="ar-SA"/>
              </w:rPr>
              <w:t>1425,0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jc w:val="center"/>
              <w:rPr>
                <w:lang w:eastAsia="ar-SA"/>
              </w:rPr>
            </w:pPr>
            <w:r w:rsidRPr="0073004F">
              <w:rPr>
                <w:lang w:eastAsia="ar-SA"/>
              </w:rPr>
              <w:t>1538,0</w:t>
            </w:r>
          </w:p>
        </w:tc>
      </w:tr>
      <w:tr w:rsidR="00D4696D" w:rsidRPr="0073004F" w:rsidTr="00FE5E8E">
        <w:trPr>
          <w:trHeight w:val="105"/>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rPr>
          <w:trHeight w:val="105"/>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left="-57" w:right="-57"/>
              <w:jc w:val="center"/>
              <w:rPr>
                <w:kern w:val="1"/>
                <w:lang w:eastAsia="ar-SA"/>
              </w:rPr>
            </w:pPr>
          </w:p>
        </w:tc>
      </w:tr>
      <w:tr w:rsidR="00D4696D" w:rsidRPr="0073004F" w:rsidTr="00FE5E8E">
        <w:tc>
          <w:tcPr>
            <w:tcW w:w="99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в том числе:</w:t>
            </w:r>
          </w:p>
        </w:tc>
        <w:tc>
          <w:tcPr>
            <w:tcW w:w="41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snapToGrid w:val="0"/>
              <w:ind w:left="-57" w:right="-57"/>
              <w:jc w:val="center"/>
              <w:rPr>
                <w:kern w:val="1"/>
                <w:lang w:eastAsia="ar-SA"/>
              </w:rPr>
            </w:pPr>
          </w:p>
        </w:tc>
      </w:tr>
      <w:tr w:rsidR="00D4696D" w:rsidRPr="0073004F" w:rsidTr="00FE5E8E">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 xml:space="preserve">Подпрограмма 1 </w:t>
            </w:r>
          </w:p>
        </w:tc>
        <w:tc>
          <w:tcPr>
            <w:tcW w:w="4110"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Благоустройство мест массового отдыха населения на территории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72,0</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1974,1</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r w:rsidRPr="0073004F">
              <w:rPr>
                <w:kern w:val="1"/>
                <w:lang w:eastAsia="ar-SA"/>
              </w:rPr>
              <w:t>25,0</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r w:rsidRPr="0073004F">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r w:rsidRPr="0073004F">
              <w:rPr>
                <w:kern w:val="1"/>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r w:rsidRPr="0073004F">
              <w:rPr>
                <w:kern w:val="1"/>
                <w:lang w:eastAsia="ar-SA"/>
              </w:rPr>
              <w:t>40,0</w:t>
            </w:r>
          </w:p>
        </w:tc>
      </w:tr>
      <w:tr w:rsidR="00D4696D" w:rsidRPr="0073004F" w:rsidTr="00FE5E8E">
        <w:trPr>
          <w:trHeight w:val="217"/>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rPr>
          <w:trHeight w:val="217"/>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1763,0</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rPr>
          <w:trHeight w:val="217"/>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72,0</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211,1</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r w:rsidRPr="0073004F">
              <w:rPr>
                <w:kern w:val="1"/>
                <w:lang w:eastAsia="ar-SA"/>
              </w:rPr>
              <w:t>25,0</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r w:rsidRPr="0073004F">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r w:rsidRPr="0073004F">
              <w:rPr>
                <w:kern w:val="1"/>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r w:rsidRPr="0073004F">
              <w:rPr>
                <w:kern w:val="1"/>
                <w:lang w:eastAsia="ar-SA"/>
              </w:rPr>
              <w:t>40,0</w:t>
            </w:r>
          </w:p>
        </w:tc>
      </w:tr>
      <w:tr w:rsidR="00D4696D" w:rsidRPr="0073004F" w:rsidTr="00FE5E8E">
        <w:trPr>
          <w:trHeight w:val="217"/>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rPr>
          <w:trHeight w:val="217"/>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rPr>
          <w:trHeight w:val="217"/>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lastRenderedPageBreak/>
              <w:t>Основное мероприятие 1.1</w:t>
            </w:r>
          </w:p>
          <w:p w:rsidR="00D4696D" w:rsidRPr="0073004F" w:rsidRDefault="00D4696D" w:rsidP="00FE5E8E">
            <w:pPr>
              <w:suppressAutoHyphens/>
              <w:autoSpaceDE w:val="0"/>
              <w:jc w:val="both"/>
              <w:rPr>
                <w:kern w:val="1"/>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Обустройство сквера на территории села Подгорное</w:t>
            </w: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65,0</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1974,1</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r w:rsidRPr="0073004F">
              <w:rPr>
                <w:kern w:val="1"/>
                <w:lang w:eastAsia="ar-SA"/>
              </w:rPr>
              <w:t>25,0</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r w:rsidRPr="0073004F">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r w:rsidRPr="0073004F">
              <w:rPr>
                <w:kern w:val="1"/>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r w:rsidRPr="0073004F">
              <w:rPr>
                <w:kern w:val="1"/>
                <w:lang w:eastAsia="ar-SA"/>
              </w:rPr>
              <w:t>40,0</w:t>
            </w:r>
          </w:p>
        </w:tc>
      </w:tr>
      <w:tr w:rsidR="00D4696D" w:rsidRPr="0073004F" w:rsidTr="00FE5E8E">
        <w:trPr>
          <w:trHeight w:val="217"/>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rPr>
          <w:trHeight w:val="353"/>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1763,0</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rPr>
          <w:trHeight w:val="217"/>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65,0</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211,1</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r w:rsidRPr="0073004F">
              <w:rPr>
                <w:kern w:val="1"/>
                <w:lang w:eastAsia="ar-SA"/>
              </w:rPr>
              <w:t>25,0</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r w:rsidRPr="0073004F">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r w:rsidRPr="0073004F">
              <w:rPr>
                <w:kern w:val="1"/>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r w:rsidRPr="0073004F">
              <w:rPr>
                <w:kern w:val="1"/>
                <w:lang w:eastAsia="ar-SA"/>
              </w:rPr>
              <w:t>40,0</w:t>
            </w:r>
          </w:p>
        </w:tc>
      </w:tr>
      <w:tr w:rsidR="00D4696D" w:rsidRPr="0073004F" w:rsidTr="00FE5E8E">
        <w:trPr>
          <w:trHeight w:val="217"/>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rPr>
          <w:trHeight w:val="217"/>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rPr>
          <w:trHeight w:val="217"/>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 xml:space="preserve">Основное </w:t>
            </w:r>
            <w:r w:rsidRPr="0073004F">
              <w:rPr>
                <w:kern w:val="1"/>
                <w:lang w:eastAsia="ar-SA"/>
              </w:rPr>
              <w:br/>
              <w:t>мероприятие 1.2</w:t>
            </w:r>
          </w:p>
          <w:p w:rsidR="00D4696D" w:rsidRPr="0073004F" w:rsidRDefault="00D4696D" w:rsidP="00FE5E8E">
            <w:pPr>
              <w:suppressAutoHyphens/>
              <w:autoSpaceDE w:val="0"/>
              <w:jc w:val="both"/>
              <w:rPr>
                <w:kern w:val="1"/>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Благоустройство мест массового отдыха населения на вводных объектах</w:t>
            </w: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b/>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rPr>
          <w:trHeight w:val="217"/>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rPr>
          <w:trHeight w:val="217"/>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rPr>
          <w:trHeight w:val="217"/>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b/>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rPr>
          <w:trHeight w:val="217"/>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rPr>
          <w:trHeight w:val="217"/>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rPr>
          <w:trHeight w:val="217"/>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c>
          <w:tcPr>
            <w:tcW w:w="993"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Подпрограмма 2</w:t>
            </w:r>
          </w:p>
        </w:tc>
        <w:tc>
          <w:tcPr>
            <w:tcW w:w="4110"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r w:rsidRPr="0073004F">
              <w:rPr>
                <w:kern w:val="1"/>
                <w:lang w:eastAsia="ar-SA"/>
              </w:rPr>
              <w:t xml:space="preserve">Осуществление дорожной деятельности в части содержания и </w:t>
            </w:r>
            <w:proofErr w:type="gramStart"/>
            <w:r w:rsidRPr="0073004F">
              <w:rPr>
                <w:kern w:val="1"/>
                <w:lang w:eastAsia="ar-SA"/>
              </w:rPr>
              <w:t>ремонта</w:t>
            </w:r>
            <w:proofErr w:type="gramEnd"/>
            <w:r w:rsidRPr="0073004F">
              <w:rPr>
                <w:kern w:val="1"/>
                <w:lang w:eastAsia="ar-SA"/>
              </w:rPr>
              <w:t xml:space="preserve"> автомобильных дорог местного значения</w:t>
            </w: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r w:rsidRPr="0073004F">
              <w:rPr>
                <w:kern w:val="1"/>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rPr>
                <w:kern w:val="1"/>
                <w:lang w:eastAsia="ar-SA"/>
              </w:rPr>
            </w:pPr>
            <w:r w:rsidRPr="0073004F">
              <w:rPr>
                <w:kern w:val="1"/>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r w:rsidRPr="0073004F">
              <w:rPr>
                <w:kern w:val="1"/>
                <w:lang w:eastAsia="ar-SA"/>
              </w:rPr>
              <w:t>1406,3</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r w:rsidRPr="0073004F">
              <w:rPr>
                <w:kern w:val="1"/>
                <w:lang w:eastAsia="ar-SA"/>
              </w:rPr>
              <w:t>1436,1</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r w:rsidRPr="0073004F">
              <w:rPr>
                <w:kern w:val="1"/>
                <w:lang w:eastAsia="ar-SA"/>
              </w:rPr>
              <w:t>990,0</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r w:rsidRPr="0073004F">
              <w:rPr>
                <w:kern w:val="1"/>
                <w:lang w:eastAsia="ar-SA"/>
              </w:rPr>
              <w:t>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r w:rsidRPr="0073004F">
              <w:rPr>
                <w:kern w:val="1"/>
                <w:lang w:eastAsia="ar-SA"/>
              </w:rPr>
              <w:t>1000,0</w:t>
            </w:r>
          </w:p>
        </w:tc>
      </w:tr>
      <w:tr w:rsidR="00D4696D" w:rsidRPr="0073004F" w:rsidTr="00FE5E8E">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r>
      <w:tr w:rsidR="00D4696D" w:rsidRPr="0073004F" w:rsidTr="00FE5E8E">
        <w:trPr>
          <w:trHeight w:val="105"/>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r w:rsidRPr="0073004F">
              <w:rPr>
                <w:kern w:val="1"/>
                <w:lang w:eastAsia="ar-SA"/>
              </w:rPr>
              <w:t>500,0</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r>
      <w:tr w:rsidR="00D4696D" w:rsidRPr="0073004F" w:rsidTr="00FE5E8E">
        <w:trPr>
          <w:trHeight w:val="105"/>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r w:rsidRPr="0073004F">
              <w:rPr>
                <w:kern w:val="1"/>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rPr>
                <w:kern w:val="1"/>
                <w:lang w:eastAsia="ar-SA"/>
              </w:rPr>
            </w:pPr>
            <w:r w:rsidRPr="0073004F">
              <w:rPr>
                <w:kern w:val="1"/>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r w:rsidRPr="0073004F">
              <w:rPr>
                <w:kern w:val="1"/>
                <w:lang w:eastAsia="ar-SA"/>
              </w:rPr>
              <w:t>1406,3</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r w:rsidRPr="0073004F">
              <w:rPr>
                <w:kern w:val="1"/>
                <w:lang w:eastAsia="ar-SA"/>
              </w:rPr>
              <w:t>936,1</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r w:rsidRPr="0073004F">
              <w:rPr>
                <w:kern w:val="1"/>
                <w:lang w:eastAsia="ar-SA"/>
              </w:rPr>
              <w:t>990,0</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r w:rsidRPr="0073004F">
              <w:rPr>
                <w:kern w:val="1"/>
                <w:lang w:eastAsia="ar-SA"/>
              </w:rPr>
              <w:t>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r w:rsidRPr="0073004F">
              <w:rPr>
                <w:kern w:val="1"/>
                <w:lang w:eastAsia="ar-SA"/>
              </w:rPr>
              <w:t>1000,0</w:t>
            </w:r>
          </w:p>
        </w:tc>
      </w:tr>
      <w:tr w:rsidR="00D4696D" w:rsidRPr="0073004F" w:rsidTr="00FE5E8E">
        <w:trPr>
          <w:trHeight w:val="105"/>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r>
      <w:tr w:rsidR="00D4696D" w:rsidRPr="0073004F" w:rsidTr="00FE5E8E">
        <w:trPr>
          <w:trHeight w:val="105"/>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r>
      <w:tr w:rsidR="00D4696D" w:rsidRPr="0073004F" w:rsidTr="00FE5E8E">
        <w:trPr>
          <w:trHeight w:val="105"/>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r>
      <w:tr w:rsidR="00D4696D" w:rsidRPr="0073004F" w:rsidTr="00FE5E8E">
        <w:trPr>
          <w:trHeight w:val="105"/>
        </w:trPr>
        <w:tc>
          <w:tcPr>
            <w:tcW w:w="993"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 xml:space="preserve">Основное </w:t>
            </w:r>
          </w:p>
          <w:p w:rsidR="00D4696D" w:rsidRPr="0073004F" w:rsidRDefault="00D4696D" w:rsidP="00FE5E8E">
            <w:pPr>
              <w:suppressAutoHyphens/>
              <w:autoSpaceDE w:val="0"/>
              <w:spacing w:line="228" w:lineRule="auto"/>
              <w:rPr>
                <w:kern w:val="1"/>
                <w:lang w:eastAsia="ar-SA"/>
              </w:rPr>
            </w:pPr>
            <w:r w:rsidRPr="0073004F">
              <w:rPr>
                <w:kern w:val="1"/>
                <w:lang w:eastAsia="ar-SA"/>
              </w:rPr>
              <w:t>мероприятие 2.1</w:t>
            </w:r>
          </w:p>
        </w:tc>
        <w:tc>
          <w:tcPr>
            <w:tcW w:w="4110"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r w:rsidRPr="0073004F">
              <w:rPr>
                <w:kern w:val="1"/>
                <w:lang w:eastAsia="ar-SA"/>
              </w:rPr>
              <w:t>Содержание автомобильных дорог общего пользования местного значения  и сооружений на них</w:t>
            </w: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rPr>
                <w:kern w:val="1"/>
                <w:lang w:eastAsia="ar-SA"/>
              </w:rPr>
            </w:pPr>
            <w:r w:rsidRPr="0073004F">
              <w:rPr>
                <w:kern w:val="1"/>
                <w:lang w:eastAsia="ar-SA"/>
              </w:rPr>
              <w:t xml:space="preserve">     0</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r w:rsidRPr="0073004F">
              <w:rPr>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r w:rsidRPr="0073004F">
              <w:rPr>
                <w:kern w:val="1"/>
                <w:lang w:eastAsia="ar-SA"/>
              </w:rPr>
              <w:t>0</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r w:rsidRPr="0073004F">
              <w:rPr>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r w:rsidRPr="0073004F">
              <w:rPr>
                <w:kern w:val="1"/>
                <w:lang w:eastAsia="ar-SA"/>
              </w:rPr>
              <w:t>70,0</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r w:rsidRPr="0073004F">
              <w:rPr>
                <w:kern w:val="1"/>
                <w:lang w:eastAsia="ar-SA"/>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r w:rsidRPr="0073004F">
              <w:rPr>
                <w:kern w:val="1"/>
                <w:lang w:eastAsia="ar-SA"/>
              </w:rPr>
              <w:t>80,0</w:t>
            </w:r>
          </w:p>
        </w:tc>
      </w:tr>
      <w:tr w:rsidR="00D4696D" w:rsidRPr="0073004F" w:rsidTr="00FE5E8E">
        <w:trPr>
          <w:trHeight w:val="105"/>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r>
      <w:tr w:rsidR="00D4696D" w:rsidRPr="0073004F" w:rsidTr="00FE5E8E">
        <w:trPr>
          <w:trHeight w:val="105"/>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r>
      <w:tr w:rsidR="00D4696D" w:rsidRPr="0073004F" w:rsidTr="00FE5E8E">
        <w:trPr>
          <w:trHeight w:val="105"/>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r w:rsidRPr="0073004F">
              <w:rPr>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rPr>
                <w:kern w:val="1"/>
                <w:lang w:eastAsia="ar-SA"/>
              </w:rPr>
            </w:pPr>
            <w:r w:rsidRPr="0073004F">
              <w:rPr>
                <w:kern w:val="1"/>
                <w:lang w:eastAsia="ar-SA"/>
              </w:rPr>
              <w:t xml:space="preserve">        0</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r w:rsidRPr="0073004F">
              <w:rPr>
                <w:kern w:val="1"/>
                <w:lang w:eastAsia="ar-SA"/>
              </w:rPr>
              <w:t>0</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r w:rsidRPr="0073004F">
              <w:rPr>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r w:rsidRPr="0073004F">
              <w:rPr>
                <w:kern w:val="1"/>
                <w:lang w:eastAsia="ar-SA"/>
              </w:rPr>
              <w:t>70,0</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r w:rsidRPr="0073004F">
              <w:rPr>
                <w:kern w:val="1"/>
                <w:lang w:eastAsia="ar-SA"/>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r w:rsidRPr="0073004F">
              <w:rPr>
                <w:kern w:val="1"/>
                <w:lang w:eastAsia="ar-SA"/>
              </w:rPr>
              <w:t>80,0</w:t>
            </w:r>
          </w:p>
        </w:tc>
      </w:tr>
      <w:tr w:rsidR="00D4696D" w:rsidRPr="0073004F" w:rsidTr="00FE5E8E">
        <w:trPr>
          <w:trHeight w:val="105"/>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r>
      <w:tr w:rsidR="00D4696D" w:rsidRPr="0073004F" w:rsidTr="00FE5E8E">
        <w:trPr>
          <w:trHeight w:val="105"/>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r>
      <w:tr w:rsidR="00D4696D" w:rsidRPr="0073004F" w:rsidTr="00FE5E8E">
        <w:trPr>
          <w:trHeight w:val="105"/>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r>
      <w:tr w:rsidR="00D4696D" w:rsidRPr="0073004F" w:rsidTr="00FE5E8E">
        <w:trPr>
          <w:trHeight w:val="105"/>
        </w:trPr>
        <w:tc>
          <w:tcPr>
            <w:tcW w:w="993"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Основн</w:t>
            </w:r>
            <w:r w:rsidRPr="0073004F">
              <w:rPr>
                <w:kern w:val="1"/>
                <w:lang w:eastAsia="ar-SA"/>
              </w:rPr>
              <w:lastRenderedPageBreak/>
              <w:t xml:space="preserve">ое </w:t>
            </w:r>
            <w:r w:rsidRPr="0073004F">
              <w:rPr>
                <w:kern w:val="1"/>
                <w:lang w:eastAsia="ar-SA"/>
              </w:rPr>
              <w:br/>
              <w:t>мероприя</w:t>
            </w:r>
            <w:r w:rsidRPr="0073004F">
              <w:rPr>
                <w:kern w:val="1"/>
                <w:lang w:eastAsia="ar-SA"/>
              </w:rPr>
              <w:softHyphen/>
              <w:t xml:space="preserve">тие 2.2 </w:t>
            </w:r>
          </w:p>
          <w:p w:rsidR="00D4696D" w:rsidRPr="0073004F" w:rsidRDefault="00D4696D" w:rsidP="00FE5E8E">
            <w:pPr>
              <w:suppressAutoHyphens/>
              <w:autoSpaceDE w:val="0"/>
              <w:spacing w:line="228" w:lineRule="auto"/>
              <w:rPr>
                <w:kern w:val="1"/>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r w:rsidRPr="0073004F">
              <w:rPr>
                <w:kern w:val="1"/>
                <w:lang w:eastAsia="ar-SA"/>
              </w:rPr>
              <w:lastRenderedPageBreak/>
              <w:t xml:space="preserve">Ремонт автомобильных дорог общего </w:t>
            </w:r>
            <w:r w:rsidRPr="0073004F">
              <w:rPr>
                <w:kern w:val="1"/>
                <w:lang w:eastAsia="ar-SA"/>
              </w:rPr>
              <w:lastRenderedPageBreak/>
              <w:t>пользования местного значения  и сооружений на них</w:t>
            </w: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lastRenderedPageBreak/>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r w:rsidRPr="0073004F">
              <w:rPr>
                <w:kern w:val="1"/>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r w:rsidRPr="0073004F">
              <w:rPr>
                <w:kern w:val="1"/>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r w:rsidRPr="0073004F">
              <w:rPr>
                <w:kern w:val="1"/>
                <w:lang w:eastAsia="ar-SA"/>
              </w:rPr>
              <w:t>1406,3</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rPr>
                <w:kern w:val="1"/>
                <w:lang w:eastAsia="ar-SA"/>
              </w:rPr>
            </w:pPr>
            <w:r w:rsidRPr="0073004F">
              <w:rPr>
                <w:kern w:val="1"/>
                <w:lang w:eastAsia="ar-SA"/>
              </w:rPr>
              <w:t>1436,10</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r w:rsidRPr="0073004F">
              <w:rPr>
                <w:kern w:val="1"/>
                <w:lang w:eastAsia="ar-SA"/>
              </w:rPr>
              <w:t>920,0</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rPr>
                <w:kern w:val="1"/>
                <w:lang w:eastAsia="ar-SA"/>
              </w:rPr>
            </w:pPr>
            <w:r w:rsidRPr="0073004F">
              <w:rPr>
                <w:kern w:val="1"/>
                <w:lang w:eastAsia="ar-SA"/>
              </w:rPr>
              <w:t>920,0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rPr>
                <w:kern w:val="1"/>
                <w:lang w:eastAsia="ar-SA"/>
              </w:rPr>
            </w:pPr>
            <w:r w:rsidRPr="0073004F">
              <w:rPr>
                <w:kern w:val="1"/>
                <w:lang w:eastAsia="ar-SA"/>
              </w:rPr>
              <w:t>920,0</w:t>
            </w:r>
          </w:p>
        </w:tc>
      </w:tr>
      <w:tr w:rsidR="00D4696D" w:rsidRPr="0073004F" w:rsidTr="00FE5E8E">
        <w:trPr>
          <w:trHeight w:val="105"/>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r>
      <w:tr w:rsidR="00D4696D" w:rsidRPr="0073004F" w:rsidTr="00FE5E8E">
        <w:trPr>
          <w:trHeight w:val="105"/>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r w:rsidRPr="0073004F">
              <w:rPr>
                <w:kern w:val="1"/>
                <w:lang w:eastAsia="ar-SA"/>
              </w:rPr>
              <w:t>500,0</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r>
      <w:tr w:rsidR="00D4696D" w:rsidRPr="0073004F" w:rsidTr="00FE5E8E">
        <w:trPr>
          <w:trHeight w:val="105"/>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rPr>
                <w:kern w:val="1"/>
                <w:lang w:eastAsia="ar-SA"/>
              </w:rPr>
            </w:pPr>
            <w:r w:rsidRPr="0073004F">
              <w:rPr>
                <w:kern w:val="1"/>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r w:rsidRPr="0073004F">
              <w:rPr>
                <w:kern w:val="1"/>
                <w:lang w:eastAsia="ar-SA"/>
              </w:rPr>
              <w:t>1406,3</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936,1</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920,0</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920,0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rPr>
                <w:kern w:val="1"/>
                <w:lang w:eastAsia="ar-SA"/>
              </w:rPr>
            </w:pPr>
            <w:r w:rsidRPr="0073004F">
              <w:rPr>
                <w:kern w:val="1"/>
                <w:lang w:eastAsia="ar-SA"/>
              </w:rPr>
              <w:t>920,0</w:t>
            </w:r>
          </w:p>
        </w:tc>
      </w:tr>
      <w:tr w:rsidR="00D4696D" w:rsidRPr="0073004F" w:rsidTr="00FE5E8E">
        <w:trPr>
          <w:trHeight w:val="105"/>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r>
      <w:tr w:rsidR="00D4696D" w:rsidRPr="0073004F" w:rsidTr="00FE5E8E">
        <w:trPr>
          <w:trHeight w:val="105"/>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r>
      <w:tr w:rsidR="00D4696D" w:rsidRPr="0073004F" w:rsidTr="00FE5E8E">
        <w:trPr>
          <w:trHeight w:val="105"/>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r>
      <w:tr w:rsidR="00D4696D" w:rsidRPr="0073004F" w:rsidTr="00FE5E8E">
        <w:tc>
          <w:tcPr>
            <w:tcW w:w="993"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Подпро</w:t>
            </w:r>
            <w:r w:rsidRPr="0073004F">
              <w:rPr>
                <w:kern w:val="1"/>
                <w:lang w:eastAsia="ar-SA"/>
              </w:rPr>
              <w:softHyphen/>
              <w:t xml:space="preserve">грамма 3 </w:t>
            </w:r>
          </w:p>
        </w:tc>
        <w:tc>
          <w:tcPr>
            <w:tcW w:w="4110"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Комплексное развитие систем коммунальной инфраструктуры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r w:rsidRPr="0073004F">
              <w:rPr>
                <w:kern w:val="1"/>
                <w:lang w:eastAsia="ar-SA"/>
              </w:rPr>
              <w:t>1007,3</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lang w:eastAsia="ar-SA"/>
              </w:rPr>
            </w:pPr>
            <w:r w:rsidRPr="0073004F">
              <w:rPr>
                <w:lang w:eastAsia="ar-SA"/>
              </w:rPr>
              <w:t>870,7</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lang w:eastAsia="ar-SA"/>
              </w:rPr>
            </w:pPr>
            <w:r w:rsidRPr="0073004F">
              <w:rPr>
                <w:lang w:eastAsia="ar-SA"/>
              </w:rPr>
              <w:t>447,8</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rPr>
                <w:lang w:eastAsia="ar-SA"/>
              </w:rPr>
            </w:pPr>
            <w:r w:rsidRPr="0073004F">
              <w:rPr>
                <w:lang w:eastAsia="ar-SA"/>
              </w:rPr>
              <w:t>2650,05</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lang w:eastAsia="ar-SA"/>
              </w:rPr>
            </w:pPr>
            <w:r w:rsidRPr="0073004F">
              <w:rPr>
                <w:lang w:eastAsia="ar-SA"/>
              </w:rPr>
              <w:t>270,0</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lang w:eastAsia="ar-SA"/>
              </w:rPr>
            </w:pPr>
            <w:r w:rsidRPr="0073004F">
              <w:rPr>
                <w:lang w:eastAsia="ar-SA"/>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jc w:val="center"/>
              <w:rPr>
                <w:lang w:eastAsia="ar-SA"/>
              </w:rPr>
            </w:pPr>
            <w:r w:rsidRPr="0073004F">
              <w:rPr>
                <w:lang w:eastAsia="ar-SA"/>
              </w:rPr>
              <w:t>498,0</w:t>
            </w:r>
          </w:p>
        </w:tc>
      </w:tr>
      <w:tr w:rsidR="00D4696D" w:rsidRPr="0073004F" w:rsidTr="00FE5E8E">
        <w:trPr>
          <w:trHeight w:val="132"/>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rPr>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color w:val="FF0000"/>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jc w:val="center"/>
              <w:rPr>
                <w:color w:val="FF0000"/>
                <w:kern w:val="1"/>
                <w:lang w:eastAsia="ar-SA"/>
              </w:rPr>
            </w:pPr>
          </w:p>
        </w:tc>
      </w:tr>
      <w:tr w:rsidR="00D4696D" w:rsidRPr="0073004F" w:rsidTr="00FE5E8E">
        <w:trPr>
          <w:trHeight w:val="131"/>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color w:val="000000"/>
                <w:kern w:val="1"/>
                <w:lang w:eastAsia="ar-SA"/>
              </w:rPr>
            </w:pPr>
            <w:r w:rsidRPr="0073004F">
              <w:rPr>
                <w:color w:val="000000"/>
                <w:kern w:val="1"/>
                <w:lang w:eastAsia="ar-SA"/>
              </w:rPr>
              <w:t>189,8</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color w:val="FF0000"/>
                <w:kern w:val="1"/>
                <w:lang w:eastAsia="ar-SA"/>
              </w:rPr>
            </w:pPr>
            <w:r w:rsidRPr="0073004F">
              <w:rPr>
                <w:color w:val="000000" w:themeColor="text1"/>
                <w:kern w:val="1"/>
                <w:lang w:eastAsia="ar-SA"/>
              </w:rPr>
              <w:t>91,1</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r w:rsidRPr="0073004F">
              <w:rPr>
                <w:kern w:val="1"/>
                <w:lang w:eastAsia="ar-SA"/>
              </w:rPr>
              <w:t>48,8</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r w:rsidRPr="0073004F">
              <w:rPr>
                <w:kern w:val="1"/>
                <w:lang w:eastAsia="ar-SA"/>
              </w:rPr>
              <w:t>896,50</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jc w:val="center"/>
              <w:rPr>
                <w:kern w:val="1"/>
                <w:lang w:eastAsia="ar-SA"/>
              </w:rPr>
            </w:pPr>
          </w:p>
        </w:tc>
      </w:tr>
      <w:tr w:rsidR="00D4696D" w:rsidRPr="0073004F" w:rsidTr="00FE5E8E">
        <w:trPr>
          <w:trHeight w:val="208"/>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rPr>
                <w:kern w:val="1"/>
                <w:lang w:eastAsia="ar-SA"/>
              </w:rPr>
            </w:pPr>
            <w:r w:rsidRPr="0073004F">
              <w:rPr>
                <w:kern w:val="1"/>
                <w:lang w:eastAsia="ar-SA"/>
              </w:rPr>
              <w:t>817,5</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lang w:eastAsia="ar-SA"/>
              </w:rPr>
            </w:pPr>
            <w:r w:rsidRPr="0073004F">
              <w:rPr>
                <w:lang w:eastAsia="ar-SA"/>
              </w:rPr>
              <w:t>779,6</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rPr>
                <w:lang w:eastAsia="ar-SA"/>
              </w:rPr>
            </w:pPr>
            <w:r w:rsidRPr="0073004F">
              <w:rPr>
                <w:lang w:eastAsia="ar-SA"/>
              </w:rPr>
              <w:t>399,0</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lang w:eastAsia="ar-SA"/>
              </w:rPr>
            </w:pPr>
            <w:r w:rsidRPr="0073004F">
              <w:rPr>
                <w:lang w:eastAsia="ar-SA"/>
              </w:rPr>
              <w:t>1753,55</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lang w:eastAsia="ar-SA"/>
              </w:rPr>
            </w:pPr>
            <w:r w:rsidRPr="0073004F">
              <w:rPr>
                <w:lang w:eastAsia="ar-SA"/>
              </w:rPr>
              <w:t>270,0</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lang w:eastAsia="ar-SA"/>
              </w:rPr>
            </w:pPr>
            <w:r w:rsidRPr="0073004F">
              <w:rPr>
                <w:lang w:eastAsia="ar-SA"/>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jc w:val="center"/>
              <w:rPr>
                <w:lang w:eastAsia="ar-SA"/>
              </w:rPr>
            </w:pPr>
            <w:r w:rsidRPr="0073004F">
              <w:rPr>
                <w:lang w:eastAsia="ar-SA"/>
              </w:rPr>
              <w:t>498,0</w:t>
            </w:r>
          </w:p>
        </w:tc>
      </w:tr>
      <w:tr w:rsidR="00D4696D" w:rsidRPr="0073004F" w:rsidTr="00FE5E8E">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 xml:space="preserve">Основное </w:t>
            </w:r>
            <w:r w:rsidRPr="0073004F">
              <w:rPr>
                <w:kern w:val="1"/>
                <w:lang w:eastAsia="ar-SA"/>
              </w:rPr>
              <w:br/>
            </w:r>
          </w:p>
        </w:tc>
        <w:tc>
          <w:tcPr>
            <w:tcW w:w="4110"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lang w:eastAsia="ar-SA"/>
              </w:rPr>
            </w:pPr>
            <w:r w:rsidRPr="0073004F">
              <w:rPr>
                <w:lang w:eastAsia="ar-SA"/>
              </w:rPr>
              <w:t>Содержание объектов внешнего благоустройства Подгоренского сельского</w:t>
            </w: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1007</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839,6</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rPr>
                <w:kern w:val="1"/>
                <w:lang w:eastAsia="ar-SA"/>
              </w:rPr>
            </w:pPr>
            <w:r w:rsidRPr="0073004F">
              <w:rPr>
                <w:kern w:val="1"/>
                <w:lang w:eastAsia="ar-SA"/>
              </w:rPr>
              <w:t>419,0</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2650,05</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240,0</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rPr>
                <w:kern w:val="1"/>
                <w:lang w:eastAsia="ar-SA"/>
              </w:rPr>
            </w:pPr>
            <w:r w:rsidRPr="0073004F">
              <w:rPr>
                <w:kern w:val="1"/>
                <w:lang w:eastAsia="ar-SA"/>
              </w:rPr>
              <w:t>370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rPr>
                <w:kern w:val="1"/>
                <w:lang w:eastAsia="ar-SA"/>
              </w:rPr>
            </w:pPr>
            <w:r w:rsidRPr="0073004F">
              <w:rPr>
                <w:kern w:val="1"/>
                <w:lang w:eastAsia="ar-SA"/>
              </w:rPr>
              <w:t>388,0</w:t>
            </w:r>
          </w:p>
        </w:tc>
      </w:tr>
      <w:tr w:rsidR="00D4696D" w:rsidRPr="0073004F" w:rsidTr="00FE5E8E">
        <w:trPr>
          <w:trHeight w:val="217"/>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b/>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b/>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b/>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b/>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b/>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b/>
                <w:color w:val="FF0000"/>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b/>
                <w:color w:val="FF0000"/>
                <w:kern w:val="1"/>
                <w:lang w:eastAsia="ar-SA"/>
              </w:rPr>
            </w:pPr>
          </w:p>
        </w:tc>
      </w:tr>
      <w:tr w:rsidR="00D4696D" w:rsidRPr="0073004F" w:rsidTr="00FE5E8E">
        <w:trPr>
          <w:trHeight w:val="217"/>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b/>
                <w:color w:val="FF0000"/>
                <w:kern w:val="1"/>
                <w:lang w:eastAsia="ar-SA"/>
              </w:rPr>
            </w:pPr>
            <w:r w:rsidRPr="0073004F">
              <w:rPr>
                <w:color w:val="000000"/>
                <w:kern w:val="1"/>
                <w:lang w:eastAsia="ar-SA"/>
              </w:rPr>
              <w:t>189,8</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rPr>
                <w:b/>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color w:val="002060"/>
                <w:kern w:val="1"/>
                <w:lang w:eastAsia="ar-SA"/>
              </w:rPr>
            </w:pPr>
            <w:r w:rsidRPr="0073004F">
              <w:rPr>
                <w:color w:val="002060"/>
                <w:kern w:val="1"/>
                <w:lang w:eastAsia="ar-SA"/>
              </w:rPr>
              <w:t>48,8</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r w:rsidRPr="0073004F">
              <w:rPr>
                <w:kern w:val="1"/>
                <w:lang w:eastAsia="ar-SA"/>
              </w:rPr>
              <w:t>1396,5</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b/>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b/>
                <w:color w:val="FF0000"/>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b/>
                <w:color w:val="FF0000"/>
                <w:kern w:val="1"/>
                <w:lang w:eastAsia="ar-SA"/>
              </w:rPr>
            </w:pPr>
          </w:p>
        </w:tc>
      </w:tr>
      <w:tr w:rsidR="00D4696D" w:rsidRPr="0073004F" w:rsidTr="00FE5E8E">
        <w:trPr>
          <w:trHeight w:val="217"/>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74,0</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rPr>
                <w:kern w:val="1"/>
                <w:lang w:eastAsia="ar-SA"/>
              </w:rPr>
            </w:pPr>
            <w:r w:rsidRPr="0073004F">
              <w:rPr>
                <w:kern w:val="1"/>
                <w:lang w:eastAsia="ar-SA"/>
              </w:rPr>
              <w:t>390,2</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rPr>
                <w:kern w:val="1"/>
                <w:lang w:eastAsia="ar-SA"/>
              </w:rPr>
            </w:pPr>
            <w:r w:rsidRPr="0073004F">
              <w:rPr>
                <w:kern w:val="1"/>
                <w:lang w:eastAsia="ar-SA"/>
              </w:rPr>
              <w:t>1253,55</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230,0</w:t>
            </w:r>
          </w:p>
        </w:tc>
      </w:tr>
      <w:tr w:rsidR="00D4696D" w:rsidRPr="0073004F" w:rsidTr="00FE5E8E">
        <w:trPr>
          <w:trHeight w:val="217"/>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rPr>
          <w:trHeight w:val="217"/>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rPr>
          <w:trHeight w:val="217"/>
        </w:trPr>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c>
          <w:tcPr>
            <w:tcW w:w="993"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roofErr w:type="gramStart"/>
            <w:r w:rsidRPr="0073004F">
              <w:rPr>
                <w:kern w:val="1"/>
                <w:lang w:eastAsia="ar-SA"/>
              </w:rPr>
              <w:t>Мероприятия</w:t>
            </w:r>
            <w:proofErr w:type="gramEnd"/>
            <w:r w:rsidRPr="0073004F">
              <w:rPr>
                <w:kern w:val="1"/>
                <w:lang w:eastAsia="ar-SA"/>
              </w:rPr>
              <w:t xml:space="preserve"> направленные на содержание и ремонт военно-мемориальных объектов</w:t>
            </w: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896,62</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20,0</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20,0</w:t>
            </w:r>
          </w:p>
        </w:tc>
      </w:tr>
      <w:tr w:rsidR="00D4696D" w:rsidRPr="0073004F" w:rsidTr="00FE5E8E">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r w:rsidRPr="0073004F">
              <w:rPr>
                <w:kern w:val="1"/>
                <w:lang w:eastAsia="ar-SA"/>
              </w:rPr>
              <w:t>851,70</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44,92</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20,0</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20,0</w:t>
            </w:r>
          </w:p>
        </w:tc>
      </w:tr>
      <w:tr w:rsidR="00D4696D" w:rsidRPr="0073004F" w:rsidTr="00FE5E8E">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r>
      <w:tr w:rsidR="00D4696D" w:rsidRPr="0073004F" w:rsidTr="00FE5E8E">
        <w:tc>
          <w:tcPr>
            <w:tcW w:w="993"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Благоустройство населенных пунктов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r w:rsidRPr="0073004F">
              <w:rPr>
                <w:kern w:val="1"/>
                <w:lang w:eastAsia="ar-SA"/>
              </w:rPr>
              <w:t>933,3</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r w:rsidRPr="0073004F">
              <w:rPr>
                <w:kern w:val="1"/>
                <w:lang w:eastAsia="ar-SA"/>
              </w:rPr>
              <w:t>839,6</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ind w:left="-57" w:right="-57"/>
              <w:rPr>
                <w:kern w:val="1"/>
                <w:lang w:eastAsia="ar-SA"/>
              </w:rPr>
            </w:pPr>
            <w:r w:rsidRPr="0073004F">
              <w:rPr>
                <w:kern w:val="1"/>
                <w:lang w:eastAsia="ar-SA"/>
              </w:rPr>
              <w:t>419,0</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r w:rsidRPr="0073004F">
              <w:rPr>
                <w:kern w:val="1"/>
                <w:lang w:eastAsia="ar-SA"/>
              </w:rPr>
              <w:t>1721,43</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r w:rsidRPr="0073004F">
              <w:rPr>
                <w:kern w:val="1"/>
                <w:lang w:eastAsia="ar-SA"/>
              </w:rPr>
              <w:t>220,0</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rPr>
                <w:kern w:val="1"/>
                <w:lang w:eastAsia="ar-SA"/>
              </w:rPr>
            </w:pPr>
            <w:r w:rsidRPr="0073004F">
              <w:rPr>
                <w:kern w:val="1"/>
                <w:lang w:eastAsia="ar-SA"/>
              </w:rPr>
              <w:t>268,0</w:t>
            </w:r>
          </w:p>
        </w:tc>
      </w:tr>
      <w:tr w:rsidR="00D4696D" w:rsidRPr="0073004F" w:rsidTr="00FE5E8E">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189,8</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91,1</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ind w:left="-57" w:right="-57"/>
              <w:jc w:val="center"/>
              <w:rPr>
                <w:kern w:val="1"/>
                <w:lang w:eastAsia="ar-SA"/>
              </w:rPr>
            </w:pPr>
            <w:r w:rsidRPr="0073004F">
              <w:rPr>
                <w:kern w:val="1"/>
                <w:lang w:eastAsia="ar-SA"/>
              </w:rPr>
              <w:t>48,8</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r w:rsidRPr="0073004F">
              <w:rPr>
                <w:kern w:val="1"/>
                <w:lang w:eastAsia="ar-SA"/>
              </w:rPr>
              <w:t>544,80</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r w:rsidRPr="0073004F">
              <w:rPr>
                <w:kern w:val="1"/>
                <w:lang w:eastAsia="ar-SA"/>
              </w:rPr>
              <w:t>743,5</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rPr>
                <w:kern w:val="1"/>
                <w:lang w:eastAsia="ar-SA"/>
              </w:rPr>
            </w:pPr>
            <w:r w:rsidRPr="0073004F">
              <w:rPr>
                <w:kern w:val="1"/>
                <w:lang w:eastAsia="ar-SA"/>
              </w:rPr>
              <w:t xml:space="preserve">     748,5</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ind w:left="-57" w:right="-57"/>
              <w:rPr>
                <w:kern w:val="1"/>
                <w:lang w:eastAsia="ar-SA"/>
              </w:rPr>
            </w:pPr>
            <w:r w:rsidRPr="0073004F">
              <w:rPr>
                <w:kern w:val="1"/>
                <w:lang w:eastAsia="ar-SA"/>
              </w:rPr>
              <w:t xml:space="preserve">     390,2</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right="-57"/>
              <w:rPr>
                <w:kern w:val="1"/>
                <w:lang w:eastAsia="ar-SA"/>
              </w:rPr>
            </w:pPr>
            <w:r w:rsidRPr="0073004F">
              <w:rPr>
                <w:kern w:val="1"/>
                <w:lang w:eastAsia="ar-SA"/>
              </w:rPr>
              <w:t>1176,63</w:t>
            </w:r>
          </w:p>
          <w:p w:rsidR="00D4696D" w:rsidRPr="0073004F" w:rsidRDefault="00D4696D" w:rsidP="00FE5E8E">
            <w:pPr>
              <w:suppressAutoHyphens/>
              <w:snapToGrid w:val="0"/>
              <w:ind w:right="-57"/>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r w:rsidRPr="0073004F">
              <w:rPr>
                <w:kern w:val="1"/>
                <w:lang w:eastAsia="ar-SA"/>
              </w:rPr>
              <w:t>220,0</w:t>
            </w: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rPr>
                <w:kern w:val="1"/>
                <w:lang w:eastAsia="ar-SA"/>
              </w:rPr>
            </w:pPr>
            <w:r w:rsidRPr="0073004F">
              <w:rPr>
                <w:kern w:val="1"/>
                <w:lang w:eastAsia="ar-SA"/>
              </w:rPr>
              <w:t>268,0</w:t>
            </w:r>
          </w:p>
        </w:tc>
      </w:tr>
      <w:tr w:rsidR="00D4696D" w:rsidRPr="0073004F" w:rsidTr="00FE5E8E">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c>
          <w:tcPr>
            <w:tcW w:w="99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r>
      <w:tr w:rsidR="00D4696D" w:rsidRPr="0073004F" w:rsidTr="00FE5E8E">
        <w:trPr>
          <w:trHeight w:val="195"/>
        </w:trPr>
        <w:tc>
          <w:tcPr>
            <w:tcW w:w="993" w:type="dxa"/>
            <w:vMerge w:val="restart"/>
            <w:tcBorders>
              <w:top w:val="single" w:sz="4" w:space="0" w:color="000000"/>
              <w:left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val="restart"/>
            <w:tcBorders>
              <w:top w:val="single" w:sz="4" w:space="0" w:color="000000"/>
              <w:left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auto"/>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всего, в том числе:</w:t>
            </w:r>
          </w:p>
        </w:tc>
        <w:tc>
          <w:tcPr>
            <w:tcW w:w="1134" w:type="dxa"/>
            <w:tcBorders>
              <w:top w:val="single" w:sz="4" w:space="0" w:color="000000"/>
              <w:left w:val="single" w:sz="4" w:space="0" w:color="000000"/>
              <w:bottom w:val="single" w:sz="4" w:space="0" w:color="auto"/>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auto"/>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auto"/>
            </w:tcBorders>
            <w:shd w:val="clear" w:color="auto" w:fill="FFFFFF"/>
          </w:tcPr>
          <w:p w:rsidR="00D4696D" w:rsidRPr="0073004F" w:rsidRDefault="00D4696D" w:rsidP="00FE5E8E">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auto"/>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auto"/>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auto"/>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auto"/>
              <w:right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r>
      <w:tr w:rsidR="00D4696D" w:rsidRPr="0073004F" w:rsidTr="00FE5E8E">
        <w:trPr>
          <w:trHeight w:val="120"/>
        </w:trPr>
        <w:tc>
          <w:tcPr>
            <w:tcW w:w="993" w:type="dxa"/>
            <w:vMerge/>
            <w:tcBorders>
              <w:left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федеральный бюджет</w:t>
            </w: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r>
      <w:tr w:rsidR="00D4696D" w:rsidRPr="0073004F" w:rsidTr="00FE5E8E">
        <w:trPr>
          <w:trHeight w:val="240"/>
        </w:trPr>
        <w:tc>
          <w:tcPr>
            <w:tcW w:w="993" w:type="dxa"/>
            <w:vMerge/>
            <w:tcBorders>
              <w:left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областной бюджет</w:t>
            </w: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r>
      <w:tr w:rsidR="00D4696D" w:rsidRPr="0073004F" w:rsidTr="00FE5E8E">
        <w:trPr>
          <w:trHeight w:val="180"/>
        </w:trPr>
        <w:tc>
          <w:tcPr>
            <w:tcW w:w="993" w:type="dxa"/>
            <w:vMerge/>
            <w:tcBorders>
              <w:left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местный бюджет</w:t>
            </w: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r>
      <w:tr w:rsidR="00D4696D" w:rsidRPr="0073004F" w:rsidTr="00FE5E8E">
        <w:trPr>
          <w:trHeight w:val="244"/>
        </w:trPr>
        <w:tc>
          <w:tcPr>
            <w:tcW w:w="993" w:type="dxa"/>
            <w:vMerge/>
            <w:tcBorders>
              <w:left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внебюджетные фонды</w:t>
            </w:r>
          </w:p>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юридические лица</w:t>
            </w: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r>
      <w:tr w:rsidR="00D4696D" w:rsidRPr="0073004F" w:rsidTr="00FE5E8E">
        <w:trPr>
          <w:trHeight w:val="223"/>
        </w:trPr>
        <w:tc>
          <w:tcPr>
            <w:tcW w:w="993" w:type="dxa"/>
            <w:vMerge/>
            <w:tcBorders>
              <w:left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физические лица</w:t>
            </w: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r>
      <w:tr w:rsidR="00D4696D" w:rsidRPr="0073004F" w:rsidTr="00FE5E8E">
        <w:trPr>
          <w:trHeight w:val="209"/>
        </w:trPr>
        <w:tc>
          <w:tcPr>
            <w:tcW w:w="993" w:type="dxa"/>
            <w:vMerge w:val="restart"/>
            <w:tcBorders>
              <w:top w:val="single" w:sz="4" w:space="0" w:color="000000"/>
              <w:left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val="restart"/>
            <w:tcBorders>
              <w:top w:val="single" w:sz="4" w:space="0" w:color="000000"/>
              <w:left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r w:rsidRPr="0073004F">
              <w:rPr>
                <w:kern w:val="1"/>
                <w:lang w:eastAsia="ar-SA"/>
              </w:rPr>
              <w:t>Капитальный ремонт многоквартирных домов Подгоренского сельского поселения</w:t>
            </w:r>
          </w:p>
        </w:tc>
        <w:tc>
          <w:tcPr>
            <w:tcW w:w="2410" w:type="dxa"/>
            <w:tcBorders>
              <w:top w:val="single" w:sz="4" w:space="0" w:color="000000"/>
              <w:left w:val="single" w:sz="4" w:space="0" w:color="000000"/>
              <w:bottom w:val="single" w:sz="4" w:space="0" w:color="auto"/>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всего, в том числе:</w:t>
            </w:r>
          </w:p>
        </w:tc>
        <w:tc>
          <w:tcPr>
            <w:tcW w:w="1134" w:type="dxa"/>
            <w:tcBorders>
              <w:top w:val="single" w:sz="4" w:space="0" w:color="000000"/>
              <w:left w:val="single" w:sz="4" w:space="0" w:color="000000"/>
              <w:bottom w:val="single" w:sz="4" w:space="0" w:color="auto"/>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auto"/>
            </w:tcBorders>
            <w:shd w:val="clear" w:color="auto" w:fill="FFFFFF"/>
          </w:tcPr>
          <w:p w:rsidR="00D4696D" w:rsidRPr="0073004F" w:rsidRDefault="00D4696D" w:rsidP="00FE5E8E">
            <w:pPr>
              <w:suppressAutoHyphens/>
              <w:autoSpaceDE w:val="0"/>
              <w:snapToGrid w:val="0"/>
              <w:jc w:val="center"/>
              <w:rPr>
                <w:kern w:val="1"/>
                <w:lang w:eastAsia="ar-SA"/>
              </w:rPr>
            </w:pPr>
            <w:r w:rsidRPr="0073004F">
              <w:rPr>
                <w:kern w:val="1"/>
                <w:lang w:eastAsia="ar-SA"/>
              </w:rPr>
              <w:t>31,1</w:t>
            </w:r>
          </w:p>
        </w:tc>
        <w:tc>
          <w:tcPr>
            <w:tcW w:w="1134" w:type="dxa"/>
            <w:tcBorders>
              <w:top w:val="single" w:sz="4" w:space="0" w:color="000000"/>
              <w:left w:val="single" w:sz="4" w:space="0" w:color="000000"/>
              <w:bottom w:val="single" w:sz="4" w:space="0" w:color="auto"/>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28,8</w:t>
            </w:r>
          </w:p>
        </w:tc>
        <w:tc>
          <w:tcPr>
            <w:tcW w:w="992" w:type="dxa"/>
            <w:tcBorders>
              <w:top w:val="single" w:sz="4" w:space="0" w:color="000000"/>
              <w:left w:val="single" w:sz="4" w:space="0" w:color="000000"/>
              <w:bottom w:val="single" w:sz="4" w:space="0" w:color="auto"/>
            </w:tcBorders>
            <w:shd w:val="clear" w:color="auto" w:fill="FFFFFF"/>
          </w:tcPr>
          <w:p w:rsidR="00D4696D" w:rsidRPr="0073004F" w:rsidRDefault="00D4696D" w:rsidP="00FE5E8E">
            <w:pPr>
              <w:suppressAutoHyphens/>
              <w:snapToGrid w:val="0"/>
              <w:ind w:left="-57" w:right="-57"/>
              <w:jc w:val="center"/>
              <w:rPr>
                <w:kern w:val="1"/>
                <w:lang w:eastAsia="ar-SA"/>
              </w:rPr>
            </w:pPr>
            <w:r w:rsidRPr="0073004F">
              <w:rPr>
                <w:kern w:val="1"/>
                <w:lang w:eastAsia="ar-SA"/>
              </w:rPr>
              <w:t>32,0</w:t>
            </w:r>
          </w:p>
        </w:tc>
        <w:tc>
          <w:tcPr>
            <w:tcW w:w="1134" w:type="dxa"/>
            <w:tcBorders>
              <w:top w:val="single" w:sz="4" w:space="0" w:color="000000"/>
              <w:left w:val="single" w:sz="4" w:space="0" w:color="000000"/>
              <w:bottom w:val="single" w:sz="4" w:space="0" w:color="auto"/>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40,0</w:t>
            </w:r>
          </w:p>
        </w:tc>
        <w:tc>
          <w:tcPr>
            <w:tcW w:w="992" w:type="dxa"/>
            <w:tcBorders>
              <w:top w:val="single" w:sz="4" w:space="0" w:color="000000"/>
              <w:left w:val="single" w:sz="4" w:space="0" w:color="000000"/>
              <w:bottom w:val="single" w:sz="4" w:space="0" w:color="auto"/>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40,0</w:t>
            </w:r>
          </w:p>
        </w:tc>
        <w:tc>
          <w:tcPr>
            <w:tcW w:w="992" w:type="dxa"/>
            <w:tcBorders>
              <w:top w:val="single" w:sz="4" w:space="0" w:color="000000"/>
              <w:left w:val="single" w:sz="4" w:space="0" w:color="000000"/>
              <w:bottom w:val="single" w:sz="4" w:space="0" w:color="auto"/>
              <w:right w:val="single" w:sz="4" w:space="0" w:color="000000"/>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50,0</w:t>
            </w:r>
          </w:p>
        </w:tc>
      </w:tr>
      <w:tr w:rsidR="00D4696D" w:rsidRPr="0073004F" w:rsidTr="00FE5E8E">
        <w:trPr>
          <w:trHeight w:val="216"/>
        </w:trPr>
        <w:tc>
          <w:tcPr>
            <w:tcW w:w="993" w:type="dxa"/>
            <w:vMerge/>
            <w:tcBorders>
              <w:left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федеральный бюджет</w:t>
            </w: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spacing w:line="228" w:lineRule="auto"/>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spacing w:line="228" w:lineRule="auto"/>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rPr>
          <w:trHeight w:val="207"/>
        </w:trPr>
        <w:tc>
          <w:tcPr>
            <w:tcW w:w="993" w:type="dxa"/>
            <w:vMerge/>
            <w:tcBorders>
              <w:left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областной бюджет</w:t>
            </w: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spacing w:line="228" w:lineRule="auto"/>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spacing w:line="228" w:lineRule="auto"/>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rPr>
          <w:trHeight w:val="214"/>
        </w:trPr>
        <w:tc>
          <w:tcPr>
            <w:tcW w:w="993" w:type="dxa"/>
            <w:vMerge/>
            <w:tcBorders>
              <w:left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местный бюджет</w:t>
            </w: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31,1</w:t>
            </w: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28,8</w:t>
            </w:r>
          </w:p>
        </w:tc>
        <w:tc>
          <w:tcPr>
            <w:tcW w:w="992"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snapToGrid w:val="0"/>
              <w:ind w:left="-57" w:right="-57"/>
              <w:jc w:val="center"/>
              <w:rPr>
                <w:kern w:val="1"/>
                <w:lang w:eastAsia="ar-SA"/>
              </w:rPr>
            </w:pPr>
            <w:r w:rsidRPr="0073004F">
              <w:rPr>
                <w:kern w:val="1"/>
                <w:lang w:eastAsia="ar-SA"/>
              </w:rPr>
              <w:t>32,0</w:t>
            </w: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40,0</w:t>
            </w:r>
          </w:p>
        </w:tc>
        <w:tc>
          <w:tcPr>
            <w:tcW w:w="992"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40,0</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4696D" w:rsidRPr="0073004F" w:rsidRDefault="00D4696D" w:rsidP="00FE5E8E">
            <w:pPr>
              <w:suppressAutoHyphens/>
              <w:snapToGrid w:val="0"/>
              <w:jc w:val="center"/>
              <w:rPr>
                <w:kern w:val="1"/>
                <w:lang w:eastAsia="ar-SA"/>
              </w:rPr>
            </w:pPr>
            <w:r w:rsidRPr="0073004F">
              <w:rPr>
                <w:kern w:val="1"/>
                <w:lang w:eastAsia="ar-SA"/>
              </w:rPr>
              <w:t>50,0</w:t>
            </w:r>
          </w:p>
        </w:tc>
      </w:tr>
      <w:tr w:rsidR="00D4696D" w:rsidRPr="0073004F" w:rsidTr="00FE5E8E">
        <w:trPr>
          <w:trHeight w:val="205"/>
        </w:trPr>
        <w:tc>
          <w:tcPr>
            <w:tcW w:w="993" w:type="dxa"/>
            <w:vMerge/>
            <w:tcBorders>
              <w:left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внебюджетные фонды</w:t>
            </w: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spacing w:line="228" w:lineRule="auto"/>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spacing w:line="228" w:lineRule="auto"/>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snapToGrid w:val="0"/>
              <w:spacing w:line="228" w:lineRule="auto"/>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4696D" w:rsidRPr="0073004F" w:rsidRDefault="00D4696D" w:rsidP="00FE5E8E">
            <w:pPr>
              <w:suppressAutoHyphens/>
              <w:snapToGrid w:val="0"/>
              <w:spacing w:line="228" w:lineRule="auto"/>
              <w:jc w:val="center"/>
              <w:rPr>
                <w:kern w:val="1"/>
                <w:lang w:eastAsia="ar-SA"/>
              </w:rPr>
            </w:pPr>
          </w:p>
        </w:tc>
      </w:tr>
      <w:tr w:rsidR="00D4696D" w:rsidRPr="0073004F" w:rsidTr="00FE5E8E">
        <w:trPr>
          <w:trHeight w:val="240"/>
        </w:trPr>
        <w:tc>
          <w:tcPr>
            <w:tcW w:w="993" w:type="dxa"/>
            <w:vMerge/>
            <w:tcBorders>
              <w:left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юридические лица</w:t>
            </w: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r>
      <w:tr w:rsidR="00D4696D" w:rsidRPr="0073004F" w:rsidTr="00FE5E8E">
        <w:trPr>
          <w:trHeight w:val="182"/>
        </w:trPr>
        <w:tc>
          <w:tcPr>
            <w:tcW w:w="993" w:type="dxa"/>
            <w:vMerge/>
            <w:tcBorders>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4110" w:type="dxa"/>
            <w:vMerge/>
            <w:tcBorders>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r w:rsidRPr="0073004F">
              <w:rPr>
                <w:kern w:val="1"/>
                <w:lang w:eastAsia="ar-SA"/>
              </w:rPr>
              <w:t>физические лица</w:t>
            </w:r>
          </w:p>
        </w:tc>
        <w:tc>
          <w:tcPr>
            <w:tcW w:w="1134" w:type="dxa"/>
            <w:tcBorders>
              <w:top w:val="single" w:sz="4" w:space="0" w:color="auto"/>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000000"/>
            </w:tcBorders>
            <w:shd w:val="clear" w:color="auto" w:fill="FFFFFF"/>
          </w:tcPr>
          <w:p w:rsidR="00D4696D" w:rsidRPr="0073004F" w:rsidRDefault="00D4696D" w:rsidP="00FE5E8E">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000000"/>
              <w:right w:val="single" w:sz="4" w:space="0" w:color="000000"/>
            </w:tcBorders>
            <w:shd w:val="clear" w:color="auto" w:fill="FFFFFF"/>
          </w:tcPr>
          <w:p w:rsidR="00D4696D" w:rsidRPr="0073004F" w:rsidRDefault="00D4696D" w:rsidP="00FE5E8E">
            <w:pPr>
              <w:suppressAutoHyphens/>
              <w:snapToGrid w:val="0"/>
              <w:ind w:left="-57" w:right="-57"/>
              <w:jc w:val="center"/>
              <w:rPr>
                <w:kern w:val="1"/>
                <w:lang w:eastAsia="ar-SA"/>
              </w:rPr>
            </w:pPr>
          </w:p>
        </w:tc>
      </w:tr>
    </w:tbl>
    <w:p w:rsidR="00D4696D" w:rsidRPr="0073004F" w:rsidRDefault="00D4696D" w:rsidP="00D4696D">
      <w:pPr>
        <w:suppressAutoHyphens/>
        <w:jc w:val="center"/>
        <w:rPr>
          <w:kern w:val="1"/>
          <w:lang w:eastAsia="ar-SA"/>
        </w:rPr>
      </w:pPr>
    </w:p>
    <w:p w:rsidR="00D4696D" w:rsidRPr="0073004F" w:rsidRDefault="00D4696D" w:rsidP="00D4696D">
      <w:pPr>
        <w:suppressAutoHyphens/>
        <w:jc w:val="center"/>
        <w:rPr>
          <w:kern w:val="1"/>
          <w:lang w:eastAsia="ar-SA"/>
        </w:rPr>
      </w:pPr>
    </w:p>
    <w:p w:rsidR="00D4696D" w:rsidRPr="0073004F" w:rsidRDefault="00D4696D" w:rsidP="00D4696D">
      <w:pPr>
        <w:suppressAutoHyphens/>
        <w:jc w:val="center"/>
        <w:rPr>
          <w:kern w:val="1"/>
          <w:lang w:eastAsia="ar-SA"/>
        </w:rPr>
      </w:pPr>
    </w:p>
    <w:p w:rsidR="00D4696D" w:rsidRPr="0073004F" w:rsidRDefault="00D4696D" w:rsidP="00D4696D">
      <w:pPr>
        <w:suppressAutoHyphens/>
        <w:jc w:val="center"/>
        <w:rPr>
          <w:kern w:val="1"/>
          <w:lang w:eastAsia="ar-SA"/>
        </w:rPr>
      </w:pPr>
    </w:p>
    <w:p w:rsidR="00D4696D" w:rsidRPr="0073004F" w:rsidRDefault="00D4696D" w:rsidP="00D4696D">
      <w:pPr>
        <w:suppressAutoHyphens/>
        <w:jc w:val="center"/>
        <w:rPr>
          <w:kern w:val="1"/>
          <w:lang w:eastAsia="ar-SA"/>
        </w:rPr>
      </w:pPr>
    </w:p>
    <w:p w:rsidR="00D4696D" w:rsidRPr="0073004F" w:rsidRDefault="00D4696D" w:rsidP="00D4696D">
      <w:pPr>
        <w:suppressAutoHyphens/>
        <w:rPr>
          <w:kern w:val="1"/>
          <w:lang w:eastAsia="ar-SA"/>
        </w:rPr>
      </w:pPr>
    </w:p>
    <w:p w:rsidR="00D4696D" w:rsidRPr="0073004F" w:rsidRDefault="00D4696D" w:rsidP="00D4696D">
      <w:pPr>
        <w:suppressAutoHyphens/>
        <w:jc w:val="right"/>
        <w:rPr>
          <w:kern w:val="2"/>
        </w:rPr>
      </w:pPr>
    </w:p>
    <w:p w:rsidR="00D4696D" w:rsidRPr="0073004F" w:rsidRDefault="00D4696D" w:rsidP="00D4696D">
      <w:pPr>
        <w:suppressAutoHyphens/>
        <w:jc w:val="right"/>
        <w:rPr>
          <w:kern w:val="2"/>
        </w:rPr>
      </w:pPr>
    </w:p>
    <w:p w:rsidR="00D4696D" w:rsidRPr="0073004F" w:rsidRDefault="00D4696D" w:rsidP="00D4696D">
      <w:pPr>
        <w:suppressAutoHyphens/>
        <w:jc w:val="right"/>
        <w:rPr>
          <w:kern w:val="2"/>
        </w:rPr>
      </w:pPr>
    </w:p>
    <w:p w:rsidR="00D4696D" w:rsidRPr="0073004F" w:rsidRDefault="00D4696D" w:rsidP="00D4696D">
      <w:pPr>
        <w:suppressAutoHyphens/>
        <w:jc w:val="right"/>
        <w:rPr>
          <w:kern w:val="2"/>
        </w:rPr>
      </w:pPr>
    </w:p>
    <w:p w:rsidR="00D4696D" w:rsidRPr="0073004F" w:rsidRDefault="00D4696D" w:rsidP="00D4696D">
      <w:pPr>
        <w:suppressAutoHyphens/>
        <w:jc w:val="right"/>
        <w:rPr>
          <w:kern w:val="2"/>
        </w:rPr>
      </w:pPr>
    </w:p>
    <w:p w:rsidR="00D4696D" w:rsidRPr="0073004F" w:rsidRDefault="00D4696D" w:rsidP="00D4696D">
      <w:pPr>
        <w:suppressAutoHyphens/>
        <w:jc w:val="right"/>
        <w:rPr>
          <w:kern w:val="2"/>
        </w:rPr>
      </w:pPr>
    </w:p>
    <w:p w:rsidR="00D4696D" w:rsidRPr="0073004F" w:rsidRDefault="00D4696D" w:rsidP="00D4696D">
      <w:pPr>
        <w:suppressAutoHyphens/>
        <w:jc w:val="right"/>
        <w:rPr>
          <w:kern w:val="2"/>
        </w:rPr>
      </w:pPr>
    </w:p>
    <w:p w:rsidR="00D4696D" w:rsidRPr="0073004F" w:rsidRDefault="00D4696D" w:rsidP="00D4696D">
      <w:pPr>
        <w:suppressAutoHyphens/>
        <w:jc w:val="right"/>
        <w:rPr>
          <w:kern w:val="2"/>
        </w:rPr>
      </w:pPr>
      <w:r w:rsidRPr="0073004F">
        <w:rPr>
          <w:kern w:val="2"/>
        </w:rPr>
        <w:lastRenderedPageBreak/>
        <w:t>Приложение 3</w:t>
      </w:r>
    </w:p>
    <w:p w:rsidR="00D4696D" w:rsidRPr="0073004F" w:rsidRDefault="00D4696D" w:rsidP="00D4696D">
      <w:pPr>
        <w:suppressAutoHyphens/>
        <w:ind w:firstLine="9498"/>
        <w:jc w:val="right"/>
        <w:rPr>
          <w:kern w:val="2"/>
        </w:rPr>
      </w:pPr>
      <w:r w:rsidRPr="0073004F">
        <w:rPr>
          <w:kern w:val="2"/>
        </w:rPr>
        <w:t xml:space="preserve">к постановлению администрации </w:t>
      </w:r>
    </w:p>
    <w:p w:rsidR="00D4696D" w:rsidRPr="0073004F" w:rsidRDefault="00D4696D" w:rsidP="00D4696D">
      <w:pPr>
        <w:suppressAutoHyphens/>
        <w:ind w:firstLine="9498"/>
        <w:jc w:val="right"/>
        <w:rPr>
          <w:kern w:val="2"/>
        </w:rPr>
      </w:pPr>
      <w:r w:rsidRPr="0073004F">
        <w:rPr>
          <w:kern w:val="2"/>
        </w:rPr>
        <w:t xml:space="preserve">Подгоренского сельского поселения </w:t>
      </w:r>
    </w:p>
    <w:p w:rsidR="00D4696D" w:rsidRPr="0073004F" w:rsidRDefault="00D4696D" w:rsidP="00D4696D">
      <w:pPr>
        <w:suppressAutoHyphens/>
        <w:ind w:firstLine="9498"/>
        <w:jc w:val="right"/>
        <w:rPr>
          <w:kern w:val="2"/>
        </w:rPr>
      </w:pPr>
      <w:r w:rsidRPr="0073004F">
        <w:rPr>
          <w:kern w:val="2"/>
        </w:rPr>
        <w:t>Калачеевского муниципального района</w:t>
      </w:r>
    </w:p>
    <w:p w:rsidR="00D4696D" w:rsidRPr="0073004F" w:rsidRDefault="00D4696D" w:rsidP="00D4696D">
      <w:pPr>
        <w:suppressAutoHyphens/>
        <w:ind w:firstLine="9498"/>
        <w:jc w:val="right"/>
        <w:rPr>
          <w:kern w:val="2"/>
        </w:rPr>
      </w:pPr>
      <w:r w:rsidRPr="0073004F">
        <w:rPr>
          <w:kern w:val="2"/>
        </w:rPr>
        <w:t xml:space="preserve"> Воронежской области</w:t>
      </w:r>
    </w:p>
    <w:p w:rsidR="00D4696D" w:rsidRPr="0073004F" w:rsidRDefault="00D4696D" w:rsidP="00D4696D">
      <w:pPr>
        <w:suppressAutoHyphens/>
        <w:ind w:firstLine="9498"/>
        <w:jc w:val="right"/>
        <w:rPr>
          <w:kern w:val="2"/>
        </w:rPr>
      </w:pPr>
      <w:r w:rsidRPr="0073004F">
        <w:rPr>
          <w:kern w:val="2"/>
        </w:rPr>
        <w:t>от 14 июля 2017 г. №33</w:t>
      </w:r>
    </w:p>
    <w:p w:rsidR="00D4696D" w:rsidRPr="0073004F" w:rsidRDefault="00D4696D" w:rsidP="00D4696D">
      <w:pPr>
        <w:jc w:val="right"/>
        <w:rPr>
          <w:kern w:val="2"/>
        </w:rPr>
      </w:pPr>
    </w:p>
    <w:p w:rsidR="00D4696D" w:rsidRPr="0073004F" w:rsidRDefault="00D4696D" w:rsidP="00D4696D">
      <w:pPr>
        <w:suppressAutoHyphens/>
        <w:autoSpaceDE w:val="0"/>
        <w:jc w:val="center"/>
        <w:rPr>
          <w:kern w:val="1"/>
          <w:lang w:eastAsia="ar-SA"/>
        </w:rPr>
      </w:pPr>
      <w:r w:rsidRPr="0073004F">
        <w:rPr>
          <w:kern w:val="1"/>
          <w:lang w:eastAsia="ar-SA"/>
        </w:rPr>
        <w:t>План реализации муниципальной программы</w:t>
      </w:r>
    </w:p>
    <w:p w:rsidR="00D4696D" w:rsidRPr="0073004F" w:rsidRDefault="00D4696D" w:rsidP="00D4696D">
      <w:pPr>
        <w:suppressAutoHyphens/>
        <w:autoSpaceDE w:val="0"/>
        <w:jc w:val="center"/>
        <w:rPr>
          <w:rFonts w:eastAsia="Calibri"/>
          <w:bCs/>
          <w:lang w:eastAsia="ar-SA"/>
        </w:rPr>
      </w:pPr>
      <w:r w:rsidRPr="0073004F">
        <w:rPr>
          <w:kern w:val="1"/>
          <w:lang w:eastAsia="ar-SA"/>
        </w:rPr>
        <w:t>«</w:t>
      </w:r>
      <w:r w:rsidRPr="0073004F">
        <w:rPr>
          <w:rFonts w:eastAsia="Calibri"/>
          <w:color w:val="1E1E1E"/>
          <w:lang w:eastAsia="ar-SA"/>
        </w:rPr>
        <w:t xml:space="preserve">Содержание и развитие коммунальной инфраструктуры и территории </w:t>
      </w:r>
      <w:r w:rsidRPr="0073004F">
        <w:rPr>
          <w:rFonts w:eastAsia="Calibri"/>
          <w:lang w:eastAsia="ar-SA"/>
        </w:rPr>
        <w:t xml:space="preserve">Подгоренского </w:t>
      </w:r>
      <w:r w:rsidRPr="0073004F">
        <w:rPr>
          <w:rFonts w:eastAsia="Calibri"/>
          <w:bCs/>
          <w:lang w:eastAsia="ar-SA"/>
        </w:rPr>
        <w:t>сельского поселения</w:t>
      </w:r>
    </w:p>
    <w:p w:rsidR="00D4696D" w:rsidRPr="0073004F" w:rsidRDefault="00D4696D" w:rsidP="00D4696D">
      <w:pPr>
        <w:suppressAutoHyphens/>
        <w:autoSpaceDE w:val="0"/>
        <w:jc w:val="center"/>
        <w:rPr>
          <w:lang w:eastAsia="ar-SA"/>
        </w:rPr>
      </w:pPr>
      <w:r w:rsidRPr="0073004F">
        <w:rPr>
          <w:rFonts w:eastAsia="Calibri"/>
          <w:bCs/>
          <w:lang w:eastAsia="ar-SA"/>
        </w:rPr>
        <w:t>Калачеевского муниципального района на 2014-2020 годы» на 2017 год</w:t>
      </w:r>
    </w:p>
    <w:p w:rsidR="00D4696D" w:rsidRPr="0073004F" w:rsidRDefault="00D4696D" w:rsidP="00D4696D">
      <w:pPr>
        <w:suppressAutoHyphens/>
        <w:autoSpaceDE w:val="0"/>
        <w:ind w:firstLine="540"/>
        <w:jc w:val="both"/>
        <w:rPr>
          <w:kern w:val="1"/>
          <w:lang w:eastAsia="ar-SA"/>
        </w:rPr>
      </w:pPr>
    </w:p>
    <w:tbl>
      <w:tblPr>
        <w:tblW w:w="15026" w:type="dxa"/>
        <w:tblInd w:w="57" w:type="dxa"/>
        <w:tblLayout w:type="fixed"/>
        <w:tblCellMar>
          <w:left w:w="57" w:type="dxa"/>
          <w:right w:w="57" w:type="dxa"/>
        </w:tblCellMar>
        <w:tblLook w:val="0000" w:firstRow="0" w:lastRow="0" w:firstColumn="0" w:lastColumn="0" w:noHBand="0" w:noVBand="0"/>
      </w:tblPr>
      <w:tblGrid>
        <w:gridCol w:w="342"/>
        <w:gridCol w:w="1359"/>
        <w:gridCol w:w="2891"/>
        <w:gridCol w:w="2070"/>
        <w:gridCol w:w="765"/>
        <w:gridCol w:w="992"/>
        <w:gridCol w:w="3063"/>
        <w:gridCol w:w="2410"/>
        <w:gridCol w:w="1134"/>
      </w:tblGrid>
      <w:tr w:rsidR="00D4696D" w:rsidRPr="0073004F" w:rsidTr="00FE5E8E">
        <w:trPr>
          <w:trHeight w:val="319"/>
          <w:tblHeader/>
        </w:trPr>
        <w:tc>
          <w:tcPr>
            <w:tcW w:w="342"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rPr>
                <w:lang w:eastAsia="ar-SA"/>
              </w:rPr>
            </w:pPr>
            <w:r w:rsidRPr="0073004F">
              <w:rPr>
                <w:lang w:eastAsia="ar-SA"/>
              </w:rPr>
              <w:t xml:space="preserve">№ </w:t>
            </w:r>
          </w:p>
          <w:p w:rsidR="00D4696D" w:rsidRPr="0073004F" w:rsidRDefault="00D4696D" w:rsidP="00FE5E8E">
            <w:pPr>
              <w:suppressAutoHyphens/>
              <w:rPr>
                <w:lang w:eastAsia="ar-SA"/>
              </w:rPr>
            </w:pPr>
          </w:p>
        </w:tc>
        <w:tc>
          <w:tcPr>
            <w:tcW w:w="1359"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Статус</w:t>
            </w:r>
          </w:p>
        </w:tc>
        <w:tc>
          <w:tcPr>
            <w:tcW w:w="2891"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Наименование подпрограммы,</w:t>
            </w:r>
            <w:r w:rsidRPr="0073004F">
              <w:rPr>
                <w:kern w:val="1"/>
                <w:lang w:eastAsia="ar-SA"/>
              </w:rPr>
              <w:br/>
              <w:t>основного мероприятия, мероприятия</w:t>
            </w:r>
          </w:p>
          <w:p w:rsidR="00D4696D" w:rsidRPr="0073004F" w:rsidRDefault="00D4696D" w:rsidP="00FE5E8E">
            <w:pPr>
              <w:suppressAutoHyphens/>
              <w:autoSpaceDE w:val="0"/>
              <w:jc w:val="center"/>
              <w:rPr>
                <w:kern w:val="1"/>
                <w:lang w:eastAsia="ar-SA"/>
              </w:rPr>
            </w:pPr>
          </w:p>
        </w:tc>
        <w:tc>
          <w:tcPr>
            <w:tcW w:w="2070"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proofErr w:type="gramStart"/>
            <w:r w:rsidRPr="0073004F">
              <w:rPr>
                <w:kern w:val="1"/>
                <w:lang w:eastAsia="ar-SA"/>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1757" w:type="dxa"/>
            <w:gridSpan w:val="2"/>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Срок</w:t>
            </w:r>
          </w:p>
        </w:tc>
        <w:tc>
          <w:tcPr>
            <w:tcW w:w="3063"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 xml:space="preserve">Ожидаемый </w:t>
            </w:r>
            <w:r w:rsidRPr="0073004F">
              <w:rPr>
                <w:kern w:val="1"/>
                <w:lang w:eastAsia="ar-SA"/>
              </w:rPr>
              <w:br/>
              <w:t xml:space="preserve">непосредственный </w:t>
            </w:r>
            <w:r w:rsidRPr="0073004F">
              <w:rPr>
                <w:kern w:val="1"/>
                <w:lang w:eastAsia="ar-SA"/>
              </w:rPr>
              <w:br/>
              <w:t xml:space="preserve">результат </w:t>
            </w:r>
            <w:r w:rsidRPr="0073004F">
              <w:rPr>
                <w:kern w:val="1"/>
                <w:lang w:eastAsia="ar-SA"/>
              </w:rPr>
              <w:br/>
              <w:t>(краткое описание) от реализации подпрограммы, основного мероприятия, мероприятия в очередном финансовом году</w:t>
            </w:r>
          </w:p>
        </w:tc>
        <w:tc>
          <w:tcPr>
            <w:tcW w:w="2410" w:type="dxa"/>
            <w:vMerge w:val="restart"/>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 xml:space="preserve">КБК </w:t>
            </w:r>
          </w:p>
          <w:p w:rsidR="00D4696D" w:rsidRPr="0073004F" w:rsidRDefault="00D4696D" w:rsidP="00FE5E8E">
            <w:pPr>
              <w:suppressAutoHyphens/>
              <w:autoSpaceDE w:val="0"/>
              <w:jc w:val="center"/>
              <w:rPr>
                <w:kern w:val="1"/>
                <w:lang w:eastAsia="ar-SA"/>
              </w:rPr>
            </w:pPr>
            <w:r w:rsidRPr="0073004F">
              <w:rPr>
                <w:kern w:val="1"/>
                <w:lang w:eastAsia="ar-SA"/>
              </w:rPr>
              <w:t>(местный бюджет)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Расходы, предусмотренные решением представительного органа местного самоуправления о местном бюджете, на год</w:t>
            </w:r>
          </w:p>
        </w:tc>
      </w:tr>
      <w:tr w:rsidR="00D4696D" w:rsidRPr="0073004F" w:rsidTr="00FE5E8E">
        <w:trPr>
          <w:trHeight w:val="2244"/>
        </w:trPr>
        <w:tc>
          <w:tcPr>
            <w:tcW w:w="342"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p>
        </w:tc>
        <w:tc>
          <w:tcPr>
            <w:tcW w:w="1359"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p>
        </w:tc>
        <w:tc>
          <w:tcPr>
            <w:tcW w:w="2891"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rPr>
                <w:kern w:val="1"/>
                <w:lang w:eastAsia="ar-SA"/>
              </w:rPr>
            </w:pPr>
          </w:p>
        </w:tc>
        <w:tc>
          <w:tcPr>
            <w:tcW w:w="207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rPr>
                <w:kern w:val="1"/>
                <w:lang w:eastAsia="ar-SA"/>
              </w:rPr>
            </w:pPr>
          </w:p>
        </w:tc>
        <w:tc>
          <w:tcPr>
            <w:tcW w:w="765"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 xml:space="preserve">начала </w:t>
            </w:r>
            <w:r w:rsidRPr="0073004F">
              <w:rPr>
                <w:kern w:val="1"/>
                <w:lang w:eastAsia="ar-SA"/>
              </w:rPr>
              <w:br/>
              <w:t>реализации мероприятия в очередном финансовом году</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 xml:space="preserve">окончания </w:t>
            </w:r>
            <w:r w:rsidRPr="0073004F">
              <w:rPr>
                <w:kern w:val="1"/>
                <w:lang w:eastAsia="ar-SA"/>
              </w:rPr>
              <w:br/>
              <w:t>реализации</w:t>
            </w:r>
          </w:p>
          <w:p w:rsidR="00D4696D" w:rsidRPr="0073004F" w:rsidRDefault="00D4696D" w:rsidP="00FE5E8E">
            <w:pPr>
              <w:suppressAutoHyphens/>
              <w:autoSpaceDE w:val="0"/>
              <w:jc w:val="center"/>
              <w:rPr>
                <w:kern w:val="1"/>
                <w:lang w:eastAsia="ar-SA"/>
              </w:rPr>
            </w:pPr>
            <w:r w:rsidRPr="0073004F">
              <w:rPr>
                <w:kern w:val="1"/>
                <w:lang w:eastAsia="ar-SA"/>
              </w:rPr>
              <w:t>мероприятия в очередном финансовом году</w:t>
            </w:r>
          </w:p>
        </w:tc>
        <w:tc>
          <w:tcPr>
            <w:tcW w:w="3063"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rPr>
                <w:kern w:val="1"/>
                <w:lang w:eastAsia="ar-SA"/>
              </w:rPr>
            </w:pPr>
          </w:p>
        </w:tc>
        <w:tc>
          <w:tcPr>
            <w:tcW w:w="2410" w:type="dxa"/>
            <w:vMerge/>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rPr>
                <w:kern w:val="1"/>
                <w:lang w:eastAsia="ar-SA"/>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autoSpaceDE w:val="0"/>
              <w:snapToGrid w:val="0"/>
              <w:rPr>
                <w:kern w:val="1"/>
                <w:lang w:eastAsia="ar-SA"/>
              </w:rPr>
            </w:pPr>
          </w:p>
        </w:tc>
      </w:tr>
      <w:tr w:rsidR="00D4696D" w:rsidRPr="0073004F" w:rsidTr="00FE5E8E">
        <w:trPr>
          <w:trHeight w:val="531"/>
        </w:trPr>
        <w:tc>
          <w:tcPr>
            <w:tcW w:w="34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rPr>
                <w:lang w:eastAsia="ar-SA"/>
              </w:rPr>
            </w:pPr>
            <w:r w:rsidRPr="0073004F">
              <w:rPr>
                <w:lang w:eastAsia="ar-SA"/>
              </w:rPr>
              <w:t>1</w:t>
            </w:r>
          </w:p>
        </w:tc>
        <w:tc>
          <w:tcPr>
            <w:tcW w:w="1359"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2</w:t>
            </w:r>
          </w:p>
        </w:tc>
        <w:tc>
          <w:tcPr>
            <w:tcW w:w="289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3</w:t>
            </w:r>
          </w:p>
        </w:tc>
        <w:tc>
          <w:tcPr>
            <w:tcW w:w="207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4</w:t>
            </w:r>
          </w:p>
        </w:tc>
        <w:tc>
          <w:tcPr>
            <w:tcW w:w="765"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5</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6</w:t>
            </w:r>
          </w:p>
        </w:tc>
        <w:tc>
          <w:tcPr>
            <w:tcW w:w="306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7</w:t>
            </w: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9</w:t>
            </w:r>
          </w:p>
        </w:tc>
      </w:tr>
      <w:tr w:rsidR="00D4696D" w:rsidRPr="0073004F" w:rsidTr="00FE5E8E">
        <w:trPr>
          <w:trHeight w:val="3054"/>
        </w:trPr>
        <w:tc>
          <w:tcPr>
            <w:tcW w:w="34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rPr>
                <w:lang w:eastAsia="ar-SA"/>
              </w:rPr>
            </w:pPr>
            <w:r w:rsidRPr="0073004F">
              <w:rPr>
                <w:lang w:eastAsia="ar-SA"/>
              </w:rPr>
              <w:lastRenderedPageBreak/>
              <w:t>1</w:t>
            </w:r>
          </w:p>
        </w:tc>
        <w:tc>
          <w:tcPr>
            <w:tcW w:w="1359"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 xml:space="preserve">Муниципальная </w:t>
            </w:r>
            <w:r w:rsidRPr="0073004F">
              <w:rPr>
                <w:kern w:val="1"/>
                <w:lang w:eastAsia="ar-SA"/>
              </w:rPr>
              <w:br/>
              <w:t>программа</w:t>
            </w:r>
          </w:p>
        </w:tc>
        <w:tc>
          <w:tcPr>
            <w:tcW w:w="289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rPr>
                <w:kern w:val="1"/>
                <w:lang w:eastAsia="ar-SA"/>
              </w:rPr>
            </w:pPr>
            <w:r w:rsidRPr="0073004F">
              <w:rPr>
                <w:rFonts w:eastAsia="Calibri"/>
                <w:color w:val="1E1E1E"/>
                <w:lang w:eastAsia="ar-SA"/>
              </w:rPr>
              <w:t xml:space="preserve">Содержание и развитие коммунальной инфраструктуры на территории </w:t>
            </w:r>
            <w:r w:rsidRPr="0073004F">
              <w:rPr>
                <w:rFonts w:eastAsia="Calibri"/>
                <w:lang w:eastAsia="ar-SA"/>
              </w:rPr>
              <w:t xml:space="preserve">Подгоренского </w:t>
            </w:r>
            <w:r w:rsidRPr="0073004F">
              <w:rPr>
                <w:rFonts w:eastAsia="Calibri"/>
                <w:bCs/>
                <w:lang w:eastAsia="ar-SA"/>
              </w:rPr>
              <w:t>сельского поселения Калачеевского муниципального района на 2014-2020 годы</w:t>
            </w:r>
          </w:p>
        </w:tc>
        <w:tc>
          <w:tcPr>
            <w:tcW w:w="207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01.01.2017</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31.12. 2017</w:t>
            </w:r>
          </w:p>
        </w:tc>
        <w:tc>
          <w:tcPr>
            <w:tcW w:w="306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 xml:space="preserve">Содействие энергосбережению и повышение </w:t>
            </w:r>
            <w:proofErr w:type="spellStart"/>
            <w:r w:rsidRPr="0073004F">
              <w:rPr>
                <w:kern w:val="1"/>
                <w:lang w:eastAsia="ar-SA"/>
              </w:rPr>
              <w:t>энергоэффективности</w:t>
            </w:r>
            <w:proofErr w:type="spellEnd"/>
            <w:r w:rsidRPr="0073004F">
              <w:rPr>
                <w:kern w:val="1"/>
                <w:lang w:eastAsia="ar-SA"/>
              </w:rPr>
              <w:t xml:space="preserve"> на территории Подгоренского сельского поселения.</w:t>
            </w:r>
          </w:p>
          <w:p w:rsidR="00D4696D" w:rsidRPr="0073004F" w:rsidRDefault="00D4696D" w:rsidP="00FE5E8E">
            <w:pPr>
              <w:suppressAutoHyphens/>
              <w:autoSpaceDE w:val="0"/>
              <w:jc w:val="both"/>
              <w:rPr>
                <w:kern w:val="1"/>
                <w:lang w:eastAsia="ar-SA"/>
              </w:rPr>
            </w:pPr>
            <w:r w:rsidRPr="0073004F">
              <w:rPr>
                <w:kern w:val="1"/>
                <w:lang w:eastAsia="ar-SA"/>
              </w:rPr>
              <w:t>Обеспечение доступного и комфортного проживания граждан на территории Подгоренского сельского поселения.</w:t>
            </w:r>
          </w:p>
          <w:p w:rsidR="00D4696D" w:rsidRPr="0073004F" w:rsidRDefault="00D4696D" w:rsidP="00FE5E8E">
            <w:pPr>
              <w:suppressAutoHyphens/>
              <w:autoSpaceDE w:val="0"/>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 xml:space="preserve">914 01 0 00 00000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3564,35</w:t>
            </w:r>
          </w:p>
        </w:tc>
      </w:tr>
      <w:tr w:rsidR="00D4696D" w:rsidRPr="0073004F" w:rsidTr="00FE5E8E">
        <w:trPr>
          <w:trHeight w:val="1378"/>
        </w:trPr>
        <w:tc>
          <w:tcPr>
            <w:tcW w:w="34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rPr>
                <w:lang w:eastAsia="ar-SA"/>
              </w:rPr>
            </w:pPr>
            <w:r w:rsidRPr="0073004F">
              <w:rPr>
                <w:lang w:eastAsia="ar-SA"/>
              </w:rPr>
              <w:t>2</w:t>
            </w:r>
          </w:p>
        </w:tc>
        <w:tc>
          <w:tcPr>
            <w:tcW w:w="1359"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Подпрограмма</w:t>
            </w:r>
            <w:proofErr w:type="gramStart"/>
            <w:r w:rsidRPr="0073004F">
              <w:rPr>
                <w:kern w:val="1"/>
                <w:lang w:eastAsia="ar-SA"/>
              </w:rPr>
              <w:t>1</w:t>
            </w:r>
            <w:proofErr w:type="gramEnd"/>
          </w:p>
        </w:tc>
        <w:tc>
          <w:tcPr>
            <w:tcW w:w="289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r w:rsidRPr="0073004F">
              <w:rPr>
                <w:kern w:val="1"/>
                <w:lang w:eastAsia="ar-SA"/>
              </w:rPr>
              <w:t>Благоустройство мест массового отдыха населения на территории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r w:rsidRPr="0073004F">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D4696D" w:rsidRPr="0073004F" w:rsidRDefault="00D4696D" w:rsidP="00FE5E8E">
            <w:pPr>
              <w:suppressAutoHyphens/>
              <w:snapToGrid w:val="0"/>
              <w:jc w:val="center"/>
              <w:rPr>
                <w:lang w:eastAsia="ar-SA"/>
              </w:rPr>
            </w:pPr>
            <w:r w:rsidRPr="0073004F">
              <w:rPr>
                <w:lang w:eastAsia="ar-SA"/>
              </w:rPr>
              <w:t>01.01.</w:t>
            </w:r>
          </w:p>
          <w:p w:rsidR="00D4696D" w:rsidRPr="0073004F" w:rsidRDefault="00D4696D" w:rsidP="00FE5E8E">
            <w:pPr>
              <w:suppressAutoHyphens/>
              <w:snapToGrid w:val="0"/>
              <w:jc w:val="center"/>
              <w:rPr>
                <w:lang w:eastAsia="ar-SA"/>
              </w:rPr>
            </w:pPr>
            <w:r w:rsidRPr="0073004F">
              <w:rPr>
                <w:lang w:eastAsia="ar-SA"/>
              </w:rPr>
              <w:t>2017</w:t>
            </w:r>
          </w:p>
        </w:tc>
        <w:tc>
          <w:tcPr>
            <w:tcW w:w="992" w:type="dxa"/>
            <w:tcBorders>
              <w:top w:val="single" w:sz="4" w:space="0" w:color="000000"/>
              <w:left w:val="single" w:sz="4" w:space="0" w:color="000000"/>
              <w:bottom w:val="single" w:sz="4" w:space="0" w:color="000000"/>
            </w:tcBorders>
            <w:shd w:val="clear" w:color="auto" w:fill="auto"/>
            <w:vAlign w:val="center"/>
          </w:tcPr>
          <w:p w:rsidR="00D4696D" w:rsidRPr="0073004F" w:rsidRDefault="00D4696D" w:rsidP="00FE5E8E">
            <w:pPr>
              <w:suppressAutoHyphens/>
              <w:snapToGrid w:val="0"/>
              <w:jc w:val="center"/>
              <w:rPr>
                <w:lang w:eastAsia="ar-SA"/>
              </w:rPr>
            </w:pPr>
            <w:r w:rsidRPr="0073004F">
              <w:rPr>
                <w:lang w:eastAsia="ar-SA"/>
              </w:rPr>
              <w:t>31.12.</w:t>
            </w:r>
          </w:p>
          <w:p w:rsidR="00D4696D" w:rsidRPr="0073004F" w:rsidRDefault="00D4696D" w:rsidP="00FE5E8E">
            <w:pPr>
              <w:suppressAutoHyphens/>
              <w:snapToGrid w:val="0"/>
              <w:jc w:val="center"/>
              <w:rPr>
                <w:lang w:eastAsia="ar-SA"/>
              </w:rPr>
            </w:pPr>
            <w:r w:rsidRPr="0073004F">
              <w:rPr>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spacing w:line="228" w:lineRule="auto"/>
              <w:jc w:val="both"/>
              <w:rPr>
                <w:kern w:val="1"/>
                <w:lang w:eastAsia="ar-SA"/>
              </w:rPr>
            </w:pPr>
            <w:r w:rsidRPr="0073004F">
              <w:rPr>
                <w:kern w:val="1"/>
                <w:lang w:eastAsia="ar-SA"/>
              </w:rPr>
              <w:t>914  01 1 00 00000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25,0</w:t>
            </w:r>
          </w:p>
        </w:tc>
      </w:tr>
      <w:tr w:rsidR="00D4696D" w:rsidRPr="0073004F" w:rsidTr="00FE5E8E">
        <w:trPr>
          <w:trHeight w:val="1378"/>
        </w:trPr>
        <w:tc>
          <w:tcPr>
            <w:tcW w:w="34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rPr>
                <w:lang w:eastAsia="ar-SA"/>
              </w:rPr>
            </w:pPr>
            <w:r w:rsidRPr="0073004F">
              <w:rPr>
                <w:lang w:eastAsia="ar-SA"/>
              </w:rPr>
              <w:t>3</w:t>
            </w:r>
          </w:p>
        </w:tc>
        <w:tc>
          <w:tcPr>
            <w:tcW w:w="1359"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r w:rsidRPr="0073004F">
              <w:rPr>
                <w:kern w:val="1"/>
                <w:lang w:eastAsia="ar-SA"/>
              </w:rPr>
              <w:t>Обустройство сквера на территории села Подгорное</w:t>
            </w:r>
          </w:p>
        </w:tc>
        <w:tc>
          <w:tcPr>
            <w:tcW w:w="207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r w:rsidRPr="0073004F">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D4696D" w:rsidRPr="0073004F" w:rsidRDefault="00D4696D" w:rsidP="00FE5E8E">
            <w:pPr>
              <w:suppressAutoHyphens/>
              <w:snapToGrid w:val="0"/>
              <w:jc w:val="center"/>
              <w:rPr>
                <w:lang w:eastAsia="ar-SA"/>
              </w:rPr>
            </w:pPr>
            <w:r w:rsidRPr="0073004F">
              <w:rPr>
                <w:lang w:eastAsia="ar-SA"/>
              </w:rPr>
              <w:t>01.01.</w:t>
            </w:r>
          </w:p>
          <w:p w:rsidR="00D4696D" w:rsidRPr="0073004F" w:rsidRDefault="00D4696D" w:rsidP="00FE5E8E">
            <w:pPr>
              <w:suppressAutoHyphens/>
              <w:snapToGrid w:val="0"/>
              <w:jc w:val="center"/>
              <w:rPr>
                <w:lang w:eastAsia="ar-SA"/>
              </w:rPr>
            </w:pPr>
            <w:r w:rsidRPr="0073004F">
              <w:rPr>
                <w:lang w:eastAsia="ar-SA"/>
              </w:rPr>
              <w:t>2017</w:t>
            </w:r>
          </w:p>
        </w:tc>
        <w:tc>
          <w:tcPr>
            <w:tcW w:w="992" w:type="dxa"/>
            <w:tcBorders>
              <w:top w:val="single" w:sz="4" w:space="0" w:color="000000"/>
              <w:left w:val="single" w:sz="4" w:space="0" w:color="000000"/>
              <w:bottom w:val="single" w:sz="4" w:space="0" w:color="000000"/>
            </w:tcBorders>
            <w:shd w:val="clear" w:color="auto" w:fill="auto"/>
            <w:vAlign w:val="center"/>
          </w:tcPr>
          <w:p w:rsidR="00D4696D" w:rsidRPr="0073004F" w:rsidRDefault="00D4696D" w:rsidP="00FE5E8E">
            <w:pPr>
              <w:suppressAutoHyphens/>
              <w:snapToGrid w:val="0"/>
              <w:jc w:val="center"/>
              <w:rPr>
                <w:lang w:eastAsia="ar-SA"/>
              </w:rPr>
            </w:pPr>
            <w:r w:rsidRPr="0073004F">
              <w:rPr>
                <w:lang w:eastAsia="ar-SA"/>
              </w:rPr>
              <w:t>31.12.</w:t>
            </w:r>
          </w:p>
          <w:p w:rsidR="00D4696D" w:rsidRPr="0073004F" w:rsidRDefault="00D4696D" w:rsidP="00FE5E8E">
            <w:pPr>
              <w:suppressAutoHyphens/>
              <w:snapToGrid w:val="0"/>
              <w:jc w:val="center"/>
              <w:rPr>
                <w:lang w:eastAsia="ar-SA"/>
              </w:rPr>
            </w:pPr>
            <w:r w:rsidRPr="0073004F">
              <w:rPr>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r w:rsidRPr="0073004F">
              <w:rPr>
                <w:kern w:val="1"/>
                <w:lang w:eastAsia="ar-SA"/>
              </w:rPr>
              <w:t xml:space="preserve">Обустройство сквера на территории </w:t>
            </w:r>
            <w:proofErr w:type="gramStart"/>
            <w:r w:rsidRPr="0073004F">
              <w:rPr>
                <w:kern w:val="1"/>
                <w:lang w:eastAsia="ar-SA"/>
              </w:rPr>
              <w:t>с</w:t>
            </w:r>
            <w:proofErr w:type="gramEnd"/>
            <w:r w:rsidRPr="0073004F">
              <w:rPr>
                <w:kern w:val="1"/>
                <w:lang w:eastAsia="ar-SA"/>
              </w:rPr>
              <w:t>. Подгорное</w:t>
            </w: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spacing w:line="228" w:lineRule="auto"/>
              <w:jc w:val="both"/>
              <w:rPr>
                <w:kern w:val="1"/>
                <w:lang w:eastAsia="ar-SA"/>
              </w:rPr>
            </w:pPr>
            <w:r w:rsidRPr="0073004F">
              <w:rPr>
                <w:kern w:val="1"/>
                <w:lang w:eastAsia="ar-SA"/>
              </w:rPr>
              <w:t>914 0412 01 1 01 98520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25,0</w:t>
            </w:r>
          </w:p>
        </w:tc>
      </w:tr>
      <w:tr w:rsidR="00D4696D" w:rsidRPr="0073004F" w:rsidTr="00FE5E8E">
        <w:trPr>
          <w:trHeight w:val="1378"/>
        </w:trPr>
        <w:tc>
          <w:tcPr>
            <w:tcW w:w="34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rPr>
                <w:lang w:eastAsia="ar-SA"/>
              </w:rPr>
            </w:pPr>
            <w:r w:rsidRPr="0073004F">
              <w:rPr>
                <w:lang w:eastAsia="ar-SA"/>
              </w:rPr>
              <w:t>4</w:t>
            </w:r>
          </w:p>
        </w:tc>
        <w:tc>
          <w:tcPr>
            <w:tcW w:w="1359"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Подпрограмма 2</w:t>
            </w:r>
          </w:p>
        </w:tc>
        <w:tc>
          <w:tcPr>
            <w:tcW w:w="289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r w:rsidRPr="0073004F">
              <w:rPr>
                <w:kern w:val="1"/>
                <w:lang w:eastAsia="ar-SA"/>
              </w:rPr>
              <w:t xml:space="preserve">Осуществление дорожной деятельности в части содержания и </w:t>
            </w:r>
            <w:proofErr w:type="gramStart"/>
            <w:r w:rsidRPr="0073004F">
              <w:rPr>
                <w:kern w:val="1"/>
                <w:lang w:eastAsia="ar-SA"/>
              </w:rPr>
              <w:t>ремонта</w:t>
            </w:r>
            <w:proofErr w:type="gramEnd"/>
            <w:r w:rsidRPr="0073004F">
              <w:rPr>
                <w:kern w:val="1"/>
                <w:lang w:eastAsia="ar-SA"/>
              </w:rPr>
              <w:t xml:space="preserve"> автомобильных дорог местного значения</w:t>
            </w:r>
          </w:p>
        </w:tc>
        <w:tc>
          <w:tcPr>
            <w:tcW w:w="207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r w:rsidRPr="0073004F">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D4696D" w:rsidRPr="0073004F" w:rsidRDefault="00D4696D" w:rsidP="00FE5E8E">
            <w:pPr>
              <w:suppressAutoHyphens/>
              <w:snapToGrid w:val="0"/>
              <w:jc w:val="center"/>
              <w:rPr>
                <w:lang w:eastAsia="ar-SA"/>
              </w:rPr>
            </w:pPr>
            <w:r w:rsidRPr="0073004F">
              <w:rPr>
                <w:lang w:eastAsia="ar-SA"/>
              </w:rPr>
              <w:t>01.01.</w:t>
            </w:r>
          </w:p>
          <w:p w:rsidR="00D4696D" w:rsidRPr="0073004F" w:rsidRDefault="00D4696D" w:rsidP="00FE5E8E">
            <w:pPr>
              <w:suppressAutoHyphens/>
              <w:snapToGrid w:val="0"/>
              <w:jc w:val="center"/>
              <w:rPr>
                <w:lang w:eastAsia="ar-SA"/>
              </w:rPr>
            </w:pPr>
            <w:r w:rsidRPr="0073004F">
              <w:rPr>
                <w:lang w:eastAsia="ar-SA"/>
              </w:rPr>
              <w:t>2017</w:t>
            </w:r>
          </w:p>
        </w:tc>
        <w:tc>
          <w:tcPr>
            <w:tcW w:w="992" w:type="dxa"/>
            <w:tcBorders>
              <w:top w:val="single" w:sz="4" w:space="0" w:color="000000"/>
              <w:left w:val="single" w:sz="4" w:space="0" w:color="000000"/>
              <w:bottom w:val="single" w:sz="4" w:space="0" w:color="000000"/>
            </w:tcBorders>
            <w:shd w:val="clear" w:color="auto" w:fill="auto"/>
            <w:vAlign w:val="center"/>
          </w:tcPr>
          <w:p w:rsidR="00D4696D" w:rsidRPr="0073004F" w:rsidRDefault="00D4696D" w:rsidP="00FE5E8E">
            <w:pPr>
              <w:suppressAutoHyphens/>
              <w:snapToGrid w:val="0"/>
              <w:jc w:val="center"/>
              <w:rPr>
                <w:lang w:eastAsia="ar-SA"/>
              </w:rPr>
            </w:pPr>
            <w:r w:rsidRPr="0073004F">
              <w:rPr>
                <w:lang w:eastAsia="ar-SA"/>
              </w:rPr>
              <w:t>31.12.</w:t>
            </w:r>
          </w:p>
          <w:p w:rsidR="00D4696D" w:rsidRPr="0073004F" w:rsidRDefault="00D4696D" w:rsidP="00FE5E8E">
            <w:pPr>
              <w:suppressAutoHyphens/>
              <w:snapToGrid w:val="0"/>
              <w:jc w:val="center"/>
              <w:rPr>
                <w:lang w:eastAsia="ar-SA"/>
              </w:rPr>
            </w:pPr>
            <w:r w:rsidRPr="0073004F">
              <w:rPr>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r w:rsidRPr="0073004F">
              <w:rPr>
                <w:kern w:val="1"/>
                <w:lang w:eastAsia="ar-SA"/>
              </w:rPr>
              <w:t>Приведение дорожного покрытия в соответствие существующим правилам и нормам.</w:t>
            </w: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spacing w:line="228" w:lineRule="auto"/>
              <w:jc w:val="both"/>
              <w:rPr>
                <w:kern w:val="1"/>
                <w:lang w:eastAsia="ar-SA"/>
              </w:rPr>
            </w:pPr>
            <w:r w:rsidRPr="0073004F">
              <w:rPr>
                <w:kern w:val="1"/>
                <w:lang w:eastAsia="ar-SA"/>
              </w:rPr>
              <w:t xml:space="preserve">914 04 09 00 00 00000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1436,10</w:t>
            </w:r>
          </w:p>
        </w:tc>
      </w:tr>
      <w:tr w:rsidR="00D4696D" w:rsidRPr="0073004F" w:rsidTr="00FE5E8E">
        <w:trPr>
          <w:trHeight w:val="113"/>
        </w:trPr>
        <w:tc>
          <w:tcPr>
            <w:tcW w:w="34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rPr>
                <w:lang w:eastAsia="ar-SA"/>
              </w:rPr>
            </w:pPr>
            <w:r w:rsidRPr="0073004F">
              <w:rPr>
                <w:lang w:eastAsia="ar-SA"/>
              </w:rPr>
              <w:t>5</w:t>
            </w:r>
          </w:p>
        </w:tc>
        <w:tc>
          <w:tcPr>
            <w:tcW w:w="1359"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pacing w:line="228" w:lineRule="auto"/>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 xml:space="preserve">Содержание автомобильных дорог общего пользования местного значения и </w:t>
            </w:r>
            <w:r w:rsidRPr="0073004F">
              <w:rPr>
                <w:kern w:val="1"/>
                <w:lang w:eastAsia="ar-SA"/>
              </w:rPr>
              <w:lastRenderedPageBreak/>
              <w:t>сооружений на них</w:t>
            </w:r>
          </w:p>
        </w:tc>
        <w:tc>
          <w:tcPr>
            <w:tcW w:w="207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r w:rsidRPr="0073004F">
              <w:rPr>
                <w:kern w:val="1"/>
                <w:lang w:eastAsia="ar-SA"/>
              </w:rPr>
              <w:lastRenderedPageBreak/>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D4696D" w:rsidRPr="0073004F" w:rsidRDefault="00D4696D" w:rsidP="00FE5E8E">
            <w:pPr>
              <w:suppressAutoHyphens/>
              <w:snapToGrid w:val="0"/>
              <w:jc w:val="center"/>
              <w:rPr>
                <w:lang w:eastAsia="ar-SA"/>
              </w:rPr>
            </w:pPr>
            <w:r w:rsidRPr="0073004F">
              <w:rPr>
                <w:lang w:eastAsia="ar-SA"/>
              </w:rPr>
              <w:t>01.01.</w:t>
            </w:r>
          </w:p>
          <w:p w:rsidR="00D4696D" w:rsidRPr="0073004F" w:rsidRDefault="00D4696D" w:rsidP="00FE5E8E">
            <w:pPr>
              <w:suppressAutoHyphens/>
              <w:snapToGrid w:val="0"/>
              <w:jc w:val="center"/>
              <w:rPr>
                <w:lang w:eastAsia="ar-SA"/>
              </w:rPr>
            </w:pPr>
            <w:r w:rsidRPr="0073004F">
              <w:rPr>
                <w:lang w:eastAsia="ar-SA"/>
              </w:rPr>
              <w:t>2017</w:t>
            </w:r>
          </w:p>
        </w:tc>
        <w:tc>
          <w:tcPr>
            <w:tcW w:w="992" w:type="dxa"/>
            <w:tcBorders>
              <w:top w:val="single" w:sz="4" w:space="0" w:color="000000"/>
              <w:left w:val="single" w:sz="4" w:space="0" w:color="000000"/>
              <w:bottom w:val="single" w:sz="4" w:space="0" w:color="000000"/>
            </w:tcBorders>
            <w:shd w:val="clear" w:color="auto" w:fill="auto"/>
            <w:vAlign w:val="center"/>
          </w:tcPr>
          <w:p w:rsidR="00D4696D" w:rsidRPr="0073004F" w:rsidRDefault="00D4696D" w:rsidP="00FE5E8E">
            <w:pPr>
              <w:suppressAutoHyphens/>
              <w:snapToGrid w:val="0"/>
              <w:jc w:val="center"/>
              <w:rPr>
                <w:lang w:eastAsia="ar-SA"/>
              </w:rPr>
            </w:pPr>
            <w:r w:rsidRPr="0073004F">
              <w:rPr>
                <w:lang w:eastAsia="ar-SA"/>
              </w:rPr>
              <w:t>31.12.</w:t>
            </w:r>
          </w:p>
          <w:p w:rsidR="00D4696D" w:rsidRPr="0073004F" w:rsidRDefault="00D4696D" w:rsidP="00FE5E8E">
            <w:pPr>
              <w:suppressAutoHyphens/>
              <w:snapToGrid w:val="0"/>
              <w:jc w:val="center"/>
              <w:rPr>
                <w:lang w:eastAsia="ar-SA"/>
              </w:rPr>
            </w:pPr>
            <w:r w:rsidRPr="0073004F">
              <w:rPr>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r w:rsidRPr="0073004F">
              <w:rPr>
                <w:kern w:val="1"/>
                <w:lang w:eastAsia="ar-SA"/>
              </w:rPr>
              <w:t xml:space="preserve">Доля автомобильных дорог общего пользования местного значения,  в отношении которых </w:t>
            </w:r>
            <w:r w:rsidRPr="0073004F">
              <w:rPr>
                <w:kern w:val="1"/>
                <w:lang w:eastAsia="ar-SA"/>
              </w:rPr>
              <w:lastRenderedPageBreak/>
              <w:t>произведён ремонт (капитальный ремонт, реконструкция)</w:t>
            </w: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spacing w:line="228" w:lineRule="auto"/>
              <w:jc w:val="both"/>
              <w:rPr>
                <w:kern w:val="1"/>
                <w:lang w:eastAsia="ar-SA"/>
              </w:rPr>
            </w:pPr>
            <w:r w:rsidRPr="0073004F">
              <w:rPr>
                <w:kern w:val="1"/>
                <w:lang w:eastAsia="ar-SA"/>
              </w:rPr>
              <w:lastRenderedPageBreak/>
              <w:t>914 05 03 01 2 02 98680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autoSpaceDE w:val="0"/>
              <w:snapToGrid w:val="0"/>
              <w:spacing w:line="228" w:lineRule="auto"/>
              <w:jc w:val="center"/>
              <w:rPr>
                <w:kern w:val="1"/>
                <w:lang w:eastAsia="ar-SA"/>
              </w:rPr>
            </w:pPr>
          </w:p>
        </w:tc>
      </w:tr>
      <w:tr w:rsidR="00D4696D" w:rsidRPr="0073004F" w:rsidTr="00FE5E8E">
        <w:trPr>
          <w:trHeight w:val="941"/>
        </w:trPr>
        <w:tc>
          <w:tcPr>
            <w:tcW w:w="34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rPr>
                <w:lang w:eastAsia="ar-SA"/>
              </w:rPr>
            </w:pPr>
            <w:r w:rsidRPr="0073004F">
              <w:rPr>
                <w:lang w:eastAsia="ar-SA"/>
              </w:rPr>
              <w:lastRenderedPageBreak/>
              <w:t>6</w:t>
            </w:r>
          </w:p>
        </w:tc>
        <w:tc>
          <w:tcPr>
            <w:tcW w:w="1359"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r w:rsidRPr="0073004F">
              <w:rPr>
                <w:kern w:val="1"/>
                <w:lang w:eastAsia="ar-SA"/>
              </w:rPr>
              <w:t>Ремонт автомобильных дорог общего пользования местного значения и сооружений на них</w:t>
            </w:r>
          </w:p>
        </w:tc>
        <w:tc>
          <w:tcPr>
            <w:tcW w:w="207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r w:rsidRPr="0073004F">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01.01.</w:t>
            </w:r>
          </w:p>
          <w:p w:rsidR="00D4696D" w:rsidRPr="0073004F" w:rsidRDefault="00D4696D" w:rsidP="00FE5E8E">
            <w:pPr>
              <w:suppressAutoHyphens/>
              <w:autoSpaceDE w:val="0"/>
              <w:snapToGrid w:val="0"/>
              <w:jc w:val="center"/>
              <w:rPr>
                <w:kern w:val="1"/>
                <w:lang w:eastAsia="ar-SA"/>
              </w:rPr>
            </w:pPr>
            <w:r w:rsidRPr="0073004F">
              <w:rPr>
                <w:kern w:val="1"/>
                <w:lang w:eastAsia="ar-SA"/>
              </w:rPr>
              <w:t>2017</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31.12.</w:t>
            </w:r>
          </w:p>
          <w:p w:rsidR="00D4696D" w:rsidRPr="0073004F" w:rsidRDefault="00D4696D" w:rsidP="00FE5E8E">
            <w:pPr>
              <w:suppressAutoHyphens/>
              <w:autoSpaceDE w:val="0"/>
              <w:snapToGrid w:val="0"/>
              <w:jc w:val="center"/>
              <w:rPr>
                <w:kern w:val="1"/>
                <w:lang w:eastAsia="ar-SA"/>
              </w:rPr>
            </w:pPr>
            <w:r w:rsidRPr="0073004F">
              <w:rPr>
                <w:kern w:val="1"/>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jc w:val="both"/>
              <w:rPr>
                <w:kern w:val="1"/>
                <w:lang w:eastAsia="ar-SA"/>
              </w:rPr>
            </w:pPr>
            <w:r w:rsidRPr="0073004F">
              <w:rPr>
                <w:kern w:val="1"/>
                <w:lang w:eastAsia="ar-SA"/>
              </w:rPr>
              <w:t>Повышение уровня защищенности участников дорожного движения от дорожно-транспортных происшествий, их последствий.</w:t>
            </w: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spacing w:line="228" w:lineRule="auto"/>
              <w:jc w:val="both"/>
              <w:rPr>
                <w:kern w:val="1"/>
                <w:lang w:eastAsia="ar-SA"/>
              </w:rPr>
            </w:pPr>
            <w:r w:rsidRPr="0073004F">
              <w:rPr>
                <w:kern w:val="1"/>
                <w:lang w:eastAsia="ar-SA"/>
              </w:rPr>
              <w:t>914 04 09 01 2  02 91290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autoSpaceDE w:val="0"/>
              <w:snapToGrid w:val="0"/>
              <w:spacing w:line="228" w:lineRule="auto"/>
              <w:jc w:val="center"/>
              <w:rPr>
                <w:kern w:val="1"/>
                <w:lang w:eastAsia="ar-SA"/>
              </w:rPr>
            </w:pPr>
            <w:r w:rsidRPr="0073004F">
              <w:rPr>
                <w:kern w:val="1"/>
                <w:lang w:eastAsia="ar-SA"/>
              </w:rPr>
              <w:t>1436,10</w:t>
            </w:r>
          </w:p>
        </w:tc>
      </w:tr>
      <w:tr w:rsidR="00D4696D" w:rsidRPr="0073004F" w:rsidTr="00FE5E8E">
        <w:tc>
          <w:tcPr>
            <w:tcW w:w="34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rPr>
                <w:lang w:eastAsia="ar-SA"/>
              </w:rPr>
            </w:pPr>
            <w:r w:rsidRPr="0073004F">
              <w:rPr>
                <w:lang w:eastAsia="ar-SA"/>
              </w:rPr>
              <w:t>7</w:t>
            </w:r>
          </w:p>
        </w:tc>
        <w:tc>
          <w:tcPr>
            <w:tcW w:w="1359"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Подпро</w:t>
            </w:r>
            <w:r w:rsidRPr="0073004F">
              <w:rPr>
                <w:kern w:val="1"/>
                <w:lang w:eastAsia="ar-SA"/>
              </w:rPr>
              <w:softHyphen/>
              <w:t>грамма 3</w:t>
            </w:r>
          </w:p>
        </w:tc>
        <w:tc>
          <w:tcPr>
            <w:tcW w:w="289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Коммунальное развитие систем коммунальной инфраструктуры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01.01.</w:t>
            </w:r>
          </w:p>
          <w:p w:rsidR="00D4696D" w:rsidRPr="0073004F" w:rsidRDefault="00D4696D" w:rsidP="00FE5E8E">
            <w:pPr>
              <w:suppressAutoHyphens/>
              <w:autoSpaceDE w:val="0"/>
              <w:snapToGrid w:val="0"/>
              <w:jc w:val="center"/>
              <w:rPr>
                <w:kern w:val="1"/>
                <w:lang w:eastAsia="ar-SA"/>
              </w:rPr>
            </w:pPr>
            <w:r w:rsidRPr="0073004F">
              <w:rPr>
                <w:kern w:val="1"/>
                <w:lang w:eastAsia="ar-SA"/>
              </w:rPr>
              <w:t>2017</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31.12.</w:t>
            </w:r>
          </w:p>
          <w:p w:rsidR="00D4696D" w:rsidRPr="0073004F" w:rsidRDefault="00D4696D" w:rsidP="00FE5E8E">
            <w:pPr>
              <w:suppressAutoHyphens/>
              <w:autoSpaceDE w:val="0"/>
              <w:snapToGrid w:val="0"/>
              <w:jc w:val="center"/>
              <w:rPr>
                <w:kern w:val="1"/>
                <w:lang w:eastAsia="ar-SA"/>
              </w:rPr>
            </w:pPr>
            <w:r w:rsidRPr="0073004F">
              <w:rPr>
                <w:kern w:val="1"/>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Повышение надежности функционирования систем коммунальной инфраструктуры.</w:t>
            </w: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914 01 3 00 00000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2650,05</w:t>
            </w:r>
          </w:p>
        </w:tc>
      </w:tr>
      <w:tr w:rsidR="00D4696D" w:rsidRPr="0073004F" w:rsidTr="00FE5E8E">
        <w:tc>
          <w:tcPr>
            <w:tcW w:w="34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rPr>
                <w:lang w:eastAsia="ar-SA"/>
              </w:rPr>
            </w:pPr>
          </w:p>
        </w:tc>
        <w:tc>
          <w:tcPr>
            <w:tcW w:w="1359"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Основное мероприятие «Содержание объектов внешнего благоустройства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01.01.</w:t>
            </w:r>
          </w:p>
          <w:p w:rsidR="00D4696D" w:rsidRPr="0073004F" w:rsidRDefault="00D4696D" w:rsidP="00FE5E8E">
            <w:pPr>
              <w:suppressAutoHyphens/>
              <w:autoSpaceDE w:val="0"/>
              <w:snapToGrid w:val="0"/>
              <w:jc w:val="center"/>
              <w:rPr>
                <w:kern w:val="1"/>
                <w:lang w:eastAsia="ar-SA"/>
              </w:rPr>
            </w:pPr>
            <w:r w:rsidRPr="0073004F">
              <w:rPr>
                <w:kern w:val="1"/>
                <w:lang w:eastAsia="ar-SA"/>
              </w:rPr>
              <w:t>2017</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31.12.</w:t>
            </w:r>
          </w:p>
          <w:p w:rsidR="00D4696D" w:rsidRPr="0073004F" w:rsidRDefault="00D4696D" w:rsidP="00FE5E8E">
            <w:pPr>
              <w:suppressAutoHyphens/>
              <w:autoSpaceDE w:val="0"/>
              <w:snapToGrid w:val="0"/>
              <w:jc w:val="center"/>
              <w:rPr>
                <w:kern w:val="1"/>
                <w:lang w:eastAsia="ar-SA"/>
              </w:rPr>
            </w:pPr>
            <w:r w:rsidRPr="0073004F">
              <w:rPr>
                <w:kern w:val="1"/>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914 01 3 01 00000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2650,05</w:t>
            </w:r>
          </w:p>
        </w:tc>
      </w:tr>
      <w:tr w:rsidR="00D4696D" w:rsidRPr="0073004F" w:rsidTr="00FE5E8E">
        <w:tc>
          <w:tcPr>
            <w:tcW w:w="34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rPr>
                <w:lang w:eastAsia="ar-SA"/>
              </w:rPr>
            </w:pPr>
            <w:r w:rsidRPr="0073004F">
              <w:rPr>
                <w:lang w:eastAsia="ar-SA"/>
              </w:rPr>
              <w:t>8</w:t>
            </w:r>
          </w:p>
        </w:tc>
        <w:tc>
          <w:tcPr>
            <w:tcW w:w="1359"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roofErr w:type="gramStart"/>
            <w:r w:rsidRPr="0073004F">
              <w:rPr>
                <w:kern w:val="1"/>
                <w:lang w:eastAsia="ar-SA"/>
              </w:rPr>
              <w:t>Мероприятия</w:t>
            </w:r>
            <w:proofErr w:type="gramEnd"/>
            <w:r w:rsidRPr="0073004F">
              <w:rPr>
                <w:kern w:val="1"/>
                <w:lang w:eastAsia="ar-SA"/>
              </w:rPr>
              <w:t xml:space="preserve"> направленные на содержание и ремонт военно-мемориальных объектов</w:t>
            </w:r>
          </w:p>
        </w:tc>
        <w:tc>
          <w:tcPr>
            <w:tcW w:w="207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01.01.</w:t>
            </w:r>
          </w:p>
          <w:p w:rsidR="00D4696D" w:rsidRPr="0073004F" w:rsidRDefault="00D4696D" w:rsidP="00FE5E8E">
            <w:pPr>
              <w:suppressAutoHyphens/>
              <w:autoSpaceDE w:val="0"/>
              <w:snapToGrid w:val="0"/>
              <w:jc w:val="center"/>
              <w:rPr>
                <w:kern w:val="1"/>
                <w:lang w:eastAsia="ar-SA"/>
              </w:rPr>
            </w:pPr>
            <w:r w:rsidRPr="0073004F">
              <w:rPr>
                <w:kern w:val="1"/>
                <w:lang w:eastAsia="ar-SA"/>
              </w:rPr>
              <w:t>2017</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31.12.</w:t>
            </w:r>
          </w:p>
          <w:p w:rsidR="00D4696D" w:rsidRPr="0073004F" w:rsidRDefault="00D4696D" w:rsidP="00FE5E8E">
            <w:pPr>
              <w:suppressAutoHyphens/>
              <w:autoSpaceDE w:val="0"/>
              <w:snapToGrid w:val="0"/>
              <w:jc w:val="center"/>
              <w:rPr>
                <w:kern w:val="1"/>
                <w:lang w:eastAsia="ar-SA"/>
              </w:rPr>
            </w:pPr>
            <w:r w:rsidRPr="0073004F">
              <w:rPr>
                <w:kern w:val="1"/>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lang w:eastAsia="ar-SA"/>
              </w:rPr>
              <w:t>приведение в качественное состояние существующих</w:t>
            </w:r>
            <w:r w:rsidRPr="0073004F">
              <w:rPr>
                <w:kern w:val="1"/>
                <w:lang w:eastAsia="ar-SA"/>
              </w:rPr>
              <w:t xml:space="preserve"> мест захоронения</w:t>
            </w: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914 05 03 01 3 01 78530</w:t>
            </w:r>
          </w:p>
          <w:p w:rsidR="00D4696D" w:rsidRPr="0073004F" w:rsidRDefault="00D4696D" w:rsidP="00FE5E8E">
            <w:pPr>
              <w:suppressAutoHyphens/>
              <w:autoSpaceDE w:val="0"/>
              <w:snapToGrid w:val="0"/>
              <w:jc w:val="both"/>
              <w:rPr>
                <w:kern w:val="1"/>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851,70</w:t>
            </w:r>
          </w:p>
        </w:tc>
      </w:tr>
      <w:tr w:rsidR="00D4696D" w:rsidRPr="0073004F" w:rsidTr="00FE5E8E">
        <w:tc>
          <w:tcPr>
            <w:tcW w:w="34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rPr>
                <w:lang w:eastAsia="ar-SA"/>
              </w:rPr>
            </w:pPr>
          </w:p>
        </w:tc>
        <w:tc>
          <w:tcPr>
            <w:tcW w:w="1359"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roofErr w:type="gramStart"/>
            <w:r w:rsidRPr="0073004F">
              <w:rPr>
                <w:kern w:val="1"/>
                <w:lang w:eastAsia="ar-SA"/>
              </w:rPr>
              <w:t>Мероприятия</w:t>
            </w:r>
            <w:proofErr w:type="gramEnd"/>
            <w:r w:rsidRPr="0073004F">
              <w:rPr>
                <w:kern w:val="1"/>
                <w:lang w:eastAsia="ar-SA"/>
              </w:rPr>
              <w:t xml:space="preserve"> направленные на содержание и ремонт военно-мемориальных объектов</w:t>
            </w:r>
          </w:p>
        </w:tc>
        <w:tc>
          <w:tcPr>
            <w:tcW w:w="207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01.01.</w:t>
            </w:r>
          </w:p>
          <w:p w:rsidR="00D4696D" w:rsidRPr="0073004F" w:rsidRDefault="00D4696D" w:rsidP="00FE5E8E">
            <w:pPr>
              <w:suppressAutoHyphens/>
              <w:autoSpaceDE w:val="0"/>
              <w:snapToGrid w:val="0"/>
              <w:jc w:val="center"/>
              <w:rPr>
                <w:kern w:val="1"/>
                <w:lang w:eastAsia="ar-SA"/>
              </w:rPr>
            </w:pPr>
            <w:r w:rsidRPr="0073004F">
              <w:rPr>
                <w:kern w:val="1"/>
                <w:lang w:eastAsia="ar-SA"/>
              </w:rPr>
              <w:t>2017</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31.12.</w:t>
            </w:r>
          </w:p>
          <w:p w:rsidR="00D4696D" w:rsidRPr="0073004F" w:rsidRDefault="00D4696D" w:rsidP="00FE5E8E">
            <w:pPr>
              <w:suppressAutoHyphens/>
              <w:autoSpaceDE w:val="0"/>
              <w:snapToGrid w:val="0"/>
              <w:jc w:val="center"/>
              <w:rPr>
                <w:kern w:val="1"/>
                <w:lang w:eastAsia="ar-SA"/>
              </w:rPr>
            </w:pPr>
            <w:r w:rsidRPr="0073004F">
              <w:rPr>
                <w:kern w:val="1"/>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lang w:eastAsia="ar-SA"/>
              </w:rPr>
              <w:t>приведение в качественное состояние существующих</w:t>
            </w:r>
            <w:r w:rsidRPr="0073004F">
              <w:rPr>
                <w:kern w:val="1"/>
                <w:lang w:eastAsia="ar-SA"/>
              </w:rPr>
              <w:t xml:space="preserve"> мест захоронения</w:t>
            </w: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 xml:space="preserve">914 05 03 01 3 01 </w:t>
            </w:r>
            <w:r w:rsidRPr="0073004F">
              <w:rPr>
                <w:kern w:val="1"/>
                <w:lang w:val="en-US" w:eastAsia="ar-SA"/>
              </w:rPr>
              <w:t>S8530</w:t>
            </w:r>
          </w:p>
          <w:p w:rsidR="00D4696D" w:rsidRPr="0073004F" w:rsidRDefault="00D4696D" w:rsidP="00FE5E8E">
            <w:pPr>
              <w:suppressAutoHyphens/>
              <w:autoSpaceDE w:val="0"/>
              <w:snapToGrid w:val="0"/>
              <w:jc w:val="both"/>
              <w:rPr>
                <w:kern w:val="1"/>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44,92</w:t>
            </w:r>
          </w:p>
        </w:tc>
      </w:tr>
      <w:tr w:rsidR="00D4696D" w:rsidRPr="0073004F" w:rsidTr="00FE5E8E">
        <w:trPr>
          <w:trHeight w:val="325"/>
        </w:trPr>
        <w:tc>
          <w:tcPr>
            <w:tcW w:w="34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rPr>
                <w:lang w:eastAsia="ar-SA"/>
              </w:rPr>
            </w:pPr>
            <w:r w:rsidRPr="0073004F">
              <w:rPr>
                <w:lang w:eastAsia="ar-SA"/>
              </w:rPr>
              <w:t>9</w:t>
            </w:r>
          </w:p>
        </w:tc>
        <w:tc>
          <w:tcPr>
            <w:tcW w:w="1359"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roofErr w:type="gramStart"/>
            <w:r w:rsidRPr="0073004F">
              <w:rPr>
                <w:kern w:val="1"/>
                <w:lang w:eastAsia="ar-SA"/>
              </w:rPr>
              <w:t>Мероприятия</w:t>
            </w:r>
            <w:proofErr w:type="gramEnd"/>
            <w:r w:rsidRPr="0073004F">
              <w:rPr>
                <w:kern w:val="1"/>
                <w:lang w:eastAsia="ar-SA"/>
              </w:rPr>
              <w:t xml:space="preserve"> направленные на расходы </w:t>
            </w:r>
            <w:r w:rsidRPr="0073004F">
              <w:rPr>
                <w:kern w:val="1"/>
                <w:lang w:eastAsia="ar-SA"/>
              </w:rPr>
              <w:lastRenderedPageBreak/>
              <w:t>по уличному освещению</w:t>
            </w:r>
          </w:p>
        </w:tc>
        <w:tc>
          <w:tcPr>
            <w:tcW w:w="207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lastRenderedPageBreak/>
              <w:t xml:space="preserve">Администрация Подгоренского </w:t>
            </w:r>
            <w:r w:rsidRPr="0073004F">
              <w:rPr>
                <w:kern w:val="1"/>
                <w:lang w:eastAsia="ar-SA"/>
              </w:rPr>
              <w:lastRenderedPageBreak/>
              <w:t>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lastRenderedPageBreak/>
              <w:t>01.01.2017</w:t>
            </w: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31.12.</w:t>
            </w:r>
          </w:p>
          <w:p w:rsidR="00D4696D" w:rsidRPr="0073004F" w:rsidRDefault="00D4696D" w:rsidP="00FE5E8E">
            <w:pPr>
              <w:suppressAutoHyphens/>
              <w:autoSpaceDE w:val="0"/>
              <w:snapToGrid w:val="0"/>
              <w:jc w:val="center"/>
              <w:rPr>
                <w:kern w:val="1"/>
                <w:lang w:eastAsia="ar-SA"/>
              </w:rPr>
            </w:pPr>
            <w:r w:rsidRPr="0073004F">
              <w:rPr>
                <w:kern w:val="1"/>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jc w:val="both"/>
              <w:rPr>
                <w:lang w:eastAsia="ar-SA"/>
              </w:rPr>
            </w:pPr>
            <w:r w:rsidRPr="0073004F">
              <w:rPr>
                <w:kern w:val="1"/>
                <w:lang w:eastAsia="ar-SA"/>
              </w:rPr>
              <w:t xml:space="preserve">Доля протяженности освещенных частей улиц, </w:t>
            </w:r>
            <w:r w:rsidRPr="0073004F">
              <w:rPr>
                <w:kern w:val="1"/>
                <w:lang w:eastAsia="ar-SA"/>
              </w:rPr>
              <w:lastRenderedPageBreak/>
              <w:t>проездов к их общей протяженности на конец отчетного года</w:t>
            </w: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lastRenderedPageBreak/>
              <w:t>914 05 03 01 3 01 98670</w:t>
            </w:r>
          </w:p>
          <w:p w:rsidR="00D4696D" w:rsidRPr="0073004F" w:rsidRDefault="00D4696D" w:rsidP="00FE5E8E">
            <w:pPr>
              <w:suppressAutoHyphens/>
              <w:autoSpaceDE w:val="0"/>
              <w:snapToGrid w:val="0"/>
              <w:jc w:val="both"/>
              <w:rPr>
                <w:kern w:val="1"/>
                <w:lang w:eastAsia="ar-SA"/>
              </w:rPr>
            </w:pPr>
            <w:r w:rsidRPr="0073004F">
              <w:rPr>
                <w:kern w:val="1"/>
                <w:lang w:eastAsia="ar-SA"/>
              </w:rPr>
              <w:lastRenderedPageBreak/>
              <w:t>914 05 03 01 3 01 78670</w:t>
            </w:r>
          </w:p>
          <w:p w:rsidR="00D4696D" w:rsidRPr="0073004F" w:rsidRDefault="00D4696D" w:rsidP="00FE5E8E">
            <w:pPr>
              <w:suppressAutoHyphens/>
              <w:autoSpaceDE w:val="0"/>
              <w:snapToGrid w:val="0"/>
              <w:jc w:val="both"/>
              <w:rPr>
                <w:kern w:val="1"/>
                <w:lang w:eastAsia="ar-SA"/>
              </w:rPr>
            </w:pPr>
            <w:r w:rsidRPr="0073004F">
              <w:rPr>
                <w:kern w:val="1"/>
                <w:lang w:eastAsia="ar-SA"/>
              </w:rPr>
              <w:t xml:space="preserve">914 05 03 01 3 01 </w:t>
            </w:r>
            <w:r w:rsidRPr="0073004F">
              <w:rPr>
                <w:kern w:val="1"/>
                <w:lang w:val="en-US" w:eastAsia="ar-SA"/>
              </w:rPr>
              <w:t>S</w:t>
            </w:r>
            <w:r w:rsidRPr="0073004F">
              <w:rPr>
                <w:kern w:val="1"/>
                <w:lang w:eastAsia="ar-SA"/>
              </w:rPr>
              <w:t>8670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lastRenderedPageBreak/>
              <w:t>5570,00</w:t>
            </w:r>
          </w:p>
          <w:p w:rsidR="00D4696D" w:rsidRPr="0073004F" w:rsidRDefault="00D4696D" w:rsidP="00FE5E8E">
            <w:pPr>
              <w:suppressAutoHyphens/>
              <w:autoSpaceDE w:val="0"/>
              <w:snapToGrid w:val="0"/>
              <w:jc w:val="center"/>
              <w:rPr>
                <w:kern w:val="1"/>
                <w:lang w:eastAsia="ar-SA"/>
              </w:rPr>
            </w:pPr>
            <w:r w:rsidRPr="0073004F">
              <w:rPr>
                <w:kern w:val="1"/>
                <w:lang w:eastAsia="ar-SA"/>
              </w:rPr>
              <w:t>44,80</w:t>
            </w:r>
          </w:p>
          <w:p w:rsidR="00D4696D" w:rsidRPr="0073004F" w:rsidRDefault="00D4696D" w:rsidP="00FE5E8E">
            <w:pPr>
              <w:suppressAutoHyphens/>
              <w:autoSpaceDE w:val="0"/>
              <w:snapToGrid w:val="0"/>
              <w:jc w:val="center"/>
              <w:rPr>
                <w:kern w:val="1"/>
                <w:lang w:eastAsia="ar-SA"/>
              </w:rPr>
            </w:pPr>
            <w:r w:rsidRPr="0073004F">
              <w:rPr>
                <w:kern w:val="1"/>
                <w:lang w:eastAsia="ar-SA"/>
              </w:rPr>
              <w:lastRenderedPageBreak/>
              <w:t>5,0</w:t>
            </w:r>
          </w:p>
        </w:tc>
      </w:tr>
      <w:tr w:rsidR="00D4696D" w:rsidRPr="0073004F" w:rsidTr="00FE5E8E">
        <w:trPr>
          <w:trHeight w:val="325"/>
        </w:trPr>
        <w:tc>
          <w:tcPr>
            <w:tcW w:w="34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rPr>
                <w:lang w:eastAsia="ar-SA"/>
              </w:rPr>
            </w:pPr>
          </w:p>
        </w:tc>
        <w:tc>
          <w:tcPr>
            <w:tcW w:w="1359"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roofErr w:type="gramStart"/>
            <w:r w:rsidRPr="0073004F">
              <w:rPr>
                <w:kern w:val="1"/>
                <w:lang w:eastAsia="ar-SA"/>
              </w:rPr>
              <w:t>Мероприятия</w:t>
            </w:r>
            <w:proofErr w:type="gramEnd"/>
            <w:r w:rsidRPr="0073004F">
              <w:rPr>
                <w:kern w:val="1"/>
                <w:lang w:eastAsia="ar-SA"/>
              </w:rPr>
              <w:t xml:space="preserve"> направленные Организация и содержание мест захоронения</w:t>
            </w:r>
          </w:p>
          <w:p w:rsidR="00D4696D" w:rsidRPr="0073004F" w:rsidRDefault="00D4696D" w:rsidP="00FE5E8E">
            <w:pPr>
              <w:suppressAutoHyphens/>
              <w:autoSpaceDE w:val="0"/>
              <w:snapToGrid w:val="0"/>
              <w:jc w:val="both"/>
              <w:rPr>
                <w:kern w:val="1"/>
                <w:lang w:eastAsia="ar-SA"/>
              </w:rPr>
            </w:pPr>
          </w:p>
        </w:tc>
        <w:tc>
          <w:tcPr>
            <w:tcW w:w="207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p>
        </w:tc>
        <w:tc>
          <w:tcPr>
            <w:tcW w:w="306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lang w:eastAsia="ar-SA"/>
              </w:rPr>
            </w:pPr>
            <w:r w:rsidRPr="0073004F">
              <w:rPr>
                <w:lang w:eastAsia="ar-SA"/>
              </w:rPr>
              <w:t>- приведение в качественное состояние существующих</w:t>
            </w:r>
            <w:r w:rsidRPr="0073004F">
              <w:rPr>
                <w:kern w:val="1"/>
                <w:lang w:eastAsia="ar-SA"/>
              </w:rPr>
              <w:t xml:space="preserve"> мест захоронения</w:t>
            </w: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914 05 03 01 3 01 98690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45,0</w:t>
            </w:r>
          </w:p>
        </w:tc>
      </w:tr>
      <w:tr w:rsidR="00D4696D" w:rsidRPr="0073004F" w:rsidTr="00FE5E8E">
        <w:trPr>
          <w:trHeight w:val="325"/>
        </w:trPr>
        <w:tc>
          <w:tcPr>
            <w:tcW w:w="34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rPr>
                <w:lang w:eastAsia="ar-SA"/>
              </w:rPr>
            </w:pPr>
            <w:r w:rsidRPr="0073004F">
              <w:rPr>
                <w:lang w:eastAsia="ar-SA"/>
              </w:rPr>
              <w:t>11</w:t>
            </w:r>
          </w:p>
        </w:tc>
        <w:tc>
          <w:tcPr>
            <w:tcW w:w="1359"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2891" w:type="dxa"/>
            <w:tcBorders>
              <w:top w:val="single" w:sz="4" w:space="0" w:color="000000"/>
              <w:left w:val="single" w:sz="4" w:space="0" w:color="000000"/>
              <w:bottom w:val="single" w:sz="4" w:space="0" w:color="000000"/>
            </w:tcBorders>
            <w:shd w:val="clear" w:color="auto" w:fill="auto"/>
            <w:vAlign w:val="center"/>
          </w:tcPr>
          <w:p w:rsidR="00D4696D" w:rsidRPr="0073004F" w:rsidRDefault="00D4696D" w:rsidP="00FE5E8E">
            <w:pPr>
              <w:suppressAutoHyphens/>
              <w:autoSpaceDE w:val="0"/>
              <w:snapToGrid w:val="0"/>
              <w:jc w:val="center"/>
              <w:rPr>
                <w:kern w:val="1"/>
                <w:lang w:eastAsia="ar-SA"/>
              </w:rPr>
            </w:pPr>
            <w:proofErr w:type="gramStart"/>
            <w:r w:rsidRPr="0073004F">
              <w:rPr>
                <w:kern w:val="1"/>
                <w:lang w:eastAsia="ar-SA"/>
              </w:rPr>
              <w:t>Мероприятия</w:t>
            </w:r>
            <w:proofErr w:type="gramEnd"/>
            <w:r w:rsidRPr="0073004F">
              <w:rPr>
                <w:kern w:val="1"/>
                <w:lang w:eastAsia="ar-SA"/>
              </w:rPr>
              <w:t xml:space="preserve"> направленные на расходы по озеленение</w:t>
            </w:r>
          </w:p>
        </w:tc>
        <w:tc>
          <w:tcPr>
            <w:tcW w:w="207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D4696D" w:rsidRPr="0073004F" w:rsidRDefault="00D4696D" w:rsidP="00FE5E8E">
            <w:pPr>
              <w:suppressAutoHyphens/>
              <w:snapToGrid w:val="0"/>
              <w:jc w:val="center"/>
              <w:rPr>
                <w:lang w:eastAsia="ar-SA"/>
              </w:rPr>
            </w:pPr>
            <w:r w:rsidRPr="0073004F">
              <w:rPr>
                <w:lang w:eastAsia="ar-SA"/>
              </w:rPr>
              <w:t>01.01.</w:t>
            </w:r>
          </w:p>
          <w:p w:rsidR="00D4696D" w:rsidRPr="0073004F" w:rsidRDefault="00D4696D" w:rsidP="00FE5E8E">
            <w:pPr>
              <w:suppressAutoHyphens/>
              <w:snapToGrid w:val="0"/>
              <w:jc w:val="center"/>
              <w:rPr>
                <w:lang w:eastAsia="ar-SA"/>
              </w:rPr>
            </w:pPr>
            <w:r w:rsidRPr="0073004F">
              <w:rPr>
                <w:lang w:eastAsia="ar-SA"/>
              </w:rPr>
              <w:t>2017</w:t>
            </w:r>
          </w:p>
        </w:tc>
        <w:tc>
          <w:tcPr>
            <w:tcW w:w="992" w:type="dxa"/>
            <w:tcBorders>
              <w:top w:val="single" w:sz="4" w:space="0" w:color="000000"/>
              <w:left w:val="single" w:sz="4" w:space="0" w:color="000000"/>
              <w:bottom w:val="single" w:sz="4" w:space="0" w:color="000000"/>
            </w:tcBorders>
            <w:shd w:val="clear" w:color="auto" w:fill="auto"/>
            <w:vAlign w:val="center"/>
          </w:tcPr>
          <w:p w:rsidR="00D4696D" w:rsidRPr="0073004F" w:rsidRDefault="00D4696D" w:rsidP="00FE5E8E">
            <w:pPr>
              <w:suppressAutoHyphens/>
              <w:snapToGrid w:val="0"/>
              <w:jc w:val="center"/>
              <w:rPr>
                <w:lang w:eastAsia="ar-SA"/>
              </w:rPr>
            </w:pPr>
            <w:r w:rsidRPr="0073004F">
              <w:rPr>
                <w:lang w:eastAsia="ar-SA"/>
              </w:rPr>
              <w:t>31.12.</w:t>
            </w:r>
          </w:p>
          <w:p w:rsidR="00D4696D" w:rsidRPr="0073004F" w:rsidRDefault="00D4696D" w:rsidP="00FE5E8E">
            <w:pPr>
              <w:suppressAutoHyphens/>
              <w:snapToGrid w:val="0"/>
              <w:jc w:val="center"/>
              <w:rPr>
                <w:lang w:eastAsia="ar-SA"/>
              </w:rPr>
            </w:pPr>
            <w:r w:rsidRPr="0073004F">
              <w:rPr>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lang w:eastAsia="ar-SA"/>
              </w:rPr>
            </w:pPr>
            <w:r w:rsidRPr="0073004F">
              <w:rPr>
                <w:lang w:eastAsia="ar-SA"/>
              </w:rPr>
              <w:t xml:space="preserve">- совершенствование </w:t>
            </w:r>
            <w:proofErr w:type="gramStart"/>
            <w:r w:rsidRPr="0073004F">
              <w:rPr>
                <w:lang w:eastAsia="ar-SA"/>
              </w:rPr>
              <w:t>эстетического вида</w:t>
            </w:r>
            <w:proofErr w:type="gramEnd"/>
            <w:r w:rsidRPr="0073004F">
              <w:rPr>
                <w:lang w:eastAsia="ar-SA"/>
              </w:rPr>
              <w:t xml:space="preserve"> Подгоренского сельского поселения, создание гармоничной архитектурно-ландшафтной среды.</w:t>
            </w: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914 05 03 01 3 01 98720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45,0</w:t>
            </w:r>
          </w:p>
        </w:tc>
      </w:tr>
      <w:tr w:rsidR="00D4696D" w:rsidRPr="0073004F" w:rsidTr="00FE5E8E">
        <w:trPr>
          <w:trHeight w:val="325"/>
        </w:trPr>
        <w:tc>
          <w:tcPr>
            <w:tcW w:w="34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rPr>
                <w:lang w:eastAsia="ar-SA"/>
              </w:rPr>
            </w:pPr>
          </w:p>
        </w:tc>
        <w:tc>
          <w:tcPr>
            <w:tcW w:w="1359"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proofErr w:type="gramStart"/>
            <w:r w:rsidRPr="0073004F">
              <w:rPr>
                <w:kern w:val="1"/>
                <w:lang w:eastAsia="ar-SA"/>
              </w:rPr>
              <w:t>Мероприятия</w:t>
            </w:r>
            <w:proofErr w:type="gramEnd"/>
            <w:r w:rsidRPr="0073004F">
              <w:rPr>
                <w:kern w:val="1"/>
                <w:lang w:eastAsia="ar-SA"/>
              </w:rPr>
              <w:t xml:space="preserve"> направленные на прочие расходы</w:t>
            </w:r>
          </w:p>
        </w:tc>
        <w:tc>
          <w:tcPr>
            <w:tcW w:w="207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tcBorders>
            <w:shd w:val="clear" w:color="auto" w:fill="auto"/>
            <w:vAlign w:val="center"/>
          </w:tcPr>
          <w:p w:rsidR="00D4696D" w:rsidRPr="0073004F" w:rsidRDefault="00D4696D" w:rsidP="00FE5E8E">
            <w:pPr>
              <w:suppressAutoHyphens/>
              <w:snapToGrid w:val="0"/>
              <w:jc w:val="center"/>
              <w:rPr>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D4696D" w:rsidRPr="0073004F" w:rsidRDefault="00D4696D" w:rsidP="00FE5E8E">
            <w:pPr>
              <w:suppressAutoHyphens/>
              <w:snapToGrid w:val="0"/>
              <w:jc w:val="center"/>
              <w:rPr>
                <w:lang w:eastAsia="ar-SA"/>
              </w:rPr>
            </w:pPr>
          </w:p>
        </w:tc>
        <w:tc>
          <w:tcPr>
            <w:tcW w:w="306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lang w:eastAsia="ar-SA"/>
              </w:rPr>
            </w:pPr>
            <w:r w:rsidRPr="0073004F">
              <w:rPr>
                <w:lang w:eastAsia="ar-SA"/>
              </w:rPr>
              <w:t xml:space="preserve">- повышение уровня внешнего благоустройства и санитарного содержания населенных пунктов; </w:t>
            </w:r>
          </w:p>
          <w:p w:rsidR="00D4696D" w:rsidRPr="0073004F" w:rsidRDefault="00D4696D" w:rsidP="00FE5E8E">
            <w:pPr>
              <w:suppressAutoHyphens/>
              <w:autoSpaceDE w:val="0"/>
              <w:jc w:val="both"/>
              <w:rPr>
                <w:lang w:eastAsia="ar-SA"/>
              </w:rPr>
            </w:pPr>
            <w:r w:rsidRPr="0073004F">
              <w:rPr>
                <w:lang w:eastAsia="ar-SA"/>
              </w:rPr>
              <w:t>- развитие и поддержка инициатив жителей населенных пунктов по благоустройству и санитарной очистке придомовых территорий;</w:t>
            </w:r>
          </w:p>
          <w:p w:rsidR="00D4696D" w:rsidRPr="0073004F" w:rsidRDefault="00D4696D" w:rsidP="00FE5E8E">
            <w:pPr>
              <w:suppressAutoHyphens/>
              <w:autoSpaceDE w:val="0"/>
              <w:jc w:val="both"/>
              <w:rPr>
                <w:lang w:eastAsia="ar-SA"/>
              </w:rPr>
            </w:pPr>
            <w:r w:rsidRPr="0073004F">
              <w:rPr>
                <w:lang w:eastAsia="ar-SA"/>
              </w:rPr>
              <w:t>- приведение в качественное состояние существующих элементов благоустройства;</w:t>
            </w:r>
          </w:p>
          <w:p w:rsidR="00D4696D" w:rsidRPr="0073004F" w:rsidRDefault="00D4696D" w:rsidP="00FE5E8E">
            <w:pPr>
              <w:suppressAutoHyphens/>
              <w:autoSpaceDE w:val="0"/>
              <w:snapToGrid w:val="0"/>
              <w:jc w:val="both"/>
              <w:rPr>
                <w:lang w:eastAsia="ar-SA"/>
              </w:rPr>
            </w:pPr>
            <w:r w:rsidRPr="0073004F">
              <w:rPr>
                <w:kern w:val="1"/>
                <w:lang w:eastAsia="ar-SA"/>
              </w:rPr>
              <w:t xml:space="preserve">- оздоровление санитарной экологической обстановки в поселении и на свободных </w:t>
            </w:r>
            <w:r w:rsidRPr="0073004F">
              <w:rPr>
                <w:kern w:val="1"/>
                <w:lang w:eastAsia="ar-SA"/>
              </w:rPr>
              <w:lastRenderedPageBreak/>
              <w:t>территориях, ликвидация свалок</w:t>
            </w: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lastRenderedPageBreak/>
              <w:t>914 05 03 01 3 01 98730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1024,63</w:t>
            </w:r>
          </w:p>
        </w:tc>
      </w:tr>
      <w:tr w:rsidR="00D4696D" w:rsidRPr="0073004F" w:rsidTr="00FE5E8E">
        <w:trPr>
          <w:trHeight w:val="325"/>
        </w:trPr>
        <w:tc>
          <w:tcPr>
            <w:tcW w:w="342"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snapToGrid w:val="0"/>
              <w:rPr>
                <w:lang w:eastAsia="ar-SA"/>
              </w:rPr>
            </w:pPr>
          </w:p>
        </w:tc>
        <w:tc>
          <w:tcPr>
            <w:tcW w:w="1359"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spacing w:line="228" w:lineRule="auto"/>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Мероприятия направленные Капитальный ремонт многоквартирных домов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tcBorders>
            <w:shd w:val="clear" w:color="auto" w:fill="auto"/>
            <w:vAlign w:val="center"/>
          </w:tcPr>
          <w:p w:rsidR="00D4696D" w:rsidRPr="0073004F" w:rsidRDefault="00D4696D" w:rsidP="00FE5E8E">
            <w:pPr>
              <w:suppressAutoHyphens/>
              <w:snapToGrid w:val="0"/>
              <w:jc w:val="center"/>
              <w:rPr>
                <w:lang w:eastAsia="ar-SA"/>
              </w:rPr>
            </w:pPr>
            <w:r w:rsidRPr="0073004F">
              <w:rPr>
                <w:lang w:eastAsia="ar-SA"/>
              </w:rPr>
              <w:t>01.01.</w:t>
            </w:r>
          </w:p>
          <w:p w:rsidR="00D4696D" w:rsidRPr="0073004F" w:rsidRDefault="00D4696D" w:rsidP="00FE5E8E">
            <w:pPr>
              <w:suppressAutoHyphens/>
              <w:snapToGrid w:val="0"/>
              <w:jc w:val="center"/>
              <w:rPr>
                <w:lang w:eastAsia="ar-SA"/>
              </w:rPr>
            </w:pPr>
            <w:r w:rsidRPr="0073004F">
              <w:rPr>
                <w:lang w:eastAsia="ar-SA"/>
              </w:rPr>
              <w:t>2017</w:t>
            </w:r>
          </w:p>
        </w:tc>
        <w:tc>
          <w:tcPr>
            <w:tcW w:w="992" w:type="dxa"/>
            <w:tcBorders>
              <w:top w:val="single" w:sz="4" w:space="0" w:color="000000"/>
              <w:left w:val="single" w:sz="4" w:space="0" w:color="000000"/>
              <w:bottom w:val="single" w:sz="4" w:space="0" w:color="000000"/>
            </w:tcBorders>
            <w:shd w:val="clear" w:color="auto" w:fill="auto"/>
            <w:vAlign w:val="center"/>
          </w:tcPr>
          <w:p w:rsidR="00D4696D" w:rsidRPr="0073004F" w:rsidRDefault="00D4696D" w:rsidP="00FE5E8E">
            <w:pPr>
              <w:suppressAutoHyphens/>
              <w:snapToGrid w:val="0"/>
              <w:jc w:val="center"/>
              <w:rPr>
                <w:lang w:eastAsia="ar-SA"/>
              </w:rPr>
            </w:pPr>
            <w:r w:rsidRPr="0073004F">
              <w:rPr>
                <w:lang w:eastAsia="ar-SA"/>
              </w:rPr>
              <w:t>31.12.</w:t>
            </w:r>
          </w:p>
          <w:p w:rsidR="00D4696D" w:rsidRPr="0073004F" w:rsidRDefault="00D4696D" w:rsidP="00FE5E8E">
            <w:pPr>
              <w:suppressAutoHyphens/>
              <w:snapToGrid w:val="0"/>
              <w:jc w:val="center"/>
              <w:rPr>
                <w:lang w:eastAsia="ar-SA"/>
              </w:rPr>
            </w:pPr>
            <w:r w:rsidRPr="0073004F">
              <w:rPr>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lang w:eastAsia="ar-SA"/>
              </w:rPr>
            </w:pPr>
          </w:p>
        </w:tc>
        <w:tc>
          <w:tcPr>
            <w:tcW w:w="2410" w:type="dxa"/>
            <w:tcBorders>
              <w:top w:val="single" w:sz="4" w:space="0" w:color="000000"/>
              <w:left w:val="single" w:sz="4" w:space="0" w:color="000000"/>
              <w:bottom w:val="single" w:sz="4" w:space="0" w:color="000000"/>
            </w:tcBorders>
            <w:shd w:val="clear" w:color="auto" w:fill="auto"/>
          </w:tcPr>
          <w:p w:rsidR="00D4696D" w:rsidRPr="0073004F" w:rsidRDefault="00D4696D" w:rsidP="00FE5E8E">
            <w:pPr>
              <w:suppressAutoHyphens/>
              <w:autoSpaceDE w:val="0"/>
              <w:snapToGrid w:val="0"/>
              <w:jc w:val="both"/>
              <w:rPr>
                <w:kern w:val="1"/>
                <w:lang w:eastAsia="ar-SA"/>
              </w:rPr>
            </w:pPr>
            <w:r w:rsidRPr="0073004F">
              <w:rPr>
                <w:kern w:val="1"/>
                <w:lang w:eastAsia="ar-SA"/>
              </w:rPr>
              <w:t>914 05 01 01 3 02 96010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696D" w:rsidRPr="0073004F" w:rsidRDefault="00D4696D" w:rsidP="00FE5E8E">
            <w:pPr>
              <w:suppressAutoHyphens/>
              <w:autoSpaceDE w:val="0"/>
              <w:snapToGrid w:val="0"/>
              <w:jc w:val="center"/>
              <w:rPr>
                <w:kern w:val="1"/>
                <w:lang w:eastAsia="ar-SA"/>
              </w:rPr>
            </w:pPr>
            <w:r w:rsidRPr="0073004F">
              <w:rPr>
                <w:kern w:val="1"/>
                <w:lang w:eastAsia="ar-SA"/>
              </w:rPr>
              <w:t>32</w:t>
            </w:r>
          </w:p>
        </w:tc>
      </w:tr>
    </w:tbl>
    <w:p w:rsidR="00D4696D" w:rsidRPr="0073004F" w:rsidRDefault="00D4696D" w:rsidP="00D4696D">
      <w:pPr>
        <w:jc w:val="right"/>
        <w:rPr>
          <w:kern w:val="2"/>
        </w:rPr>
      </w:pPr>
    </w:p>
    <w:p w:rsidR="00D4696D" w:rsidRPr="0073004F" w:rsidRDefault="00D4696D" w:rsidP="00D4696D">
      <w:pPr>
        <w:jc w:val="right"/>
        <w:rPr>
          <w:kern w:val="2"/>
        </w:rPr>
      </w:pPr>
    </w:p>
    <w:p w:rsidR="00D4696D" w:rsidRDefault="00D4696D" w:rsidP="00D4696D"/>
    <w:p w:rsidR="00D4696D" w:rsidRDefault="00D4696D" w:rsidP="00D4696D"/>
    <w:p w:rsidR="00D4696D" w:rsidRDefault="00D4696D" w:rsidP="00D4696D"/>
    <w:p w:rsidR="00D4696D" w:rsidRDefault="00D4696D" w:rsidP="00D4696D"/>
    <w:p w:rsidR="00D4696D" w:rsidRDefault="00D4696D" w:rsidP="00D4696D"/>
    <w:p w:rsidR="00D4696D" w:rsidRDefault="00D4696D" w:rsidP="00D4696D"/>
    <w:p w:rsidR="00D4696D" w:rsidRDefault="00D4696D" w:rsidP="00D4696D"/>
    <w:p w:rsidR="00D4696D" w:rsidRDefault="00D4696D" w:rsidP="00D4696D"/>
    <w:p w:rsidR="00D4696D" w:rsidRDefault="00D4696D" w:rsidP="00D4696D"/>
    <w:p w:rsidR="00D4696D" w:rsidRDefault="00D4696D" w:rsidP="00D4696D"/>
    <w:p w:rsidR="00D4696D" w:rsidRDefault="00D4696D" w:rsidP="00D4696D"/>
    <w:p w:rsidR="00D4696D" w:rsidRDefault="00D4696D" w:rsidP="00D4696D"/>
    <w:p w:rsidR="00D4696D" w:rsidRDefault="00D4696D" w:rsidP="00D4696D"/>
    <w:p w:rsidR="00A2786C" w:rsidRDefault="00A2786C" w:rsidP="00D4696D"/>
    <w:p w:rsidR="00A2786C" w:rsidRDefault="00A2786C" w:rsidP="00D4696D"/>
    <w:p w:rsidR="00A2786C" w:rsidRDefault="00A2786C" w:rsidP="00D4696D"/>
    <w:p w:rsidR="00A2786C" w:rsidRDefault="00A2786C" w:rsidP="00D4696D"/>
    <w:p w:rsidR="00A2786C" w:rsidRDefault="00A2786C" w:rsidP="00D4696D">
      <w:pPr>
        <w:sectPr w:rsidR="00A2786C" w:rsidSect="00A2786C">
          <w:pgSz w:w="16838" w:h="11906" w:orient="landscape"/>
          <w:pgMar w:top="1701" w:right="1134" w:bottom="850" w:left="1134" w:header="708" w:footer="708" w:gutter="0"/>
          <w:cols w:space="708"/>
          <w:docGrid w:linePitch="360"/>
        </w:sectPr>
      </w:pPr>
    </w:p>
    <w:p w:rsidR="00D4696D" w:rsidRPr="00A2786C" w:rsidRDefault="00D4696D" w:rsidP="00A2786C">
      <w:pPr>
        <w:pStyle w:val="ac"/>
        <w:ind w:right="-1" w:firstLine="1260"/>
        <w:jc w:val="center"/>
        <w:rPr>
          <w:b/>
          <w:caps/>
          <w:sz w:val="24"/>
          <w:szCs w:val="24"/>
        </w:rPr>
      </w:pPr>
      <w:r w:rsidRPr="00A2786C">
        <w:rPr>
          <w:b/>
          <w:caps/>
          <w:sz w:val="24"/>
          <w:szCs w:val="24"/>
        </w:rPr>
        <w:lastRenderedPageBreak/>
        <w:t>Российская Федерация</w:t>
      </w:r>
    </w:p>
    <w:p w:rsidR="00D4696D" w:rsidRPr="00A2786C" w:rsidRDefault="00D4696D" w:rsidP="00A2786C">
      <w:pPr>
        <w:pStyle w:val="ac"/>
        <w:ind w:right="-1"/>
        <w:jc w:val="center"/>
        <w:rPr>
          <w:b/>
          <w:caps/>
          <w:sz w:val="24"/>
          <w:szCs w:val="24"/>
        </w:rPr>
      </w:pPr>
      <w:r w:rsidRPr="00A2786C">
        <w:rPr>
          <w:b/>
          <w:caps/>
          <w:sz w:val="24"/>
          <w:szCs w:val="24"/>
        </w:rPr>
        <w:t>Администрация ПОДГОРЕНСКОго сельского поселения Калачеевского муниципального района</w:t>
      </w:r>
    </w:p>
    <w:p w:rsidR="00D4696D" w:rsidRPr="00A2786C" w:rsidRDefault="00D4696D" w:rsidP="00A2786C">
      <w:pPr>
        <w:pStyle w:val="ac"/>
        <w:ind w:right="-1"/>
        <w:jc w:val="center"/>
        <w:rPr>
          <w:b/>
          <w:caps/>
          <w:sz w:val="24"/>
          <w:szCs w:val="24"/>
        </w:rPr>
      </w:pPr>
      <w:r w:rsidRPr="00A2786C">
        <w:rPr>
          <w:b/>
          <w:caps/>
          <w:sz w:val="24"/>
          <w:szCs w:val="24"/>
        </w:rPr>
        <w:t xml:space="preserve"> Воронежской области</w:t>
      </w:r>
    </w:p>
    <w:p w:rsidR="00D4696D" w:rsidRPr="00A2786C" w:rsidRDefault="00D4696D" w:rsidP="00D4696D">
      <w:pPr>
        <w:jc w:val="center"/>
        <w:rPr>
          <w:b/>
          <w:bCs/>
        </w:rPr>
      </w:pPr>
    </w:p>
    <w:p w:rsidR="00D4696D" w:rsidRPr="00A2786C" w:rsidRDefault="00D4696D" w:rsidP="00D4696D">
      <w:pPr>
        <w:jc w:val="center"/>
        <w:rPr>
          <w:b/>
          <w:bCs/>
        </w:rPr>
      </w:pPr>
      <w:r w:rsidRPr="00A2786C">
        <w:rPr>
          <w:b/>
          <w:bCs/>
        </w:rPr>
        <w:t>ПОСТАНОВЛЕНИЕ</w:t>
      </w:r>
    </w:p>
    <w:p w:rsidR="00D4696D" w:rsidRPr="00A2786C" w:rsidRDefault="00D4696D" w:rsidP="00D4696D">
      <w:pPr>
        <w:jc w:val="center"/>
        <w:rPr>
          <w:b/>
          <w:bCs/>
        </w:rPr>
      </w:pPr>
    </w:p>
    <w:p w:rsidR="00D4696D" w:rsidRPr="00A2786C" w:rsidRDefault="00D4696D" w:rsidP="00D4696D">
      <w:pPr>
        <w:rPr>
          <w:b/>
          <w:bCs/>
        </w:rPr>
      </w:pPr>
      <w:r w:rsidRPr="00A2786C">
        <w:t>от 14 июля 2017 года</w:t>
      </w:r>
      <w:r w:rsidRPr="00A2786C">
        <w:rPr>
          <w:b/>
          <w:bCs/>
        </w:rPr>
        <w:tab/>
      </w:r>
      <w:r w:rsidRPr="00A2786C">
        <w:rPr>
          <w:bCs/>
        </w:rPr>
        <w:tab/>
      </w:r>
      <w:r w:rsidRPr="00A2786C">
        <w:rPr>
          <w:bCs/>
        </w:rPr>
        <w:tab/>
      </w:r>
      <w:r w:rsidRPr="00A2786C">
        <w:rPr>
          <w:bCs/>
        </w:rPr>
        <w:tab/>
      </w:r>
      <w:r w:rsidRPr="00A2786C">
        <w:rPr>
          <w:bCs/>
        </w:rPr>
        <w:tab/>
      </w:r>
      <w:r w:rsidRPr="00A2786C">
        <w:rPr>
          <w:bCs/>
        </w:rPr>
        <w:tab/>
      </w:r>
      <w:r w:rsidRPr="00A2786C">
        <w:rPr>
          <w:bCs/>
        </w:rPr>
        <w:tab/>
        <w:t>№ 34</w:t>
      </w:r>
    </w:p>
    <w:p w:rsidR="00D4696D" w:rsidRPr="00A2786C" w:rsidRDefault="00D4696D" w:rsidP="00D4696D">
      <w:pPr>
        <w:rPr>
          <w:bCs/>
        </w:rPr>
      </w:pPr>
      <w:proofErr w:type="spellStart"/>
      <w:r w:rsidRPr="00A2786C">
        <w:rPr>
          <w:bCs/>
        </w:rPr>
        <w:t>с</w:t>
      </w:r>
      <w:proofErr w:type="gramStart"/>
      <w:r w:rsidRPr="00A2786C">
        <w:rPr>
          <w:bCs/>
        </w:rPr>
        <w:t>.П</w:t>
      </w:r>
      <w:proofErr w:type="gramEnd"/>
      <w:r w:rsidRPr="00A2786C">
        <w:rPr>
          <w:bCs/>
        </w:rPr>
        <w:t>одгорное</w:t>
      </w:r>
      <w:proofErr w:type="spellEnd"/>
    </w:p>
    <w:p w:rsidR="00D4696D" w:rsidRDefault="00D4696D" w:rsidP="00D4696D">
      <w:pPr>
        <w:rPr>
          <w:bCs/>
          <w:sz w:val="28"/>
          <w:szCs w:val="28"/>
        </w:rPr>
      </w:pPr>
    </w:p>
    <w:p w:rsidR="00D4696D" w:rsidRDefault="00D4696D" w:rsidP="00D4696D">
      <w:pPr>
        <w:pStyle w:val="ConsPlusTitle"/>
        <w:rPr>
          <w:rFonts w:ascii="Times New Roman" w:hAnsi="Times New Roman"/>
          <w:bCs/>
          <w:sz w:val="24"/>
          <w:szCs w:val="24"/>
        </w:rPr>
      </w:pPr>
      <w:r>
        <w:rPr>
          <w:rFonts w:ascii="Times New Roman" w:hAnsi="Times New Roman"/>
          <w:bCs/>
          <w:sz w:val="24"/>
          <w:szCs w:val="24"/>
        </w:rPr>
        <w:t>Об утверждении отчета об исполнении</w:t>
      </w:r>
    </w:p>
    <w:p w:rsidR="00D4696D" w:rsidRDefault="00D4696D" w:rsidP="00D4696D">
      <w:pPr>
        <w:pStyle w:val="ConsPlusTitle"/>
        <w:rPr>
          <w:rFonts w:ascii="Times New Roman" w:hAnsi="Times New Roman"/>
          <w:bCs/>
          <w:sz w:val="24"/>
          <w:szCs w:val="24"/>
        </w:rPr>
      </w:pPr>
      <w:r>
        <w:rPr>
          <w:rFonts w:ascii="Times New Roman" w:hAnsi="Times New Roman"/>
          <w:bCs/>
          <w:sz w:val="24"/>
          <w:szCs w:val="24"/>
        </w:rPr>
        <w:t>бюджета Подгоренского сельского</w:t>
      </w:r>
    </w:p>
    <w:p w:rsidR="00D4696D" w:rsidRDefault="00D4696D" w:rsidP="00D4696D">
      <w:pPr>
        <w:pStyle w:val="ConsPlusTitle"/>
        <w:rPr>
          <w:rFonts w:ascii="Times New Roman" w:hAnsi="Times New Roman"/>
          <w:bCs/>
          <w:sz w:val="24"/>
          <w:szCs w:val="24"/>
        </w:rPr>
      </w:pPr>
      <w:r>
        <w:rPr>
          <w:rFonts w:ascii="Times New Roman" w:hAnsi="Times New Roman"/>
          <w:bCs/>
          <w:sz w:val="24"/>
          <w:szCs w:val="24"/>
        </w:rPr>
        <w:t>поселения за 2 квартал  2017года</w:t>
      </w:r>
    </w:p>
    <w:p w:rsidR="00D4696D" w:rsidRDefault="00D4696D" w:rsidP="00D4696D">
      <w:pPr>
        <w:pStyle w:val="ConsPlusTitle"/>
        <w:rPr>
          <w:rFonts w:ascii="Times New Roman" w:hAnsi="Times New Roman"/>
          <w:bCs/>
          <w:sz w:val="24"/>
          <w:szCs w:val="24"/>
        </w:rPr>
      </w:pPr>
    </w:p>
    <w:p w:rsidR="00D4696D" w:rsidRDefault="00D4696D" w:rsidP="00D4696D">
      <w:pPr>
        <w:pStyle w:val="ConsPlusTitle"/>
        <w:ind w:firstLine="567"/>
        <w:rPr>
          <w:rFonts w:ascii="Times New Roman" w:hAnsi="Times New Roman"/>
          <w:b w:val="0"/>
          <w:sz w:val="24"/>
          <w:szCs w:val="24"/>
        </w:rPr>
      </w:pPr>
      <w:r>
        <w:rPr>
          <w:rFonts w:ascii="Times New Roman" w:hAnsi="Times New Roman"/>
          <w:b w:val="0"/>
          <w:sz w:val="24"/>
          <w:szCs w:val="24"/>
        </w:rPr>
        <w:t xml:space="preserve">В соответствии со ст. 264.2 Бюджетного кодекса Российской Федерации, Положением о бюджетном процессе в Подгоренском сельском поселении, утвержденным решением Совета народных депутатов Подгоренского сельского поселения от 12.12.2008г №33, администрация Подгоренского сельского поселения </w:t>
      </w:r>
      <w:r>
        <w:rPr>
          <w:rFonts w:ascii="Times New Roman" w:hAnsi="Times New Roman"/>
          <w:bCs/>
          <w:sz w:val="24"/>
          <w:szCs w:val="24"/>
        </w:rPr>
        <w:t>постановляет</w:t>
      </w:r>
      <w:r>
        <w:rPr>
          <w:rFonts w:ascii="Times New Roman" w:hAnsi="Times New Roman"/>
          <w:b w:val="0"/>
          <w:sz w:val="24"/>
          <w:szCs w:val="24"/>
        </w:rPr>
        <w:t>:</w:t>
      </w:r>
    </w:p>
    <w:p w:rsidR="00D4696D" w:rsidRDefault="00D4696D" w:rsidP="00D4696D">
      <w:pPr>
        <w:pStyle w:val="ConsPlusTitle"/>
        <w:rPr>
          <w:rFonts w:ascii="Times New Roman" w:hAnsi="Times New Roman"/>
          <w:b w:val="0"/>
          <w:sz w:val="24"/>
          <w:szCs w:val="24"/>
        </w:rPr>
      </w:pPr>
    </w:p>
    <w:p w:rsidR="00D4696D" w:rsidRDefault="00D4696D" w:rsidP="00D4696D">
      <w:pPr>
        <w:pStyle w:val="ConsPlusTitle"/>
        <w:ind w:firstLine="567"/>
        <w:rPr>
          <w:rFonts w:ascii="Times New Roman" w:hAnsi="Times New Roman"/>
          <w:b w:val="0"/>
          <w:sz w:val="24"/>
          <w:szCs w:val="24"/>
        </w:rPr>
      </w:pPr>
      <w:r>
        <w:rPr>
          <w:rFonts w:ascii="Times New Roman" w:hAnsi="Times New Roman"/>
          <w:b w:val="0"/>
          <w:sz w:val="24"/>
          <w:szCs w:val="24"/>
        </w:rPr>
        <w:t>1.Утвердить отчет об исполнении бюджета Подгоренского сельского поселения за 2 квартал 2017 года:</w:t>
      </w:r>
    </w:p>
    <w:p w:rsidR="00D4696D" w:rsidRDefault="00D4696D" w:rsidP="00D4696D">
      <w:pPr>
        <w:pStyle w:val="ConsPlusTitle"/>
        <w:rPr>
          <w:rFonts w:ascii="Times New Roman" w:hAnsi="Times New Roman"/>
          <w:b w:val="0"/>
          <w:sz w:val="24"/>
          <w:szCs w:val="24"/>
        </w:rPr>
      </w:pPr>
      <w:r>
        <w:rPr>
          <w:rFonts w:ascii="Times New Roman" w:hAnsi="Times New Roman"/>
          <w:b w:val="0"/>
          <w:sz w:val="24"/>
          <w:szCs w:val="24"/>
        </w:rPr>
        <w:t>1.1.доходы в сумме 3444121 рубль (приложению №1);</w:t>
      </w:r>
    </w:p>
    <w:p w:rsidR="00D4696D" w:rsidRDefault="00D4696D" w:rsidP="00D4696D">
      <w:pPr>
        <w:pStyle w:val="ConsPlusTitle"/>
        <w:rPr>
          <w:rFonts w:ascii="Times New Roman" w:hAnsi="Times New Roman"/>
          <w:b w:val="0"/>
          <w:sz w:val="24"/>
          <w:szCs w:val="24"/>
        </w:rPr>
      </w:pPr>
      <w:r>
        <w:rPr>
          <w:rFonts w:ascii="Times New Roman" w:hAnsi="Times New Roman"/>
          <w:b w:val="0"/>
          <w:sz w:val="24"/>
          <w:szCs w:val="24"/>
        </w:rPr>
        <w:t>1.2 расходы в сумме 3372766 рублей (приложения  №2, №3);</w:t>
      </w:r>
    </w:p>
    <w:p w:rsidR="00D4696D" w:rsidRDefault="00D4696D" w:rsidP="00D4696D">
      <w:pPr>
        <w:pStyle w:val="ConsPlusTitle"/>
        <w:rPr>
          <w:rFonts w:ascii="Times New Roman" w:hAnsi="Times New Roman"/>
          <w:b w:val="0"/>
          <w:sz w:val="24"/>
          <w:szCs w:val="24"/>
        </w:rPr>
      </w:pPr>
      <w:r>
        <w:rPr>
          <w:rFonts w:ascii="Times New Roman" w:hAnsi="Times New Roman"/>
          <w:b w:val="0"/>
          <w:sz w:val="24"/>
          <w:szCs w:val="24"/>
        </w:rPr>
        <w:t>1.3 источники финансирования дефицита бюджета (приложения  №4);</w:t>
      </w:r>
    </w:p>
    <w:p w:rsidR="00D4696D" w:rsidRDefault="00D4696D" w:rsidP="00D4696D">
      <w:pPr>
        <w:pStyle w:val="ConsPlusTitle"/>
        <w:rPr>
          <w:rFonts w:ascii="Times New Roman" w:hAnsi="Times New Roman"/>
          <w:b w:val="0"/>
          <w:sz w:val="24"/>
          <w:szCs w:val="24"/>
        </w:rPr>
      </w:pPr>
      <w:r>
        <w:rPr>
          <w:rFonts w:ascii="Times New Roman" w:hAnsi="Times New Roman"/>
          <w:b w:val="0"/>
          <w:sz w:val="24"/>
          <w:szCs w:val="24"/>
        </w:rPr>
        <w:t>1.4 численность работников администрации и расходы на их содержание (приложения  №5).</w:t>
      </w:r>
    </w:p>
    <w:p w:rsidR="00D4696D" w:rsidRDefault="00D4696D" w:rsidP="00D4696D">
      <w:pPr>
        <w:pStyle w:val="ConsPlusTitle"/>
        <w:rPr>
          <w:rFonts w:ascii="Times New Roman" w:hAnsi="Times New Roman"/>
          <w:b w:val="0"/>
          <w:sz w:val="24"/>
          <w:szCs w:val="24"/>
        </w:rPr>
      </w:pPr>
    </w:p>
    <w:p w:rsidR="00D4696D" w:rsidRDefault="00D4696D" w:rsidP="00D4696D">
      <w:pPr>
        <w:pStyle w:val="ConsPlusTitle"/>
        <w:ind w:firstLine="567"/>
        <w:rPr>
          <w:rFonts w:ascii="Times New Roman" w:hAnsi="Times New Roman"/>
          <w:b w:val="0"/>
          <w:sz w:val="24"/>
          <w:szCs w:val="24"/>
        </w:rPr>
      </w:pPr>
      <w:r>
        <w:rPr>
          <w:rFonts w:ascii="Times New Roman" w:hAnsi="Times New Roman"/>
          <w:b w:val="0"/>
          <w:sz w:val="24"/>
          <w:szCs w:val="24"/>
        </w:rPr>
        <w:t>2. Направить отчет об исполнении бюджета Подгоренского сельского поселения за 2 квартал 2017 года в Совет народных депутатов Подгоренского сельского поселения для принятия к сведению.</w:t>
      </w:r>
    </w:p>
    <w:p w:rsidR="00D4696D" w:rsidRDefault="00D4696D" w:rsidP="00D4696D">
      <w:pPr>
        <w:pStyle w:val="ConsPlusTitle"/>
        <w:rPr>
          <w:rFonts w:ascii="Times New Roman" w:hAnsi="Times New Roman"/>
          <w:b w:val="0"/>
          <w:sz w:val="24"/>
          <w:szCs w:val="24"/>
        </w:rPr>
      </w:pPr>
    </w:p>
    <w:p w:rsidR="00D4696D" w:rsidRDefault="00D4696D" w:rsidP="00D4696D">
      <w:pPr>
        <w:pStyle w:val="ConsPlusTitle"/>
        <w:tabs>
          <w:tab w:val="left" w:pos="720"/>
        </w:tabs>
        <w:ind w:firstLine="567"/>
        <w:rPr>
          <w:rFonts w:ascii="Times New Roman" w:hAnsi="Times New Roman"/>
          <w:b w:val="0"/>
          <w:sz w:val="24"/>
          <w:szCs w:val="24"/>
        </w:rPr>
      </w:pPr>
      <w:r>
        <w:rPr>
          <w:rFonts w:ascii="Times New Roman" w:hAnsi="Times New Roman"/>
          <w:b w:val="0"/>
          <w:sz w:val="24"/>
          <w:szCs w:val="24"/>
        </w:rPr>
        <w:t>3. Опубликовать настоящее постановление    в Вестнике  муниципальных правовых актов Подгоренского сельского поселения.</w:t>
      </w:r>
    </w:p>
    <w:p w:rsidR="00D4696D" w:rsidRDefault="00D4696D" w:rsidP="00D4696D">
      <w:pPr>
        <w:pStyle w:val="ConsPlusTitle"/>
        <w:tabs>
          <w:tab w:val="left" w:pos="720"/>
        </w:tabs>
        <w:rPr>
          <w:rFonts w:ascii="Times New Roman" w:hAnsi="Times New Roman"/>
          <w:b w:val="0"/>
          <w:sz w:val="24"/>
          <w:szCs w:val="24"/>
        </w:rPr>
      </w:pPr>
    </w:p>
    <w:p w:rsidR="00D4696D" w:rsidRDefault="00D4696D" w:rsidP="00D4696D">
      <w:pPr>
        <w:pStyle w:val="ConsPlusTitle"/>
        <w:ind w:firstLine="567"/>
        <w:rPr>
          <w:rFonts w:ascii="Times New Roman" w:hAnsi="Times New Roman"/>
          <w:b w:val="0"/>
          <w:sz w:val="24"/>
          <w:szCs w:val="24"/>
        </w:rPr>
      </w:pPr>
      <w:r>
        <w:rPr>
          <w:rFonts w:ascii="Times New Roman" w:hAnsi="Times New Roman"/>
          <w:b w:val="0"/>
          <w:sz w:val="24"/>
          <w:szCs w:val="24"/>
        </w:rPr>
        <w:t xml:space="preserve">4. </w:t>
      </w:r>
      <w:proofErr w:type="gramStart"/>
      <w:r>
        <w:rPr>
          <w:rFonts w:ascii="Times New Roman" w:hAnsi="Times New Roman"/>
          <w:b w:val="0"/>
          <w:sz w:val="24"/>
          <w:szCs w:val="24"/>
        </w:rPr>
        <w:t>Контроль за</w:t>
      </w:r>
      <w:proofErr w:type="gramEnd"/>
      <w:r>
        <w:rPr>
          <w:rFonts w:ascii="Times New Roman" w:hAnsi="Times New Roman"/>
          <w:b w:val="0"/>
          <w:sz w:val="24"/>
          <w:szCs w:val="24"/>
        </w:rPr>
        <w:t xml:space="preserve"> исполнением настоящего постановления оставляю за собой.</w:t>
      </w:r>
    </w:p>
    <w:p w:rsidR="00D4696D" w:rsidRDefault="00D4696D" w:rsidP="00D4696D">
      <w:pPr>
        <w:pStyle w:val="ConsPlusTitle"/>
        <w:rPr>
          <w:rFonts w:ascii="Times New Roman" w:hAnsi="Times New Roman"/>
          <w:b w:val="0"/>
          <w:sz w:val="24"/>
          <w:szCs w:val="24"/>
        </w:rPr>
      </w:pPr>
    </w:p>
    <w:p w:rsidR="00D4696D" w:rsidRDefault="00D4696D" w:rsidP="00D4696D">
      <w:pPr>
        <w:autoSpaceDE w:val="0"/>
        <w:ind w:firstLine="720"/>
        <w:jc w:val="both"/>
        <w:rPr>
          <w:sz w:val="28"/>
          <w:szCs w:val="28"/>
        </w:rPr>
      </w:pPr>
    </w:p>
    <w:p w:rsidR="00D4696D" w:rsidRDefault="00D4696D" w:rsidP="00D4696D">
      <w:pPr>
        <w:autoSpaceDE w:val="0"/>
        <w:ind w:firstLine="720"/>
        <w:jc w:val="both"/>
        <w:rPr>
          <w:sz w:val="28"/>
          <w:szCs w:val="28"/>
        </w:rPr>
      </w:pPr>
    </w:p>
    <w:p w:rsidR="00D4696D" w:rsidRDefault="00D4696D" w:rsidP="00D4696D">
      <w:pPr>
        <w:autoSpaceDE w:val="0"/>
        <w:ind w:firstLine="720"/>
        <w:jc w:val="both"/>
        <w:rPr>
          <w:sz w:val="28"/>
          <w:szCs w:val="28"/>
        </w:rPr>
      </w:pPr>
    </w:p>
    <w:p w:rsidR="00D4696D" w:rsidRDefault="00D4696D" w:rsidP="00D4696D">
      <w:pPr>
        <w:autoSpaceDE w:val="0"/>
        <w:ind w:firstLine="720"/>
        <w:jc w:val="both"/>
        <w:rPr>
          <w:sz w:val="28"/>
          <w:szCs w:val="28"/>
        </w:rPr>
      </w:pPr>
    </w:p>
    <w:p w:rsidR="00D4696D" w:rsidRDefault="00D4696D" w:rsidP="00D4696D">
      <w:pPr>
        <w:autoSpaceDE w:val="0"/>
        <w:ind w:firstLine="720"/>
        <w:jc w:val="both"/>
        <w:rPr>
          <w:sz w:val="28"/>
          <w:szCs w:val="28"/>
        </w:rPr>
      </w:pPr>
    </w:p>
    <w:p w:rsidR="00D4696D" w:rsidRDefault="00D4696D" w:rsidP="00D4696D">
      <w:pPr>
        <w:autoSpaceDE w:val="0"/>
        <w:ind w:firstLine="720"/>
        <w:jc w:val="both"/>
        <w:rPr>
          <w:sz w:val="28"/>
          <w:szCs w:val="28"/>
        </w:rPr>
      </w:pPr>
    </w:p>
    <w:p w:rsidR="00D4696D" w:rsidRDefault="00D4696D" w:rsidP="00D4696D">
      <w:pPr>
        <w:pStyle w:val="af0"/>
        <w:ind w:firstLine="0"/>
        <w:rPr>
          <w:b/>
          <w:bCs/>
          <w:sz w:val="24"/>
          <w:szCs w:val="24"/>
        </w:rPr>
      </w:pPr>
      <w:r>
        <w:rPr>
          <w:b/>
          <w:bCs/>
          <w:sz w:val="24"/>
          <w:szCs w:val="24"/>
        </w:rPr>
        <w:t>Глава Подгоренского</w:t>
      </w:r>
    </w:p>
    <w:p w:rsidR="00D4696D" w:rsidRDefault="00D4696D" w:rsidP="00D4696D">
      <w:pPr>
        <w:pStyle w:val="af0"/>
        <w:tabs>
          <w:tab w:val="left" w:pos="6720"/>
        </w:tabs>
        <w:ind w:firstLine="0"/>
        <w:rPr>
          <w:b/>
          <w:sz w:val="24"/>
          <w:szCs w:val="24"/>
        </w:rPr>
      </w:pPr>
      <w:r>
        <w:rPr>
          <w:b/>
          <w:bCs/>
          <w:sz w:val="24"/>
          <w:szCs w:val="24"/>
        </w:rPr>
        <w:t>сельского поселения</w:t>
      </w:r>
      <w:r>
        <w:rPr>
          <w:b/>
          <w:bCs/>
          <w:sz w:val="24"/>
          <w:szCs w:val="24"/>
        </w:rPr>
        <w:tab/>
      </w:r>
      <w:proofErr w:type="spellStart"/>
      <w:r>
        <w:rPr>
          <w:b/>
          <w:bCs/>
          <w:sz w:val="24"/>
          <w:szCs w:val="24"/>
        </w:rPr>
        <w:t>А.С.Разборский</w:t>
      </w:r>
      <w:proofErr w:type="spellEnd"/>
    </w:p>
    <w:p w:rsidR="00D4696D" w:rsidRDefault="00D4696D" w:rsidP="00D4696D">
      <w:pPr>
        <w:pStyle w:val="af0"/>
        <w:ind w:firstLine="0"/>
        <w:rPr>
          <w:b/>
          <w:sz w:val="24"/>
          <w:szCs w:val="24"/>
        </w:rPr>
      </w:pPr>
    </w:p>
    <w:p w:rsidR="00D4696D" w:rsidRDefault="00D4696D" w:rsidP="00D4696D">
      <w:pPr>
        <w:pStyle w:val="af0"/>
        <w:ind w:firstLine="0"/>
        <w:rPr>
          <w:b/>
          <w:sz w:val="24"/>
          <w:szCs w:val="24"/>
        </w:rPr>
      </w:pPr>
    </w:p>
    <w:p w:rsidR="00D4696D" w:rsidRDefault="00D4696D" w:rsidP="00D4696D">
      <w:pPr>
        <w:pStyle w:val="af0"/>
        <w:ind w:firstLine="0"/>
        <w:rPr>
          <w:b/>
          <w:sz w:val="24"/>
          <w:szCs w:val="24"/>
        </w:rPr>
      </w:pPr>
    </w:p>
    <w:p w:rsidR="00D4696D" w:rsidRDefault="00D4696D" w:rsidP="00D4696D">
      <w:pPr>
        <w:pStyle w:val="af0"/>
        <w:ind w:firstLine="0"/>
        <w:rPr>
          <w:b/>
          <w:sz w:val="24"/>
          <w:szCs w:val="24"/>
        </w:rPr>
      </w:pPr>
    </w:p>
    <w:p w:rsidR="00D4696D" w:rsidRDefault="00D4696D" w:rsidP="00D4696D">
      <w:pPr>
        <w:pStyle w:val="af3"/>
        <w:spacing w:before="0" w:after="0"/>
        <w:jc w:val="center"/>
        <w:rPr>
          <w:b/>
          <w:bCs/>
        </w:rPr>
      </w:pPr>
    </w:p>
    <w:p w:rsidR="00D4696D" w:rsidRPr="00A2786C" w:rsidRDefault="00D4696D" w:rsidP="00A2786C">
      <w:pPr>
        <w:pStyle w:val="af5"/>
        <w:jc w:val="right"/>
        <w:rPr>
          <w:rFonts w:ascii="Times New Roman" w:hAnsi="Times New Roman" w:cs="Times New Roman"/>
          <w:sz w:val="24"/>
          <w:szCs w:val="24"/>
        </w:rPr>
      </w:pPr>
      <w:r w:rsidRPr="00A2786C">
        <w:rPr>
          <w:rFonts w:ascii="Times New Roman" w:hAnsi="Times New Roman" w:cs="Times New Roman"/>
          <w:sz w:val="24"/>
          <w:szCs w:val="24"/>
        </w:rPr>
        <w:lastRenderedPageBreak/>
        <w:t>Приложение № 1</w:t>
      </w:r>
    </w:p>
    <w:p w:rsidR="00D4696D" w:rsidRPr="00A2786C" w:rsidRDefault="00D4696D" w:rsidP="00A2786C">
      <w:pPr>
        <w:pStyle w:val="af5"/>
        <w:jc w:val="right"/>
        <w:rPr>
          <w:rFonts w:ascii="Times New Roman" w:hAnsi="Times New Roman" w:cs="Times New Roman"/>
          <w:sz w:val="24"/>
          <w:szCs w:val="24"/>
        </w:rPr>
      </w:pPr>
      <w:r w:rsidRPr="00A2786C">
        <w:rPr>
          <w:rFonts w:ascii="Times New Roman" w:hAnsi="Times New Roman" w:cs="Times New Roman"/>
          <w:sz w:val="24"/>
          <w:szCs w:val="24"/>
        </w:rPr>
        <w:t>к постановлению администрации</w:t>
      </w:r>
    </w:p>
    <w:p w:rsidR="00D4696D" w:rsidRPr="00A2786C" w:rsidRDefault="00D4696D" w:rsidP="00A2786C">
      <w:pPr>
        <w:pStyle w:val="af5"/>
        <w:jc w:val="right"/>
        <w:rPr>
          <w:rFonts w:ascii="Times New Roman" w:hAnsi="Times New Roman" w:cs="Times New Roman"/>
          <w:sz w:val="24"/>
          <w:szCs w:val="24"/>
        </w:rPr>
      </w:pPr>
      <w:r w:rsidRPr="00A2786C">
        <w:rPr>
          <w:rFonts w:ascii="Times New Roman" w:hAnsi="Times New Roman" w:cs="Times New Roman"/>
          <w:sz w:val="24"/>
          <w:szCs w:val="24"/>
        </w:rPr>
        <w:t>Подгоренского сельского поселения</w:t>
      </w:r>
    </w:p>
    <w:p w:rsidR="00D4696D" w:rsidRPr="00A2786C" w:rsidRDefault="00D4696D" w:rsidP="00A2786C">
      <w:pPr>
        <w:pStyle w:val="af5"/>
        <w:jc w:val="right"/>
        <w:rPr>
          <w:rFonts w:ascii="Times New Roman" w:hAnsi="Times New Roman" w:cs="Times New Roman"/>
          <w:sz w:val="24"/>
          <w:szCs w:val="24"/>
        </w:rPr>
      </w:pPr>
      <w:r w:rsidRPr="00A2786C">
        <w:rPr>
          <w:rFonts w:ascii="Times New Roman" w:hAnsi="Times New Roman" w:cs="Times New Roman"/>
          <w:sz w:val="24"/>
          <w:szCs w:val="24"/>
        </w:rPr>
        <w:t>Калачеевского муниципального района</w:t>
      </w:r>
    </w:p>
    <w:p w:rsidR="00D4696D" w:rsidRPr="00A2786C" w:rsidRDefault="00D4696D" w:rsidP="00A2786C">
      <w:pPr>
        <w:pStyle w:val="af5"/>
        <w:jc w:val="right"/>
        <w:rPr>
          <w:rFonts w:ascii="Times New Roman" w:hAnsi="Times New Roman" w:cs="Times New Roman"/>
          <w:sz w:val="24"/>
          <w:szCs w:val="24"/>
        </w:rPr>
      </w:pPr>
      <w:r w:rsidRPr="00A2786C">
        <w:rPr>
          <w:rFonts w:ascii="Times New Roman" w:hAnsi="Times New Roman" w:cs="Times New Roman"/>
          <w:sz w:val="24"/>
          <w:szCs w:val="24"/>
        </w:rPr>
        <w:t xml:space="preserve"> Воронежской области</w:t>
      </w:r>
    </w:p>
    <w:p w:rsidR="00D4696D" w:rsidRPr="00A2786C" w:rsidRDefault="00D4696D" w:rsidP="00A2786C">
      <w:pPr>
        <w:pStyle w:val="af5"/>
        <w:jc w:val="right"/>
        <w:rPr>
          <w:rFonts w:ascii="Times New Roman" w:hAnsi="Times New Roman" w:cs="Times New Roman"/>
          <w:sz w:val="24"/>
          <w:szCs w:val="24"/>
        </w:rPr>
      </w:pPr>
      <w:r w:rsidRPr="00A2786C">
        <w:rPr>
          <w:rFonts w:ascii="Times New Roman" w:hAnsi="Times New Roman" w:cs="Times New Roman"/>
          <w:sz w:val="24"/>
          <w:szCs w:val="24"/>
        </w:rPr>
        <w:t>от 14 июля 2017 г. №34</w:t>
      </w:r>
    </w:p>
    <w:p w:rsidR="00D4696D" w:rsidRDefault="00D4696D" w:rsidP="00D4696D">
      <w:pPr>
        <w:pStyle w:val="af3"/>
        <w:spacing w:after="0"/>
        <w:jc w:val="center"/>
        <w:rPr>
          <w:b/>
          <w:bCs/>
        </w:rPr>
      </w:pPr>
      <w:r>
        <w:rPr>
          <w:b/>
          <w:bCs/>
        </w:rPr>
        <w:t>Исполнение бюджета по доходам</w:t>
      </w:r>
    </w:p>
    <w:p w:rsidR="00D4696D" w:rsidRDefault="00D4696D" w:rsidP="00D4696D">
      <w:pPr>
        <w:pStyle w:val="af3"/>
        <w:spacing w:after="0"/>
        <w:jc w:val="center"/>
        <w:rPr>
          <w:b/>
          <w:bCs/>
        </w:rPr>
      </w:pPr>
      <w:r>
        <w:rPr>
          <w:b/>
          <w:bCs/>
        </w:rPr>
        <w:t>Подгоренского сельского поселения за 2 квартал 2017 года</w:t>
      </w:r>
    </w:p>
    <w:tbl>
      <w:tblPr>
        <w:tblW w:w="9566" w:type="dxa"/>
        <w:tblInd w:w="-42" w:type="dxa"/>
        <w:tblLayout w:type="fixed"/>
        <w:tblCellMar>
          <w:top w:w="60" w:type="dxa"/>
          <w:left w:w="60" w:type="dxa"/>
          <w:bottom w:w="60" w:type="dxa"/>
          <w:right w:w="60" w:type="dxa"/>
        </w:tblCellMar>
        <w:tblLook w:val="0000" w:firstRow="0" w:lastRow="0" w:firstColumn="0" w:lastColumn="0" w:noHBand="0" w:noVBand="0"/>
      </w:tblPr>
      <w:tblGrid>
        <w:gridCol w:w="749"/>
        <w:gridCol w:w="2550"/>
        <w:gridCol w:w="3809"/>
        <w:gridCol w:w="1140"/>
        <w:gridCol w:w="1318"/>
      </w:tblGrid>
      <w:tr w:rsidR="00D4696D" w:rsidRPr="00E65A45" w:rsidTr="00FE5E8E">
        <w:trPr>
          <w:tblHeader/>
        </w:trPr>
        <w:tc>
          <w:tcPr>
            <w:tcW w:w="749" w:type="dxa"/>
            <w:tcBorders>
              <w:top w:val="double" w:sz="1" w:space="0" w:color="000000"/>
              <w:left w:val="double" w:sz="1" w:space="0" w:color="000000"/>
              <w:bottom w:val="double" w:sz="1" w:space="0" w:color="000000"/>
            </w:tcBorders>
          </w:tcPr>
          <w:p w:rsidR="00D4696D" w:rsidRPr="00E65A45" w:rsidRDefault="00D4696D" w:rsidP="00FE5E8E">
            <w:pPr>
              <w:snapToGrid w:val="0"/>
              <w:spacing w:after="119"/>
              <w:jc w:val="center"/>
              <w:rPr>
                <w:b/>
                <w:bCs/>
                <w:i/>
                <w:iCs/>
              </w:rPr>
            </w:pPr>
            <w:r w:rsidRPr="00E65A45">
              <w:rPr>
                <w:b/>
                <w:bCs/>
                <w:i/>
                <w:iCs/>
              </w:rPr>
              <w:t xml:space="preserve">№ по </w:t>
            </w:r>
            <w:proofErr w:type="gramStart"/>
            <w:r w:rsidRPr="00E65A45">
              <w:rPr>
                <w:b/>
                <w:bCs/>
                <w:i/>
                <w:iCs/>
              </w:rPr>
              <w:t>п</w:t>
            </w:r>
            <w:proofErr w:type="gramEnd"/>
            <w:r w:rsidRPr="00E65A45">
              <w:rPr>
                <w:b/>
                <w:bCs/>
                <w:i/>
                <w:iCs/>
              </w:rPr>
              <w:t>/п</w:t>
            </w:r>
          </w:p>
        </w:tc>
        <w:tc>
          <w:tcPr>
            <w:tcW w:w="2550" w:type="dxa"/>
            <w:tcBorders>
              <w:top w:val="double" w:sz="1" w:space="0" w:color="000000"/>
              <w:left w:val="double" w:sz="1" w:space="0" w:color="000000"/>
              <w:bottom w:val="double" w:sz="1" w:space="0" w:color="000000"/>
            </w:tcBorders>
          </w:tcPr>
          <w:p w:rsidR="00D4696D" w:rsidRPr="00E65A45" w:rsidRDefault="00D4696D" w:rsidP="00FE5E8E">
            <w:pPr>
              <w:snapToGrid w:val="0"/>
              <w:spacing w:after="119"/>
              <w:jc w:val="center"/>
              <w:rPr>
                <w:b/>
                <w:bCs/>
                <w:i/>
                <w:iCs/>
              </w:rPr>
            </w:pPr>
            <w:r w:rsidRPr="00E65A45">
              <w:rPr>
                <w:b/>
                <w:bCs/>
                <w:i/>
                <w:iCs/>
              </w:rPr>
              <w:t>КБК</w:t>
            </w:r>
          </w:p>
        </w:tc>
        <w:tc>
          <w:tcPr>
            <w:tcW w:w="3809" w:type="dxa"/>
            <w:tcBorders>
              <w:top w:val="double" w:sz="1" w:space="0" w:color="000000"/>
              <w:left w:val="double" w:sz="1" w:space="0" w:color="000000"/>
              <w:bottom w:val="double" w:sz="1" w:space="0" w:color="000000"/>
            </w:tcBorders>
          </w:tcPr>
          <w:p w:rsidR="00D4696D" w:rsidRPr="00E65A45" w:rsidRDefault="00D4696D" w:rsidP="00FE5E8E">
            <w:pPr>
              <w:snapToGrid w:val="0"/>
              <w:spacing w:after="119"/>
              <w:jc w:val="center"/>
              <w:rPr>
                <w:b/>
                <w:bCs/>
                <w:i/>
                <w:iCs/>
              </w:rPr>
            </w:pPr>
            <w:r w:rsidRPr="00E65A45">
              <w:rPr>
                <w:b/>
                <w:bCs/>
                <w:i/>
                <w:iCs/>
              </w:rPr>
              <w:t>Наименование доходов</w:t>
            </w:r>
          </w:p>
        </w:tc>
        <w:tc>
          <w:tcPr>
            <w:tcW w:w="1140" w:type="dxa"/>
            <w:tcBorders>
              <w:top w:val="double" w:sz="1" w:space="0" w:color="000000"/>
              <w:left w:val="double" w:sz="1" w:space="0" w:color="000000"/>
              <w:bottom w:val="double" w:sz="1" w:space="0" w:color="000000"/>
            </w:tcBorders>
          </w:tcPr>
          <w:p w:rsidR="00D4696D" w:rsidRPr="00E65A45" w:rsidRDefault="00D4696D" w:rsidP="00FE5E8E">
            <w:pPr>
              <w:snapToGrid w:val="0"/>
              <w:spacing w:after="119"/>
              <w:jc w:val="center"/>
              <w:rPr>
                <w:b/>
                <w:bCs/>
                <w:i/>
                <w:iCs/>
              </w:rPr>
            </w:pPr>
            <w:r w:rsidRPr="00E65A45">
              <w:rPr>
                <w:b/>
                <w:bCs/>
                <w:i/>
                <w:iCs/>
              </w:rPr>
              <w:t>План на год</w:t>
            </w:r>
          </w:p>
        </w:tc>
        <w:tc>
          <w:tcPr>
            <w:tcW w:w="1318" w:type="dxa"/>
            <w:tcBorders>
              <w:top w:val="double" w:sz="1" w:space="0" w:color="000000"/>
              <w:left w:val="double" w:sz="1" w:space="0" w:color="000000"/>
              <w:bottom w:val="double" w:sz="1" w:space="0" w:color="000000"/>
              <w:right w:val="double" w:sz="1" w:space="0" w:color="000000"/>
            </w:tcBorders>
          </w:tcPr>
          <w:p w:rsidR="00D4696D" w:rsidRPr="00E65A45" w:rsidRDefault="00D4696D" w:rsidP="00FE5E8E">
            <w:pPr>
              <w:snapToGrid w:val="0"/>
              <w:spacing w:after="119"/>
              <w:jc w:val="center"/>
              <w:rPr>
                <w:b/>
                <w:bCs/>
                <w:i/>
                <w:iCs/>
              </w:rPr>
            </w:pPr>
            <w:r>
              <w:rPr>
                <w:b/>
                <w:bCs/>
                <w:i/>
                <w:iCs/>
              </w:rPr>
              <w:t>Факт за 1 квар</w:t>
            </w:r>
            <w:r w:rsidRPr="00E65A45">
              <w:rPr>
                <w:b/>
                <w:bCs/>
                <w:i/>
                <w:iCs/>
              </w:rPr>
              <w:t>тал</w:t>
            </w:r>
          </w:p>
        </w:tc>
      </w:tr>
      <w:tr w:rsidR="00D4696D" w:rsidRPr="00E65A45" w:rsidTr="00FE5E8E">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1.</w:t>
            </w: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sidRPr="00E65A45">
              <w:rPr>
                <w:b/>
                <w:bCs/>
                <w:sz w:val="20"/>
                <w:szCs w:val="20"/>
              </w:rPr>
              <w:t>10102000010000110</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sidRPr="00E65A45">
              <w:rPr>
                <w:b/>
                <w:bCs/>
                <w:sz w:val="20"/>
                <w:szCs w:val="20"/>
              </w:rPr>
              <w:t>Налог на доходы физических лиц</w:t>
            </w: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jc w:val="center"/>
              <w:rPr>
                <w:b/>
                <w:sz w:val="20"/>
                <w:szCs w:val="20"/>
              </w:rPr>
            </w:pPr>
            <w:r>
              <w:rPr>
                <w:b/>
                <w:sz w:val="20"/>
                <w:szCs w:val="20"/>
              </w:rPr>
              <w:t>203,0</w:t>
            </w: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jc w:val="center"/>
              <w:rPr>
                <w:b/>
                <w:sz w:val="20"/>
                <w:szCs w:val="20"/>
              </w:rPr>
            </w:pPr>
            <w:r>
              <w:rPr>
                <w:b/>
                <w:sz w:val="20"/>
                <w:szCs w:val="20"/>
              </w:rPr>
              <w:t>72,3</w:t>
            </w:r>
          </w:p>
        </w:tc>
      </w:tr>
      <w:tr w:rsidR="00D4696D" w:rsidRPr="00E65A45" w:rsidTr="00FE5E8E">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10102010010000110</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Налог на доходы физических лиц с доходов</w:t>
            </w:r>
            <w:proofErr w:type="gramStart"/>
            <w:r w:rsidRPr="00E65A45">
              <w:rPr>
                <w:sz w:val="20"/>
                <w:szCs w:val="20"/>
              </w:rPr>
              <w:t xml:space="preserve"> ,</w:t>
            </w:r>
            <w:proofErr w:type="gramEnd"/>
            <w:r w:rsidRPr="00E65A45">
              <w:rPr>
                <w:sz w:val="20"/>
                <w:szCs w:val="20"/>
              </w:rPr>
              <w:t>облагаемых по налоговой ставке, установленной пунктом 1 статьи 224 НК РФ ,за исключением доходов, полученных физическими лицами зарегистрированными в качестве ИП.</w:t>
            </w: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Pr>
                <w:sz w:val="20"/>
                <w:szCs w:val="20"/>
              </w:rPr>
              <w:t>203</w:t>
            </w:r>
            <w:r w:rsidRPr="00E65A45">
              <w:rPr>
                <w:sz w:val="20"/>
                <w:szCs w:val="20"/>
              </w:rPr>
              <w:t>,0</w:t>
            </w: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rPr>
                <w:sz w:val="20"/>
                <w:szCs w:val="20"/>
              </w:rPr>
            </w:pPr>
            <w:r>
              <w:rPr>
                <w:sz w:val="20"/>
                <w:szCs w:val="20"/>
              </w:rPr>
              <w:t xml:space="preserve">        72,3</w:t>
            </w:r>
          </w:p>
        </w:tc>
      </w:tr>
      <w:tr w:rsidR="00D4696D" w:rsidRPr="00E65A45" w:rsidTr="00FE5E8E">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10102030010000110</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Налог на доходы физических лиц с доходов</w:t>
            </w:r>
            <w:proofErr w:type="gramStart"/>
            <w:r w:rsidRPr="00E65A45">
              <w:rPr>
                <w:sz w:val="20"/>
                <w:szCs w:val="20"/>
              </w:rPr>
              <w:t xml:space="preserve"> ,</w:t>
            </w:r>
            <w:proofErr w:type="gramEnd"/>
            <w:r w:rsidRPr="00E65A45">
              <w:rPr>
                <w:sz w:val="20"/>
                <w:szCs w:val="20"/>
              </w:rPr>
              <w:t>облагаемых по налоговой ставке, установленной пунктом 1 статьи 224 НК РФ и полученных физическими лицами ,зарегистрированными в качестве ИП.</w:t>
            </w: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rPr>
                <w:sz w:val="20"/>
                <w:szCs w:val="20"/>
              </w:rPr>
            </w:pPr>
            <w:r>
              <w:rPr>
                <w:sz w:val="20"/>
                <w:szCs w:val="20"/>
              </w:rPr>
              <w:t xml:space="preserve">    </w:t>
            </w: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jc w:val="center"/>
              <w:rPr>
                <w:sz w:val="20"/>
                <w:szCs w:val="20"/>
              </w:rPr>
            </w:pPr>
          </w:p>
        </w:tc>
      </w:tr>
      <w:tr w:rsidR="00D4696D" w:rsidRPr="00E65A45" w:rsidTr="00FE5E8E">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sidRPr="00E65A45">
              <w:rPr>
                <w:b/>
                <w:bCs/>
                <w:sz w:val="20"/>
                <w:szCs w:val="20"/>
              </w:rPr>
              <w:t>2</w:t>
            </w: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sidRPr="00E65A45">
              <w:rPr>
                <w:b/>
                <w:bCs/>
                <w:sz w:val="20"/>
                <w:szCs w:val="20"/>
              </w:rPr>
              <w:t>10503000010000110</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sidRPr="00E65A45">
              <w:rPr>
                <w:b/>
                <w:bCs/>
                <w:sz w:val="20"/>
                <w:szCs w:val="20"/>
              </w:rPr>
              <w:t>Единый сельхозналог</w:t>
            </w: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jc w:val="center"/>
              <w:rPr>
                <w:b/>
                <w:sz w:val="20"/>
                <w:szCs w:val="20"/>
              </w:rPr>
            </w:pPr>
            <w:r>
              <w:rPr>
                <w:b/>
                <w:sz w:val="20"/>
                <w:szCs w:val="20"/>
              </w:rPr>
              <w:t>195,0</w:t>
            </w: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jc w:val="center"/>
              <w:rPr>
                <w:b/>
                <w:sz w:val="20"/>
                <w:szCs w:val="20"/>
              </w:rPr>
            </w:pPr>
            <w:r>
              <w:rPr>
                <w:b/>
                <w:sz w:val="20"/>
                <w:szCs w:val="20"/>
              </w:rPr>
              <w:t>294,6</w:t>
            </w:r>
          </w:p>
        </w:tc>
      </w:tr>
      <w:tr w:rsidR="00D4696D" w:rsidRPr="00E65A45" w:rsidTr="00FE5E8E">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sidRPr="00E65A45">
              <w:rPr>
                <w:b/>
                <w:bCs/>
                <w:sz w:val="20"/>
                <w:szCs w:val="20"/>
              </w:rPr>
              <w:t>3</w:t>
            </w: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sidRPr="00E65A45">
              <w:rPr>
                <w:b/>
                <w:bCs/>
                <w:sz w:val="20"/>
                <w:szCs w:val="20"/>
              </w:rPr>
              <w:t>Налоги на имущество</w:t>
            </w: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jc w:val="center"/>
              <w:rPr>
                <w:b/>
                <w:sz w:val="20"/>
                <w:szCs w:val="20"/>
              </w:rPr>
            </w:pPr>
            <w:r>
              <w:rPr>
                <w:b/>
                <w:sz w:val="20"/>
                <w:szCs w:val="20"/>
              </w:rPr>
              <w:t>2264,0</w:t>
            </w: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jc w:val="center"/>
              <w:rPr>
                <w:b/>
                <w:sz w:val="20"/>
                <w:szCs w:val="20"/>
              </w:rPr>
            </w:pPr>
            <w:r>
              <w:rPr>
                <w:b/>
                <w:sz w:val="20"/>
                <w:szCs w:val="20"/>
              </w:rPr>
              <w:t>277,7</w:t>
            </w:r>
          </w:p>
        </w:tc>
      </w:tr>
      <w:tr w:rsidR="00D4696D" w:rsidRPr="00E65A45" w:rsidTr="00FE5E8E">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10601030100000110</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Налог на имущество</w:t>
            </w: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Pr>
                <w:sz w:val="20"/>
                <w:szCs w:val="20"/>
              </w:rPr>
              <w:t>243,0</w:t>
            </w: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jc w:val="center"/>
              <w:rPr>
                <w:sz w:val="20"/>
                <w:szCs w:val="20"/>
              </w:rPr>
            </w:pPr>
            <w:r>
              <w:rPr>
                <w:sz w:val="20"/>
                <w:szCs w:val="20"/>
              </w:rPr>
              <w:t>11,8</w:t>
            </w:r>
          </w:p>
        </w:tc>
      </w:tr>
      <w:tr w:rsidR="00D4696D" w:rsidRPr="00E65A45" w:rsidTr="00FE5E8E">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sidRPr="00E65A45">
              <w:rPr>
                <w:b/>
                <w:bCs/>
                <w:sz w:val="20"/>
                <w:szCs w:val="20"/>
              </w:rPr>
              <w:t>10606000000000110</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sidRPr="00E65A45">
              <w:rPr>
                <w:b/>
                <w:bCs/>
                <w:sz w:val="20"/>
                <w:szCs w:val="20"/>
              </w:rPr>
              <w:t>Земельный налог</w:t>
            </w: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jc w:val="center"/>
              <w:rPr>
                <w:b/>
                <w:sz w:val="20"/>
                <w:szCs w:val="20"/>
              </w:rPr>
            </w:pPr>
            <w:r>
              <w:rPr>
                <w:b/>
                <w:sz w:val="20"/>
                <w:szCs w:val="20"/>
              </w:rPr>
              <w:t>2021,0</w:t>
            </w: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jc w:val="center"/>
              <w:rPr>
                <w:b/>
                <w:sz w:val="20"/>
                <w:szCs w:val="20"/>
              </w:rPr>
            </w:pPr>
            <w:r>
              <w:rPr>
                <w:b/>
                <w:sz w:val="20"/>
                <w:szCs w:val="20"/>
              </w:rPr>
              <w:t>265,9</w:t>
            </w:r>
          </w:p>
        </w:tc>
      </w:tr>
      <w:tr w:rsidR="00D4696D" w:rsidRPr="00E65A45" w:rsidTr="00FE5E8E">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10606043100000110</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Pr>
                <w:sz w:val="20"/>
                <w:szCs w:val="20"/>
              </w:rPr>
              <w:t>1758,0</w:t>
            </w: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rPr>
                <w:sz w:val="20"/>
                <w:szCs w:val="20"/>
              </w:rPr>
            </w:pPr>
            <w:r>
              <w:rPr>
                <w:sz w:val="20"/>
                <w:szCs w:val="20"/>
              </w:rPr>
              <w:t xml:space="preserve">        90,3</w:t>
            </w:r>
          </w:p>
        </w:tc>
      </w:tr>
      <w:tr w:rsidR="00D4696D" w:rsidRPr="00E65A45" w:rsidTr="00FE5E8E">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10606033100000110</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Земельный налог, взимаемый по ставкам</w:t>
            </w:r>
            <w:proofErr w:type="gramStart"/>
            <w:r w:rsidRPr="00E65A45">
              <w:rPr>
                <w:sz w:val="20"/>
                <w:szCs w:val="20"/>
              </w:rPr>
              <w:t xml:space="preserve"> ,</w:t>
            </w:r>
            <w:proofErr w:type="gramEnd"/>
            <w:r w:rsidRPr="00E65A45">
              <w:rPr>
                <w:sz w:val="20"/>
                <w:szCs w:val="20"/>
              </w:rPr>
              <w:t xml:space="preserve">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Pr>
                <w:sz w:val="20"/>
                <w:szCs w:val="20"/>
              </w:rPr>
              <w:t>263,0</w:t>
            </w: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jc w:val="center"/>
              <w:rPr>
                <w:sz w:val="20"/>
                <w:szCs w:val="20"/>
              </w:rPr>
            </w:pPr>
            <w:r>
              <w:rPr>
                <w:sz w:val="20"/>
                <w:szCs w:val="20"/>
              </w:rPr>
              <w:t>175,6</w:t>
            </w:r>
          </w:p>
        </w:tc>
      </w:tr>
      <w:tr w:rsidR="00D4696D" w:rsidRPr="00E65A45" w:rsidTr="00FE5E8E">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sidRPr="00E65A45">
              <w:rPr>
                <w:b/>
                <w:bCs/>
                <w:sz w:val="20"/>
                <w:szCs w:val="20"/>
              </w:rPr>
              <w:t>4.</w:t>
            </w: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sidRPr="00E65A45">
              <w:rPr>
                <w:b/>
                <w:bCs/>
                <w:sz w:val="20"/>
                <w:szCs w:val="20"/>
              </w:rPr>
              <w:t>11100000000000000</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sidRPr="00E65A45">
              <w:rPr>
                <w:b/>
                <w:bCs/>
                <w:sz w:val="20"/>
                <w:szCs w:val="20"/>
              </w:rPr>
              <w:t>Доходы от использования имущества, находящегося в государственной и муниципальной собственности</w:t>
            </w: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jc w:val="center"/>
              <w:rPr>
                <w:b/>
                <w:sz w:val="20"/>
                <w:szCs w:val="20"/>
              </w:rPr>
            </w:pPr>
          </w:p>
        </w:tc>
      </w:tr>
      <w:tr w:rsidR="00D4696D" w:rsidRPr="00E65A45" w:rsidTr="00FE5E8E">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bCs/>
                <w:sz w:val="20"/>
                <w:szCs w:val="20"/>
              </w:rPr>
            </w:pPr>
            <w:r w:rsidRPr="00E65A45">
              <w:rPr>
                <w:bCs/>
                <w:sz w:val="20"/>
                <w:szCs w:val="20"/>
              </w:rPr>
              <w:t>11105035100000120</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bCs/>
                <w:sz w:val="20"/>
                <w:szCs w:val="20"/>
              </w:rPr>
            </w:pPr>
            <w:r w:rsidRPr="00E65A45">
              <w:rPr>
                <w:bCs/>
                <w:sz w:val="20"/>
                <w:szCs w:val="20"/>
              </w:rPr>
              <w:t>Доходы от сдачи в аренду имущества, находящегося в оперативном управлении органов поселений</w:t>
            </w: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jc w:val="center"/>
              <w:rPr>
                <w:bCs/>
                <w:sz w:val="20"/>
                <w:szCs w:val="20"/>
              </w:rPr>
            </w:pP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jc w:val="center"/>
              <w:rPr>
                <w:bCs/>
                <w:sz w:val="20"/>
                <w:szCs w:val="20"/>
              </w:rPr>
            </w:pPr>
          </w:p>
        </w:tc>
      </w:tr>
      <w:tr w:rsidR="00D4696D" w:rsidRPr="00E65A45" w:rsidTr="00FE5E8E">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11109045100000120</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Доходы от сдачи в аренду имущества</w:t>
            </w: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jc w:val="center"/>
              <w:rPr>
                <w:sz w:val="20"/>
                <w:szCs w:val="20"/>
              </w:rPr>
            </w:pPr>
          </w:p>
        </w:tc>
      </w:tr>
      <w:tr w:rsidR="00D4696D" w:rsidRPr="00E65A45" w:rsidTr="00FE5E8E">
        <w:trPr>
          <w:trHeight w:val="1945"/>
        </w:trPr>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11105013050000120</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Арендная плата за земельные участки, государственная собственность на которые не разграничена, и поступления от продажи права на заключение договоров аренды указанных земельных участков</w:t>
            </w: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rPr>
                <w:sz w:val="20"/>
                <w:szCs w:val="20"/>
              </w:rPr>
            </w:pP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rPr>
                <w:sz w:val="20"/>
                <w:szCs w:val="20"/>
              </w:rPr>
            </w:pPr>
          </w:p>
        </w:tc>
      </w:tr>
      <w:tr w:rsidR="00D4696D" w:rsidRPr="00E65A45" w:rsidTr="00FE5E8E">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sidRPr="00E65A45">
              <w:rPr>
                <w:b/>
                <w:bCs/>
                <w:sz w:val="20"/>
                <w:szCs w:val="20"/>
              </w:rPr>
              <w:t>5.</w:t>
            </w: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sidRPr="001F73B2">
              <w:rPr>
                <w:b/>
                <w:bCs/>
                <w:sz w:val="20"/>
                <w:szCs w:val="20"/>
              </w:rPr>
              <w:t>10804020010000110</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sidRPr="00E65A45">
              <w:rPr>
                <w:b/>
                <w:bCs/>
                <w:sz w:val="20"/>
                <w:szCs w:val="20"/>
              </w:rPr>
              <w:t>Государственная пошлина</w:t>
            </w: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jc w:val="center"/>
              <w:rPr>
                <w:b/>
                <w:sz w:val="20"/>
                <w:szCs w:val="20"/>
              </w:rPr>
            </w:pPr>
            <w:r>
              <w:rPr>
                <w:b/>
                <w:sz w:val="20"/>
                <w:szCs w:val="20"/>
              </w:rPr>
              <w:t>13,0</w:t>
            </w: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rPr>
                <w:b/>
                <w:sz w:val="20"/>
                <w:szCs w:val="20"/>
              </w:rPr>
            </w:pPr>
            <w:r>
              <w:rPr>
                <w:b/>
                <w:sz w:val="20"/>
                <w:szCs w:val="20"/>
              </w:rPr>
              <w:t xml:space="preserve">      7,4</w:t>
            </w:r>
          </w:p>
        </w:tc>
      </w:tr>
      <w:tr w:rsidR="00D4696D" w:rsidRPr="00E65A45" w:rsidTr="00FE5E8E">
        <w:trPr>
          <w:trHeight w:val="1515"/>
        </w:trPr>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10804020010000110</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Государственная пошлина за совершение нотариальных действий должностными лицами органов местного самоуправления</w:t>
            </w:r>
            <w:proofErr w:type="gramStart"/>
            <w:r w:rsidRPr="00E65A45">
              <w:rPr>
                <w:sz w:val="20"/>
                <w:szCs w:val="20"/>
              </w:rPr>
              <w:t xml:space="preserve"> ,</w:t>
            </w:r>
            <w:proofErr w:type="gramEnd"/>
            <w:r w:rsidRPr="00E65A45">
              <w:rPr>
                <w:sz w:val="20"/>
                <w:szCs w:val="20"/>
              </w:rPr>
              <w:t>уполномоченными в соответствии с законодательными актами РФ на совершение нотариальных действий</w:t>
            </w: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Pr>
                <w:sz w:val="20"/>
                <w:szCs w:val="20"/>
              </w:rPr>
              <w:t>13</w:t>
            </w:r>
            <w:r w:rsidRPr="00E65A45">
              <w:rPr>
                <w:sz w:val="20"/>
                <w:szCs w:val="20"/>
              </w:rPr>
              <w:t>,0</w:t>
            </w:r>
          </w:p>
          <w:p w:rsidR="00D4696D" w:rsidRPr="00E65A45" w:rsidRDefault="00D4696D" w:rsidP="00FE5E8E">
            <w:pPr>
              <w:pStyle w:val="af3"/>
              <w:jc w:val="center"/>
              <w:rPr>
                <w:sz w:val="20"/>
                <w:szCs w:val="20"/>
              </w:rPr>
            </w:pP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rPr>
                <w:sz w:val="20"/>
                <w:szCs w:val="20"/>
              </w:rPr>
            </w:pPr>
            <w:r>
              <w:rPr>
                <w:sz w:val="20"/>
                <w:szCs w:val="20"/>
              </w:rPr>
              <w:t xml:space="preserve">       7,4</w:t>
            </w:r>
          </w:p>
        </w:tc>
      </w:tr>
      <w:tr w:rsidR="00D4696D" w:rsidRPr="00E65A45" w:rsidTr="00FE5E8E">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Pr>
                <w:sz w:val="20"/>
                <w:szCs w:val="20"/>
              </w:rPr>
              <w:t>6.</w:t>
            </w: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Pr>
                <w:b/>
                <w:bCs/>
                <w:sz w:val="20"/>
                <w:szCs w:val="20"/>
              </w:rPr>
              <w:t>111</w:t>
            </w:r>
            <w:r w:rsidRPr="00E65A45">
              <w:rPr>
                <w:b/>
                <w:bCs/>
                <w:sz w:val="20"/>
                <w:szCs w:val="20"/>
              </w:rPr>
              <w:t>00000000000000</w:t>
            </w:r>
          </w:p>
        </w:tc>
        <w:tc>
          <w:tcPr>
            <w:tcW w:w="3809" w:type="dxa"/>
            <w:tcBorders>
              <w:left w:val="double" w:sz="1" w:space="0" w:color="000000"/>
              <w:bottom w:val="double" w:sz="1" w:space="0" w:color="000000"/>
            </w:tcBorders>
          </w:tcPr>
          <w:p w:rsidR="00D4696D" w:rsidRPr="001F73B2" w:rsidRDefault="00D4696D" w:rsidP="00FE5E8E">
            <w:pPr>
              <w:pStyle w:val="af3"/>
              <w:snapToGrid w:val="0"/>
              <w:spacing w:before="0"/>
              <w:jc w:val="center"/>
              <w:rPr>
                <w:b/>
                <w:bCs/>
                <w:sz w:val="20"/>
                <w:szCs w:val="20"/>
              </w:rPr>
            </w:pPr>
            <w:r w:rsidRPr="001F73B2">
              <w:rPr>
                <w:b/>
                <w:bCs/>
                <w:sz w:val="20"/>
                <w:szCs w:val="20"/>
              </w:rPr>
              <w:t>Доходы от использования имущества, находящегося в государственной и муниципальной собственности</w:t>
            </w:r>
          </w:p>
        </w:tc>
        <w:tc>
          <w:tcPr>
            <w:tcW w:w="1140" w:type="dxa"/>
            <w:tcBorders>
              <w:left w:val="double" w:sz="1" w:space="0" w:color="000000"/>
              <w:bottom w:val="double" w:sz="1" w:space="0" w:color="000000"/>
            </w:tcBorders>
          </w:tcPr>
          <w:p w:rsidR="00D4696D" w:rsidRPr="001F73B2" w:rsidRDefault="00D4696D" w:rsidP="00FE5E8E">
            <w:pPr>
              <w:pStyle w:val="af3"/>
              <w:snapToGrid w:val="0"/>
              <w:spacing w:before="0"/>
              <w:jc w:val="center"/>
              <w:rPr>
                <w:b/>
                <w:sz w:val="20"/>
                <w:szCs w:val="20"/>
              </w:rPr>
            </w:pPr>
            <w:r w:rsidRPr="001F73B2">
              <w:rPr>
                <w:b/>
                <w:sz w:val="20"/>
                <w:szCs w:val="20"/>
              </w:rPr>
              <w:t>47,0</w:t>
            </w: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jc w:val="center"/>
              <w:rPr>
                <w:sz w:val="20"/>
                <w:szCs w:val="20"/>
              </w:rPr>
            </w:pPr>
          </w:p>
        </w:tc>
      </w:tr>
      <w:tr w:rsidR="00D4696D" w:rsidRPr="00E65A45" w:rsidTr="00FE5E8E">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p>
        </w:tc>
        <w:tc>
          <w:tcPr>
            <w:tcW w:w="2550" w:type="dxa"/>
            <w:tcBorders>
              <w:left w:val="double" w:sz="1" w:space="0" w:color="000000"/>
              <w:bottom w:val="double" w:sz="1" w:space="0" w:color="000000"/>
            </w:tcBorders>
          </w:tcPr>
          <w:p w:rsidR="00D4696D" w:rsidRPr="001F73B2" w:rsidRDefault="00D4696D" w:rsidP="00FE5E8E">
            <w:pPr>
              <w:pStyle w:val="af3"/>
              <w:snapToGrid w:val="0"/>
              <w:spacing w:before="0"/>
              <w:jc w:val="center"/>
              <w:rPr>
                <w:sz w:val="20"/>
                <w:szCs w:val="20"/>
                <w:highlight w:val="yellow"/>
              </w:rPr>
            </w:pPr>
            <w:r>
              <w:rPr>
                <w:bCs/>
                <w:sz w:val="20"/>
                <w:szCs w:val="20"/>
              </w:rPr>
              <w:t>11105025</w:t>
            </w:r>
            <w:r w:rsidRPr="001F73B2">
              <w:rPr>
                <w:bCs/>
                <w:sz w:val="20"/>
                <w:szCs w:val="20"/>
              </w:rPr>
              <w:t>000000000</w:t>
            </w:r>
          </w:p>
        </w:tc>
        <w:tc>
          <w:tcPr>
            <w:tcW w:w="3809" w:type="dxa"/>
            <w:tcBorders>
              <w:left w:val="double" w:sz="1" w:space="0" w:color="000000"/>
              <w:bottom w:val="double" w:sz="1" w:space="0" w:color="000000"/>
            </w:tcBorders>
          </w:tcPr>
          <w:p w:rsidR="00D4696D" w:rsidRPr="001F73B2" w:rsidRDefault="00D4696D" w:rsidP="00FE5E8E">
            <w:pPr>
              <w:pStyle w:val="af3"/>
              <w:snapToGrid w:val="0"/>
              <w:spacing w:before="0"/>
              <w:jc w:val="center"/>
              <w:rPr>
                <w:bCs/>
                <w:sz w:val="20"/>
                <w:szCs w:val="20"/>
              </w:rPr>
            </w:pPr>
            <w:r w:rsidRPr="001F73B2">
              <w:rPr>
                <w:bCs/>
                <w:sz w:val="20"/>
                <w:szCs w:val="20"/>
              </w:rPr>
              <w:t>Доходы от сдачи в аренду имущества, находящегося в оперативном управлении органов</w:t>
            </w:r>
            <w:r>
              <w:rPr>
                <w:bCs/>
                <w:sz w:val="20"/>
                <w:szCs w:val="20"/>
              </w:rPr>
              <w:t xml:space="preserve"> сельских</w:t>
            </w:r>
            <w:r w:rsidRPr="001F73B2">
              <w:rPr>
                <w:bCs/>
                <w:sz w:val="20"/>
                <w:szCs w:val="20"/>
              </w:rPr>
              <w:t xml:space="preserve"> поселений</w:t>
            </w:r>
          </w:p>
        </w:tc>
        <w:tc>
          <w:tcPr>
            <w:tcW w:w="1140" w:type="dxa"/>
            <w:tcBorders>
              <w:left w:val="double" w:sz="1" w:space="0" w:color="000000"/>
              <w:bottom w:val="double" w:sz="1" w:space="0" w:color="000000"/>
            </w:tcBorders>
          </w:tcPr>
          <w:p w:rsidR="00D4696D" w:rsidRPr="001F73B2" w:rsidRDefault="00D4696D" w:rsidP="00FE5E8E">
            <w:pPr>
              <w:pStyle w:val="af3"/>
              <w:snapToGrid w:val="0"/>
              <w:spacing w:before="0"/>
              <w:jc w:val="center"/>
              <w:rPr>
                <w:sz w:val="20"/>
                <w:szCs w:val="20"/>
              </w:rPr>
            </w:pPr>
          </w:p>
          <w:p w:rsidR="00D4696D" w:rsidRPr="001F73B2" w:rsidRDefault="00D4696D" w:rsidP="00FE5E8E">
            <w:r w:rsidRPr="001F73B2">
              <w:t xml:space="preserve">     47,0</w:t>
            </w: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jc w:val="center"/>
              <w:rPr>
                <w:sz w:val="20"/>
                <w:szCs w:val="20"/>
              </w:rPr>
            </w:pPr>
          </w:p>
        </w:tc>
      </w:tr>
      <w:tr w:rsidR="00D4696D" w:rsidRPr="00E65A45" w:rsidTr="00FE5E8E">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Pr>
                <w:b/>
                <w:bCs/>
                <w:sz w:val="20"/>
                <w:szCs w:val="20"/>
              </w:rPr>
              <w:t>7.</w:t>
            </w: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sidRPr="00E65A45">
              <w:rPr>
                <w:b/>
                <w:bCs/>
                <w:sz w:val="20"/>
                <w:szCs w:val="20"/>
              </w:rPr>
              <w:t>11300000000000000</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sidRPr="00E65A45">
              <w:rPr>
                <w:b/>
                <w:bCs/>
                <w:sz w:val="20"/>
                <w:szCs w:val="20"/>
              </w:rPr>
              <w:t>Доходы от оказания платных услуг и компенсации затрат государства</w:t>
            </w:r>
          </w:p>
        </w:tc>
        <w:tc>
          <w:tcPr>
            <w:tcW w:w="1140" w:type="dxa"/>
            <w:tcBorders>
              <w:left w:val="double" w:sz="1" w:space="0" w:color="000000"/>
              <w:bottom w:val="double" w:sz="1" w:space="0" w:color="000000"/>
            </w:tcBorders>
          </w:tcPr>
          <w:p w:rsidR="00D4696D" w:rsidRPr="001F73B2" w:rsidRDefault="00D4696D" w:rsidP="00FE5E8E">
            <w:pPr>
              <w:pStyle w:val="af3"/>
              <w:snapToGrid w:val="0"/>
              <w:spacing w:before="0"/>
              <w:jc w:val="center"/>
              <w:rPr>
                <w:sz w:val="20"/>
                <w:szCs w:val="20"/>
              </w:rPr>
            </w:pP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jc w:val="center"/>
              <w:rPr>
                <w:b/>
                <w:sz w:val="20"/>
                <w:szCs w:val="20"/>
              </w:rPr>
            </w:pPr>
          </w:p>
        </w:tc>
      </w:tr>
      <w:tr w:rsidR="00D4696D" w:rsidRPr="00E65A45" w:rsidTr="00FE5E8E">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b/>
                <w:sz w:val="20"/>
                <w:szCs w:val="20"/>
              </w:rPr>
            </w:pP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11303030300001180</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Доходы от оказания платных услуг</w:t>
            </w: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jc w:val="center"/>
              <w:rPr>
                <w:sz w:val="20"/>
                <w:szCs w:val="20"/>
              </w:rPr>
            </w:pPr>
          </w:p>
        </w:tc>
      </w:tr>
      <w:tr w:rsidR="00D4696D" w:rsidRPr="00E65A45" w:rsidTr="00FE5E8E">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Pr>
                <w:b/>
                <w:bCs/>
                <w:sz w:val="20"/>
                <w:szCs w:val="20"/>
              </w:rPr>
              <w:t>8</w:t>
            </w:r>
            <w:r w:rsidRPr="00E65A45">
              <w:rPr>
                <w:b/>
                <w:bCs/>
                <w:sz w:val="20"/>
                <w:szCs w:val="20"/>
              </w:rPr>
              <w:t>.</w:t>
            </w: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sidRPr="00E65A45">
              <w:rPr>
                <w:b/>
                <w:bCs/>
                <w:sz w:val="20"/>
                <w:szCs w:val="20"/>
              </w:rPr>
              <w:t>11400000000000000</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sidRPr="00E65A45">
              <w:rPr>
                <w:b/>
                <w:bCs/>
                <w:sz w:val="20"/>
                <w:szCs w:val="20"/>
              </w:rPr>
              <w:t>Доходы от продажи материальных и нематериальных активов</w:t>
            </w: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jc w:val="center"/>
              <w:rPr>
                <w:b/>
                <w:sz w:val="20"/>
                <w:szCs w:val="20"/>
              </w:rPr>
            </w:pP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jc w:val="center"/>
              <w:rPr>
                <w:b/>
                <w:sz w:val="20"/>
                <w:szCs w:val="20"/>
              </w:rPr>
            </w:pPr>
          </w:p>
        </w:tc>
      </w:tr>
      <w:tr w:rsidR="00D4696D" w:rsidRPr="00E65A45" w:rsidTr="00FE5E8E">
        <w:trPr>
          <w:trHeight w:val="2568"/>
        </w:trPr>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114 02032 10 0000 410</w:t>
            </w:r>
          </w:p>
        </w:tc>
        <w:tc>
          <w:tcPr>
            <w:tcW w:w="3809" w:type="dxa"/>
            <w:tcBorders>
              <w:left w:val="double" w:sz="1" w:space="0" w:color="000000"/>
              <w:bottom w:val="double" w:sz="1" w:space="0" w:color="000000"/>
            </w:tcBorders>
          </w:tcPr>
          <w:p w:rsidR="00D4696D" w:rsidRPr="00E65A45" w:rsidRDefault="00D4696D" w:rsidP="00FE5E8E">
            <w:pPr>
              <w:snapToGrid w:val="0"/>
              <w:spacing w:after="119"/>
              <w:jc w:val="center"/>
              <w:rPr>
                <w:rFonts w:ascii="Arial" w:eastAsia="Arial" w:hAnsi="Arial" w:cs="Arial"/>
              </w:rPr>
            </w:pPr>
            <w:r w:rsidRPr="00E65A45">
              <w:rPr>
                <w:rFonts w:ascii="Arial" w:eastAsia="Arial" w:hAnsi="Arial" w:cs="Arial"/>
              </w:rPr>
              <w:t xml:space="preserve">Доходы от реализации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w:t>
            </w:r>
            <w:proofErr w:type="spellStart"/>
            <w:r w:rsidRPr="00E65A45">
              <w:rPr>
                <w:rFonts w:ascii="Arial" w:eastAsia="Arial" w:hAnsi="Arial" w:cs="Arial"/>
              </w:rPr>
              <w:t>втом</w:t>
            </w:r>
            <w:proofErr w:type="spellEnd"/>
            <w:r w:rsidRPr="00E65A45">
              <w:rPr>
                <w:rFonts w:ascii="Arial" w:eastAsia="Arial" w:hAnsi="Arial" w:cs="Arial"/>
              </w:rPr>
              <w:t xml:space="preserve"> числе казенных), в части реализации основных средств по указанному имуществу </w:t>
            </w:r>
          </w:p>
          <w:p w:rsidR="00D4696D" w:rsidRPr="00E65A45" w:rsidRDefault="00D4696D" w:rsidP="00FE5E8E">
            <w:pPr>
              <w:pStyle w:val="af3"/>
              <w:snapToGrid w:val="0"/>
              <w:spacing w:before="0"/>
              <w:jc w:val="center"/>
              <w:rPr>
                <w:sz w:val="20"/>
                <w:szCs w:val="20"/>
              </w:rPr>
            </w:pP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rPr>
                <w:sz w:val="20"/>
                <w:szCs w:val="20"/>
              </w:rPr>
            </w:pPr>
          </w:p>
        </w:tc>
      </w:tr>
      <w:tr w:rsidR="00D4696D" w:rsidRPr="00E65A45" w:rsidTr="00FE5E8E">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11406014100000420</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Доходы от продажи земельных участков</w:t>
            </w: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jc w:val="center"/>
              <w:rPr>
                <w:sz w:val="20"/>
                <w:szCs w:val="20"/>
              </w:rPr>
            </w:pPr>
          </w:p>
        </w:tc>
      </w:tr>
      <w:tr w:rsidR="00D4696D" w:rsidRPr="00E65A45" w:rsidTr="00FE5E8E">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Pr>
                <w:b/>
                <w:bCs/>
                <w:sz w:val="20"/>
                <w:szCs w:val="20"/>
              </w:rPr>
              <w:t>9.</w:t>
            </w: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sidRPr="00E65A45">
              <w:rPr>
                <w:b/>
                <w:bCs/>
                <w:sz w:val="20"/>
                <w:szCs w:val="20"/>
              </w:rPr>
              <w:t>1175050100000180</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sidRPr="00E65A45">
              <w:rPr>
                <w:b/>
                <w:bCs/>
                <w:sz w:val="20"/>
                <w:szCs w:val="20"/>
              </w:rPr>
              <w:t>Прочие неналоговые доходы бюджетов поселений</w:t>
            </w: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Pr>
                <w:b/>
                <w:bCs/>
                <w:sz w:val="20"/>
                <w:szCs w:val="20"/>
              </w:rPr>
              <w:t>3</w:t>
            </w:r>
          </w:p>
        </w:tc>
        <w:tc>
          <w:tcPr>
            <w:tcW w:w="1318" w:type="dxa"/>
            <w:tcBorders>
              <w:left w:val="double" w:sz="1" w:space="0" w:color="000000"/>
              <w:bottom w:val="double" w:sz="1" w:space="0" w:color="000000"/>
              <w:right w:val="double" w:sz="1" w:space="0" w:color="000000"/>
            </w:tcBorders>
          </w:tcPr>
          <w:p w:rsidR="00D4696D" w:rsidRDefault="00D4696D" w:rsidP="00FE5E8E">
            <w:pPr>
              <w:pStyle w:val="af3"/>
              <w:snapToGrid w:val="0"/>
              <w:spacing w:before="0"/>
              <w:jc w:val="center"/>
              <w:rPr>
                <w:b/>
                <w:bCs/>
                <w:sz w:val="20"/>
                <w:szCs w:val="20"/>
              </w:rPr>
            </w:pPr>
            <w:r>
              <w:rPr>
                <w:b/>
                <w:bCs/>
                <w:sz w:val="20"/>
                <w:szCs w:val="20"/>
              </w:rPr>
              <w:t>2</w:t>
            </w:r>
          </w:p>
          <w:p w:rsidR="00D4696D" w:rsidRPr="001F73B2" w:rsidRDefault="00D4696D" w:rsidP="00FE5E8E">
            <w:pPr>
              <w:jc w:val="center"/>
            </w:pPr>
          </w:p>
        </w:tc>
      </w:tr>
      <w:tr w:rsidR="00D4696D" w:rsidRPr="00E65A45" w:rsidTr="00FE5E8E">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sidRPr="00E65A45">
              <w:rPr>
                <w:b/>
                <w:bCs/>
                <w:sz w:val="20"/>
                <w:szCs w:val="20"/>
              </w:rPr>
              <w:t>Итого доходов</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jc w:val="center"/>
              <w:rPr>
                <w:b/>
                <w:sz w:val="20"/>
                <w:szCs w:val="20"/>
              </w:rPr>
            </w:pPr>
            <w:r>
              <w:rPr>
                <w:b/>
                <w:sz w:val="20"/>
                <w:szCs w:val="20"/>
              </w:rPr>
              <w:t>2725,0</w:t>
            </w: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jc w:val="center"/>
              <w:rPr>
                <w:b/>
                <w:sz w:val="20"/>
                <w:szCs w:val="20"/>
              </w:rPr>
            </w:pPr>
            <w:r>
              <w:rPr>
                <w:b/>
                <w:sz w:val="20"/>
                <w:szCs w:val="20"/>
              </w:rPr>
              <w:t>654,0</w:t>
            </w:r>
          </w:p>
        </w:tc>
      </w:tr>
      <w:tr w:rsidR="00D4696D" w:rsidRPr="00E65A45" w:rsidTr="00FE5E8E">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sidRPr="00E65A45">
              <w:rPr>
                <w:b/>
                <w:bCs/>
                <w:sz w:val="20"/>
                <w:szCs w:val="20"/>
              </w:rPr>
              <w:t>20200000000000151</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sidRPr="00E65A45">
              <w:rPr>
                <w:b/>
                <w:bCs/>
                <w:sz w:val="20"/>
                <w:szCs w:val="20"/>
              </w:rPr>
              <w:t>Безвозмездные поступления</w:t>
            </w: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jc w:val="center"/>
              <w:rPr>
                <w:b/>
                <w:sz w:val="20"/>
                <w:szCs w:val="20"/>
              </w:rPr>
            </w:pPr>
            <w:r>
              <w:rPr>
                <w:b/>
                <w:sz w:val="20"/>
                <w:szCs w:val="20"/>
              </w:rPr>
              <w:t>5302,4</w:t>
            </w: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jc w:val="center"/>
              <w:rPr>
                <w:b/>
                <w:sz w:val="20"/>
                <w:szCs w:val="20"/>
              </w:rPr>
            </w:pPr>
            <w:r>
              <w:rPr>
                <w:b/>
                <w:sz w:val="20"/>
                <w:szCs w:val="20"/>
              </w:rPr>
              <w:t>2790,1</w:t>
            </w:r>
          </w:p>
        </w:tc>
      </w:tr>
      <w:tr w:rsidR="00D4696D" w:rsidRPr="00E65A45" w:rsidTr="00FE5E8E">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12</w:t>
            </w: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Pr>
                <w:sz w:val="20"/>
                <w:szCs w:val="20"/>
              </w:rPr>
              <w:t>20235118</w:t>
            </w:r>
            <w:r w:rsidRPr="00E65A45">
              <w:rPr>
                <w:sz w:val="20"/>
                <w:szCs w:val="20"/>
              </w:rPr>
              <w:t>100000151</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 xml:space="preserve">Субвенция на осуществление полномочий по первичному воинскому учету на </w:t>
            </w:r>
            <w:r w:rsidRPr="00E65A45">
              <w:rPr>
                <w:sz w:val="20"/>
                <w:szCs w:val="20"/>
              </w:rPr>
              <w:lastRenderedPageBreak/>
              <w:t>территориях, где отсутствуют военные комиссариаты</w:t>
            </w: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Pr>
                <w:sz w:val="20"/>
                <w:szCs w:val="20"/>
              </w:rPr>
              <w:lastRenderedPageBreak/>
              <w:t>170,9</w:t>
            </w: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jc w:val="center"/>
              <w:rPr>
                <w:sz w:val="20"/>
                <w:szCs w:val="20"/>
              </w:rPr>
            </w:pPr>
            <w:r>
              <w:rPr>
                <w:sz w:val="20"/>
                <w:szCs w:val="20"/>
              </w:rPr>
              <w:t>85,5</w:t>
            </w:r>
          </w:p>
        </w:tc>
      </w:tr>
      <w:tr w:rsidR="00D4696D" w:rsidRPr="00E65A45" w:rsidTr="00FE5E8E">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sidRPr="00E65A45">
              <w:rPr>
                <w:b/>
                <w:bCs/>
                <w:sz w:val="20"/>
                <w:szCs w:val="20"/>
              </w:rPr>
              <w:lastRenderedPageBreak/>
              <w:t>11.</w:t>
            </w: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Pr>
                <w:sz w:val="20"/>
                <w:szCs w:val="20"/>
              </w:rPr>
              <w:t>2021500</w:t>
            </w:r>
            <w:r w:rsidRPr="00E65A45">
              <w:rPr>
                <w:sz w:val="20"/>
                <w:szCs w:val="20"/>
              </w:rPr>
              <w:t>1000000151</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Дотация на выравнивание уровня бюджетной обеспеченности</w:t>
            </w: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rPr>
                <w:sz w:val="20"/>
                <w:szCs w:val="20"/>
              </w:rPr>
            </w:pPr>
            <w:r>
              <w:rPr>
                <w:sz w:val="20"/>
                <w:szCs w:val="20"/>
              </w:rPr>
              <w:t>456,9</w:t>
            </w: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jc w:val="center"/>
              <w:rPr>
                <w:sz w:val="20"/>
                <w:szCs w:val="20"/>
              </w:rPr>
            </w:pPr>
            <w:r>
              <w:rPr>
                <w:sz w:val="20"/>
                <w:szCs w:val="20"/>
              </w:rPr>
              <w:t>228,0</w:t>
            </w:r>
          </w:p>
        </w:tc>
      </w:tr>
      <w:tr w:rsidR="00D4696D" w:rsidRPr="00E65A45" w:rsidTr="00FE5E8E">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Pr>
                <w:sz w:val="20"/>
                <w:szCs w:val="20"/>
              </w:rPr>
              <w:t>20215002</w:t>
            </w:r>
            <w:r w:rsidRPr="00E65A45">
              <w:rPr>
                <w:sz w:val="20"/>
                <w:szCs w:val="20"/>
              </w:rPr>
              <w:t>1000000151</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Дотация  бюджетам поселений на поддержку мер по обеспечению сбалансированности бюджетов</w:t>
            </w: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rPr>
                <w:sz w:val="20"/>
                <w:szCs w:val="20"/>
              </w:rPr>
            </w:pPr>
            <w:r>
              <w:rPr>
                <w:sz w:val="20"/>
                <w:szCs w:val="20"/>
              </w:rPr>
              <w:t>2476,0</w:t>
            </w: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jc w:val="center"/>
              <w:rPr>
                <w:sz w:val="20"/>
                <w:szCs w:val="20"/>
              </w:rPr>
            </w:pPr>
            <w:r>
              <w:rPr>
                <w:sz w:val="20"/>
                <w:szCs w:val="20"/>
              </w:rPr>
              <w:t>1237,8</w:t>
            </w:r>
          </w:p>
        </w:tc>
      </w:tr>
      <w:tr w:rsidR="00D4696D" w:rsidRPr="00E65A45" w:rsidTr="00FE5E8E">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sidRPr="00E65A45">
              <w:rPr>
                <w:b/>
                <w:bCs/>
                <w:sz w:val="20"/>
                <w:szCs w:val="20"/>
              </w:rPr>
              <w:t>12.</w:t>
            </w: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Pr>
                <w:sz w:val="20"/>
                <w:szCs w:val="20"/>
              </w:rPr>
              <w:t>20220216</w:t>
            </w:r>
            <w:r w:rsidRPr="00E65A45">
              <w:rPr>
                <w:sz w:val="20"/>
                <w:szCs w:val="20"/>
              </w:rPr>
              <w:t>100000151</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Pr>
                <w:sz w:val="20"/>
                <w:szCs w:val="20"/>
              </w:rPr>
              <w:t>Субсидии бюджетам сельских поселений на осуществление дорожной деятельности в отношении автомобильных дорог общего пользования</w:t>
            </w:r>
          </w:p>
        </w:tc>
        <w:tc>
          <w:tcPr>
            <w:tcW w:w="1140" w:type="dxa"/>
            <w:tcBorders>
              <w:left w:val="double" w:sz="1" w:space="0" w:color="000000"/>
              <w:bottom w:val="double" w:sz="1" w:space="0" w:color="000000"/>
            </w:tcBorders>
          </w:tcPr>
          <w:p w:rsidR="00D4696D" w:rsidRDefault="00D4696D" w:rsidP="00FE5E8E">
            <w:pPr>
              <w:pStyle w:val="af3"/>
              <w:snapToGrid w:val="0"/>
              <w:spacing w:before="0"/>
              <w:jc w:val="center"/>
              <w:rPr>
                <w:sz w:val="20"/>
                <w:szCs w:val="20"/>
              </w:rPr>
            </w:pPr>
          </w:p>
          <w:p w:rsidR="00D4696D" w:rsidRPr="003B6324" w:rsidRDefault="00D4696D" w:rsidP="00FE5E8E">
            <w:r>
              <w:t>500,0</w:t>
            </w:r>
          </w:p>
        </w:tc>
        <w:tc>
          <w:tcPr>
            <w:tcW w:w="1318" w:type="dxa"/>
            <w:tcBorders>
              <w:left w:val="double" w:sz="1" w:space="0" w:color="000000"/>
              <w:bottom w:val="double" w:sz="1" w:space="0" w:color="000000"/>
              <w:right w:val="double" w:sz="1" w:space="0" w:color="000000"/>
            </w:tcBorders>
          </w:tcPr>
          <w:p w:rsidR="00D4696D" w:rsidRDefault="00D4696D" w:rsidP="00FE5E8E">
            <w:pPr>
              <w:pStyle w:val="af3"/>
              <w:snapToGrid w:val="0"/>
              <w:spacing w:before="0"/>
              <w:jc w:val="center"/>
              <w:rPr>
                <w:sz w:val="20"/>
                <w:szCs w:val="20"/>
              </w:rPr>
            </w:pPr>
          </w:p>
          <w:p w:rsidR="00D4696D" w:rsidRPr="00E65A45" w:rsidRDefault="00D4696D" w:rsidP="00FE5E8E">
            <w:pPr>
              <w:pStyle w:val="af3"/>
              <w:snapToGrid w:val="0"/>
              <w:spacing w:before="0"/>
              <w:jc w:val="center"/>
              <w:rPr>
                <w:sz w:val="20"/>
                <w:szCs w:val="20"/>
              </w:rPr>
            </w:pPr>
          </w:p>
        </w:tc>
      </w:tr>
      <w:tr w:rsidR="00D4696D" w:rsidRPr="00E65A45" w:rsidTr="00FE5E8E">
        <w:trPr>
          <w:trHeight w:val="240"/>
        </w:trPr>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sidRPr="00E65A45">
              <w:rPr>
                <w:b/>
                <w:bCs/>
                <w:sz w:val="20"/>
                <w:szCs w:val="20"/>
              </w:rPr>
              <w:t>13.</w:t>
            </w: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Pr>
                <w:sz w:val="20"/>
                <w:szCs w:val="20"/>
              </w:rPr>
              <w:t>20204025</w:t>
            </w:r>
            <w:r w:rsidRPr="00E65A45">
              <w:rPr>
                <w:sz w:val="20"/>
                <w:szCs w:val="20"/>
              </w:rPr>
              <w:t>100000151</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 xml:space="preserve">Межбюджетные </w:t>
            </w:r>
            <w:proofErr w:type="gramStart"/>
            <w:r w:rsidRPr="00E65A45">
              <w:rPr>
                <w:sz w:val="20"/>
                <w:szCs w:val="20"/>
              </w:rPr>
              <w:t>трансферты</w:t>
            </w:r>
            <w:proofErr w:type="gramEnd"/>
            <w:r w:rsidRPr="00E65A45">
              <w:rPr>
                <w:sz w:val="20"/>
                <w:szCs w:val="20"/>
              </w:rPr>
              <w:t xml:space="preserve"> </w:t>
            </w:r>
            <w:r>
              <w:rPr>
                <w:sz w:val="20"/>
                <w:szCs w:val="20"/>
              </w:rPr>
              <w:t xml:space="preserve">передаваемые бюджетам </w:t>
            </w:r>
            <w:r w:rsidRPr="00E65A45">
              <w:rPr>
                <w:sz w:val="20"/>
                <w:szCs w:val="20"/>
              </w:rPr>
              <w:t xml:space="preserve"> поселений на комплектование книжных фондов библиотек муниципальных образований</w:t>
            </w: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rPr>
                <w:sz w:val="20"/>
                <w:szCs w:val="20"/>
              </w:rPr>
            </w:pPr>
            <w:r>
              <w:rPr>
                <w:sz w:val="20"/>
                <w:szCs w:val="20"/>
              </w:rPr>
              <w:t xml:space="preserve">        0,7</w:t>
            </w: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jc w:val="center"/>
              <w:rPr>
                <w:sz w:val="20"/>
                <w:szCs w:val="20"/>
              </w:rPr>
            </w:pPr>
          </w:p>
        </w:tc>
      </w:tr>
      <w:tr w:rsidR="00D4696D" w:rsidRPr="00E65A45" w:rsidTr="00FE5E8E">
        <w:trPr>
          <w:trHeight w:val="240"/>
        </w:trPr>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sidRPr="00E65A45">
              <w:rPr>
                <w:b/>
                <w:bCs/>
                <w:sz w:val="20"/>
                <w:szCs w:val="20"/>
              </w:rPr>
              <w:t>14.</w:t>
            </w: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Pr>
                <w:sz w:val="20"/>
                <w:szCs w:val="20"/>
              </w:rPr>
              <w:t>2021014</w:t>
            </w:r>
            <w:r w:rsidRPr="00E65A45">
              <w:rPr>
                <w:sz w:val="20"/>
                <w:szCs w:val="20"/>
              </w:rPr>
              <w:t>100000151</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 xml:space="preserve">Межбюджетные </w:t>
            </w:r>
            <w:proofErr w:type="gramStart"/>
            <w:r w:rsidRPr="00E65A45">
              <w:rPr>
                <w:sz w:val="20"/>
                <w:szCs w:val="20"/>
              </w:rPr>
              <w:t>трансферты</w:t>
            </w:r>
            <w:proofErr w:type="gramEnd"/>
            <w:r w:rsidRPr="00E65A45">
              <w:rPr>
                <w:sz w:val="20"/>
                <w:szCs w:val="20"/>
              </w:rPr>
              <w:t xml:space="preserve"> передаваемые бюджетам поселений </w:t>
            </w:r>
            <w:r>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Pr>
                <w:sz w:val="20"/>
                <w:szCs w:val="20"/>
              </w:rPr>
              <w:t>773,9</w:t>
            </w: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jc w:val="center"/>
              <w:rPr>
                <w:sz w:val="20"/>
                <w:szCs w:val="20"/>
              </w:rPr>
            </w:pPr>
            <w:r>
              <w:rPr>
                <w:sz w:val="20"/>
                <w:szCs w:val="20"/>
              </w:rPr>
              <w:t>324,6</w:t>
            </w:r>
          </w:p>
        </w:tc>
      </w:tr>
      <w:tr w:rsidR="00D4696D" w:rsidRPr="00E65A45" w:rsidTr="00FE5E8E">
        <w:trPr>
          <w:trHeight w:val="240"/>
        </w:trPr>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sidRPr="00E65A45">
              <w:rPr>
                <w:b/>
                <w:bCs/>
                <w:sz w:val="20"/>
                <w:szCs w:val="20"/>
              </w:rPr>
              <w:t>15</w:t>
            </w: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20202999100000151</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Прочие субсидии бюджетам поселений</w:t>
            </w: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Pr>
                <w:sz w:val="20"/>
                <w:szCs w:val="20"/>
              </w:rPr>
              <w:t>1081,4</w:t>
            </w: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jc w:val="center"/>
              <w:rPr>
                <w:sz w:val="20"/>
                <w:szCs w:val="20"/>
              </w:rPr>
            </w:pPr>
            <w:r>
              <w:rPr>
                <w:sz w:val="20"/>
                <w:szCs w:val="20"/>
              </w:rPr>
              <w:t>0</w:t>
            </w:r>
          </w:p>
        </w:tc>
      </w:tr>
      <w:tr w:rsidR="00D4696D" w:rsidRPr="00E65A45" w:rsidTr="00FE5E8E">
        <w:trPr>
          <w:trHeight w:val="240"/>
        </w:trPr>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sidRPr="00E65A45">
              <w:rPr>
                <w:b/>
                <w:bCs/>
                <w:sz w:val="20"/>
                <w:szCs w:val="20"/>
              </w:rPr>
              <w:t>16</w:t>
            </w: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20204000100000151</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Иные межбюджетные трансферты</w:t>
            </w: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jc w:val="center"/>
              <w:rPr>
                <w:sz w:val="20"/>
                <w:szCs w:val="20"/>
              </w:rPr>
            </w:pPr>
          </w:p>
        </w:tc>
      </w:tr>
      <w:tr w:rsidR="00D4696D" w:rsidRPr="00E65A45" w:rsidTr="00FE5E8E">
        <w:trPr>
          <w:trHeight w:val="240"/>
        </w:trPr>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b/>
                <w:bCs/>
                <w:sz w:val="20"/>
                <w:szCs w:val="20"/>
              </w:rPr>
            </w:pPr>
            <w:r>
              <w:rPr>
                <w:b/>
                <w:bCs/>
                <w:sz w:val="20"/>
                <w:szCs w:val="20"/>
              </w:rPr>
              <w:t>17</w:t>
            </w: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20700000000000000</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r w:rsidRPr="00E65A45">
              <w:rPr>
                <w:sz w:val="20"/>
                <w:szCs w:val="20"/>
              </w:rPr>
              <w:t>Прочие безвозмездные поступления в бюджеты поселений</w:t>
            </w: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rPr>
                <w:sz w:val="20"/>
                <w:szCs w:val="20"/>
              </w:rPr>
            </w:pPr>
            <w:r>
              <w:rPr>
                <w:sz w:val="20"/>
                <w:szCs w:val="20"/>
              </w:rPr>
              <w:t>50,0</w:t>
            </w: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jc w:val="center"/>
              <w:rPr>
                <w:sz w:val="20"/>
                <w:szCs w:val="20"/>
              </w:rPr>
            </w:pPr>
            <w:r>
              <w:rPr>
                <w:sz w:val="20"/>
                <w:szCs w:val="20"/>
              </w:rPr>
              <w:t>40,2</w:t>
            </w:r>
          </w:p>
        </w:tc>
      </w:tr>
      <w:tr w:rsidR="00D4696D" w:rsidRPr="00E65A45" w:rsidTr="00FE5E8E">
        <w:trPr>
          <w:trHeight w:val="225"/>
        </w:trPr>
        <w:tc>
          <w:tcPr>
            <w:tcW w:w="74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p>
        </w:tc>
        <w:tc>
          <w:tcPr>
            <w:tcW w:w="2550" w:type="dxa"/>
            <w:tcBorders>
              <w:left w:val="double" w:sz="1" w:space="0" w:color="000000"/>
              <w:bottom w:val="double" w:sz="1" w:space="0" w:color="000000"/>
            </w:tcBorders>
          </w:tcPr>
          <w:p w:rsidR="00D4696D" w:rsidRPr="00E65A45" w:rsidRDefault="00D4696D" w:rsidP="00FE5E8E">
            <w:pPr>
              <w:pStyle w:val="af3"/>
              <w:snapToGrid w:val="0"/>
              <w:spacing w:before="0" w:line="225" w:lineRule="atLeast"/>
              <w:jc w:val="center"/>
              <w:rPr>
                <w:b/>
                <w:bCs/>
                <w:sz w:val="20"/>
                <w:szCs w:val="20"/>
              </w:rPr>
            </w:pPr>
            <w:r w:rsidRPr="00E65A45">
              <w:rPr>
                <w:b/>
                <w:bCs/>
                <w:sz w:val="20"/>
                <w:szCs w:val="20"/>
              </w:rPr>
              <w:t>Итого доходов</w:t>
            </w:r>
          </w:p>
        </w:tc>
        <w:tc>
          <w:tcPr>
            <w:tcW w:w="3809" w:type="dxa"/>
            <w:tcBorders>
              <w:left w:val="double" w:sz="1" w:space="0" w:color="000000"/>
              <w:bottom w:val="double" w:sz="1" w:space="0" w:color="000000"/>
            </w:tcBorders>
          </w:tcPr>
          <w:p w:rsidR="00D4696D" w:rsidRPr="00E65A45" w:rsidRDefault="00D4696D" w:rsidP="00FE5E8E">
            <w:pPr>
              <w:pStyle w:val="af3"/>
              <w:snapToGrid w:val="0"/>
              <w:spacing w:before="0"/>
              <w:jc w:val="center"/>
              <w:rPr>
                <w:sz w:val="20"/>
                <w:szCs w:val="20"/>
              </w:rPr>
            </w:pPr>
          </w:p>
        </w:tc>
        <w:tc>
          <w:tcPr>
            <w:tcW w:w="1140" w:type="dxa"/>
            <w:tcBorders>
              <w:left w:val="double" w:sz="1" w:space="0" w:color="000000"/>
              <w:bottom w:val="double" w:sz="1" w:space="0" w:color="000000"/>
            </w:tcBorders>
          </w:tcPr>
          <w:p w:rsidR="00D4696D" w:rsidRPr="00E65A45" w:rsidRDefault="00D4696D" w:rsidP="00FE5E8E">
            <w:pPr>
              <w:pStyle w:val="af3"/>
              <w:snapToGrid w:val="0"/>
              <w:spacing w:before="0" w:line="225" w:lineRule="atLeast"/>
              <w:jc w:val="center"/>
              <w:rPr>
                <w:b/>
                <w:sz w:val="20"/>
                <w:szCs w:val="20"/>
              </w:rPr>
            </w:pPr>
            <w:r>
              <w:rPr>
                <w:b/>
                <w:sz w:val="20"/>
                <w:szCs w:val="20"/>
              </w:rPr>
              <w:t>8234,8</w:t>
            </w:r>
          </w:p>
        </w:tc>
        <w:tc>
          <w:tcPr>
            <w:tcW w:w="1318" w:type="dxa"/>
            <w:tcBorders>
              <w:left w:val="double" w:sz="1" w:space="0" w:color="000000"/>
              <w:bottom w:val="double" w:sz="1" w:space="0" w:color="000000"/>
              <w:right w:val="double" w:sz="1" w:space="0" w:color="000000"/>
            </w:tcBorders>
          </w:tcPr>
          <w:p w:rsidR="00D4696D" w:rsidRPr="00E65A45" w:rsidRDefault="00D4696D" w:rsidP="00FE5E8E">
            <w:pPr>
              <w:pStyle w:val="af3"/>
              <w:snapToGrid w:val="0"/>
              <w:spacing w:before="0" w:line="225" w:lineRule="atLeast"/>
              <w:jc w:val="center"/>
              <w:rPr>
                <w:b/>
                <w:sz w:val="20"/>
                <w:szCs w:val="20"/>
              </w:rPr>
            </w:pPr>
            <w:r>
              <w:rPr>
                <w:b/>
                <w:sz w:val="20"/>
                <w:szCs w:val="20"/>
              </w:rPr>
              <w:t>3444,1</w:t>
            </w:r>
          </w:p>
        </w:tc>
      </w:tr>
    </w:tbl>
    <w:p w:rsidR="00D4696D" w:rsidRPr="008469E3" w:rsidRDefault="00D4696D" w:rsidP="00D4696D">
      <w:pPr>
        <w:pStyle w:val="af3"/>
        <w:spacing w:after="0"/>
        <w:jc w:val="center"/>
        <w:rPr>
          <w:sz w:val="20"/>
          <w:szCs w:val="20"/>
        </w:rPr>
      </w:pPr>
    </w:p>
    <w:p w:rsidR="00D4696D" w:rsidRDefault="00D4696D" w:rsidP="00D4696D"/>
    <w:p w:rsidR="00D4696D" w:rsidRDefault="00D4696D" w:rsidP="00D4696D"/>
    <w:p w:rsidR="00D4696D" w:rsidRDefault="00D4696D" w:rsidP="00D4696D"/>
    <w:p w:rsidR="00D4696D" w:rsidRDefault="00D4696D" w:rsidP="00D4696D"/>
    <w:p w:rsidR="00D4696D" w:rsidRDefault="00D4696D" w:rsidP="00D4696D"/>
    <w:p w:rsidR="00D4696D" w:rsidRDefault="00D4696D" w:rsidP="00D4696D"/>
    <w:p w:rsidR="00D4696D" w:rsidRDefault="00D4696D" w:rsidP="00D4696D"/>
    <w:tbl>
      <w:tblPr>
        <w:tblW w:w="9528" w:type="dxa"/>
        <w:tblLayout w:type="fixed"/>
        <w:tblCellMar>
          <w:left w:w="30" w:type="dxa"/>
          <w:right w:w="30" w:type="dxa"/>
        </w:tblCellMar>
        <w:tblLook w:val="0000" w:firstRow="0" w:lastRow="0" w:firstColumn="0" w:lastColumn="0" w:noHBand="0" w:noVBand="0"/>
      </w:tblPr>
      <w:tblGrid>
        <w:gridCol w:w="4708"/>
        <w:gridCol w:w="342"/>
        <w:gridCol w:w="225"/>
        <w:gridCol w:w="533"/>
        <w:gridCol w:w="34"/>
        <w:gridCol w:w="552"/>
        <w:gridCol w:w="15"/>
        <w:gridCol w:w="535"/>
        <w:gridCol w:w="1127"/>
        <w:gridCol w:w="483"/>
        <w:gridCol w:w="974"/>
      </w:tblGrid>
      <w:tr w:rsidR="00D4696D" w:rsidRPr="00C21BA5" w:rsidTr="00FE5E8E">
        <w:trPr>
          <w:trHeight w:val="576"/>
        </w:trPr>
        <w:tc>
          <w:tcPr>
            <w:tcW w:w="5050" w:type="dxa"/>
            <w:gridSpan w:val="2"/>
            <w:tcBorders>
              <w:top w:val="nil"/>
              <w:left w:val="nil"/>
              <w:bottom w:val="nil"/>
              <w:right w:val="nil"/>
            </w:tcBorders>
          </w:tcPr>
          <w:p w:rsidR="00D4696D" w:rsidRPr="00C21BA5" w:rsidRDefault="00D4696D" w:rsidP="00FE5E8E">
            <w:pPr>
              <w:autoSpaceDE w:val="0"/>
              <w:autoSpaceDN w:val="0"/>
              <w:adjustRightInd w:val="0"/>
              <w:jc w:val="right"/>
            </w:pPr>
          </w:p>
        </w:tc>
        <w:tc>
          <w:tcPr>
            <w:tcW w:w="758" w:type="dxa"/>
            <w:gridSpan w:val="2"/>
            <w:tcBorders>
              <w:top w:val="nil"/>
              <w:left w:val="nil"/>
              <w:bottom w:val="nil"/>
              <w:right w:val="nil"/>
            </w:tcBorders>
          </w:tcPr>
          <w:p w:rsidR="00D4696D" w:rsidRPr="00C21BA5" w:rsidRDefault="00D4696D" w:rsidP="00FE5E8E">
            <w:pPr>
              <w:autoSpaceDE w:val="0"/>
              <w:autoSpaceDN w:val="0"/>
              <w:adjustRightInd w:val="0"/>
              <w:jc w:val="right"/>
            </w:pPr>
          </w:p>
        </w:tc>
        <w:tc>
          <w:tcPr>
            <w:tcW w:w="3720" w:type="dxa"/>
            <w:gridSpan w:val="7"/>
            <w:tcBorders>
              <w:top w:val="nil"/>
              <w:left w:val="nil"/>
              <w:bottom w:val="nil"/>
              <w:right w:val="nil"/>
            </w:tcBorders>
          </w:tcPr>
          <w:p w:rsidR="00D4696D" w:rsidRDefault="00D4696D" w:rsidP="00FE5E8E">
            <w:pPr>
              <w:autoSpaceDE w:val="0"/>
              <w:autoSpaceDN w:val="0"/>
              <w:adjustRightInd w:val="0"/>
              <w:jc w:val="right"/>
            </w:pPr>
          </w:p>
          <w:p w:rsidR="00D4696D" w:rsidRDefault="00D4696D" w:rsidP="00FE5E8E">
            <w:pPr>
              <w:autoSpaceDE w:val="0"/>
              <w:autoSpaceDN w:val="0"/>
              <w:adjustRightInd w:val="0"/>
              <w:jc w:val="right"/>
            </w:pPr>
          </w:p>
          <w:p w:rsidR="00D4696D" w:rsidRDefault="00D4696D" w:rsidP="00FE5E8E">
            <w:pPr>
              <w:autoSpaceDE w:val="0"/>
              <w:autoSpaceDN w:val="0"/>
              <w:adjustRightInd w:val="0"/>
              <w:jc w:val="right"/>
            </w:pPr>
          </w:p>
          <w:p w:rsidR="00D4696D" w:rsidRDefault="00D4696D" w:rsidP="00FE5E8E">
            <w:pPr>
              <w:autoSpaceDE w:val="0"/>
              <w:autoSpaceDN w:val="0"/>
              <w:adjustRightInd w:val="0"/>
              <w:jc w:val="right"/>
            </w:pPr>
          </w:p>
          <w:p w:rsidR="00D4696D" w:rsidRDefault="00D4696D" w:rsidP="00FE5E8E">
            <w:pPr>
              <w:autoSpaceDE w:val="0"/>
              <w:autoSpaceDN w:val="0"/>
              <w:adjustRightInd w:val="0"/>
              <w:jc w:val="right"/>
            </w:pPr>
          </w:p>
          <w:p w:rsidR="00D4696D" w:rsidRDefault="00D4696D" w:rsidP="00FE5E8E">
            <w:pPr>
              <w:autoSpaceDE w:val="0"/>
              <w:autoSpaceDN w:val="0"/>
              <w:adjustRightInd w:val="0"/>
              <w:jc w:val="right"/>
            </w:pPr>
          </w:p>
          <w:p w:rsidR="00D4696D" w:rsidRDefault="00D4696D" w:rsidP="00FE5E8E">
            <w:pPr>
              <w:autoSpaceDE w:val="0"/>
              <w:autoSpaceDN w:val="0"/>
              <w:adjustRightInd w:val="0"/>
              <w:jc w:val="right"/>
            </w:pPr>
          </w:p>
          <w:p w:rsidR="00D4696D" w:rsidRDefault="00D4696D" w:rsidP="00FE5E8E">
            <w:pPr>
              <w:autoSpaceDE w:val="0"/>
              <w:autoSpaceDN w:val="0"/>
              <w:adjustRightInd w:val="0"/>
              <w:jc w:val="right"/>
            </w:pPr>
          </w:p>
          <w:p w:rsidR="00D4696D" w:rsidRDefault="00D4696D" w:rsidP="00FE5E8E">
            <w:pPr>
              <w:autoSpaceDE w:val="0"/>
              <w:autoSpaceDN w:val="0"/>
              <w:adjustRightInd w:val="0"/>
              <w:jc w:val="right"/>
            </w:pPr>
          </w:p>
          <w:p w:rsidR="00A2786C" w:rsidRDefault="00A2786C" w:rsidP="00FE5E8E">
            <w:pPr>
              <w:autoSpaceDE w:val="0"/>
              <w:autoSpaceDN w:val="0"/>
              <w:adjustRightInd w:val="0"/>
              <w:jc w:val="right"/>
            </w:pPr>
          </w:p>
          <w:p w:rsidR="00D4696D" w:rsidRDefault="00D4696D" w:rsidP="00FE5E8E">
            <w:pPr>
              <w:autoSpaceDE w:val="0"/>
              <w:autoSpaceDN w:val="0"/>
              <w:adjustRightInd w:val="0"/>
              <w:jc w:val="right"/>
            </w:pPr>
          </w:p>
          <w:p w:rsidR="00D4696D" w:rsidRDefault="00D4696D" w:rsidP="00FE5E8E">
            <w:pPr>
              <w:autoSpaceDE w:val="0"/>
              <w:autoSpaceDN w:val="0"/>
              <w:adjustRightInd w:val="0"/>
              <w:jc w:val="right"/>
            </w:pPr>
          </w:p>
          <w:p w:rsidR="00D4696D" w:rsidRDefault="00D4696D" w:rsidP="00FE5E8E">
            <w:pPr>
              <w:autoSpaceDE w:val="0"/>
              <w:autoSpaceDN w:val="0"/>
              <w:adjustRightInd w:val="0"/>
              <w:jc w:val="right"/>
            </w:pPr>
            <w:r>
              <w:lastRenderedPageBreak/>
              <w:t>Приложение № 2</w:t>
            </w:r>
          </w:p>
          <w:p w:rsidR="00D4696D" w:rsidRDefault="00D4696D" w:rsidP="00FE5E8E">
            <w:pPr>
              <w:autoSpaceDE w:val="0"/>
              <w:autoSpaceDN w:val="0"/>
              <w:adjustRightInd w:val="0"/>
              <w:jc w:val="right"/>
            </w:pPr>
            <w:r>
              <w:t xml:space="preserve"> к постановлению администрации</w:t>
            </w:r>
          </w:p>
          <w:p w:rsidR="00D4696D" w:rsidRPr="00C21BA5" w:rsidRDefault="00D4696D" w:rsidP="00FE5E8E">
            <w:pPr>
              <w:autoSpaceDE w:val="0"/>
              <w:autoSpaceDN w:val="0"/>
              <w:adjustRightInd w:val="0"/>
              <w:jc w:val="right"/>
            </w:pPr>
            <w:r>
              <w:t xml:space="preserve"> от  14 июля  2017г.  №34</w:t>
            </w:r>
            <w:r w:rsidRPr="00C21BA5">
              <w:t xml:space="preserve"> </w:t>
            </w:r>
          </w:p>
        </w:tc>
      </w:tr>
      <w:tr w:rsidR="00D4696D" w:rsidRPr="00C21BA5" w:rsidTr="00FE5E8E">
        <w:trPr>
          <w:trHeight w:val="226"/>
        </w:trPr>
        <w:tc>
          <w:tcPr>
            <w:tcW w:w="5050" w:type="dxa"/>
            <w:gridSpan w:val="2"/>
            <w:tcBorders>
              <w:top w:val="nil"/>
              <w:left w:val="nil"/>
              <w:bottom w:val="nil"/>
              <w:right w:val="nil"/>
            </w:tcBorders>
          </w:tcPr>
          <w:p w:rsidR="00D4696D" w:rsidRPr="00C21BA5" w:rsidRDefault="00D4696D" w:rsidP="00FE5E8E">
            <w:pPr>
              <w:autoSpaceDE w:val="0"/>
              <w:autoSpaceDN w:val="0"/>
              <w:adjustRightInd w:val="0"/>
              <w:jc w:val="right"/>
            </w:pPr>
          </w:p>
        </w:tc>
        <w:tc>
          <w:tcPr>
            <w:tcW w:w="758" w:type="dxa"/>
            <w:gridSpan w:val="2"/>
            <w:tcBorders>
              <w:top w:val="nil"/>
              <w:left w:val="nil"/>
              <w:bottom w:val="nil"/>
              <w:right w:val="nil"/>
            </w:tcBorders>
          </w:tcPr>
          <w:p w:rsidR="00D4696D" w:rsidRPr="00C21BA5" w:rsidRDefault="00D4696D" w:rsidP="00FE5E8E">
            <w:pPr>
              <w:autoSpaceDE w:val="0"/>
              <w:autoSpaceDN w:val="0"/>
              <w:adjustRightInd w:val="0"/>
              <w:jc w:val="right"/>
            </w:pPr>
          </w:p>
        </w:tc>
        <w:tc>
          <w:tcPr>
            <w:tcW w:w="586" w:type="dxa"/>
            <w:gridSpan w:val="2"/>
            <w:tcBorders>
              <w:top w:val="nil"/>
              <w:left w:val="nil"/>
              <w:bottom w:val="nil"/>
              <w:right w:val="nil"/>
            </w:tcBorders>
          </w:tcPr>
          <w:p w:rsidR="00D4696D" w:rsidRPr="00C21BA5" w:rsidRDefault="00D4696D" w:rsidP="00FE5E8E">
            <w:pPr>
              <w:autoSpaceDE w:val="0"/>
              <w:autoSpaceDN w:val="0"/>
              <w:adjustRightInd w:val="0"/>
              <w:jc w:val="right"/>
            </w:pPr>
          </w:p>
        </w:tc>
        <w:tc>
          <w:tcPr>
            <w:tcW w:w="550" w:type="dxa"/>
            <w:gridSpan w:val="2"/>
            <w:tcBorders>
              <w:top w:val="nil"/>
              <w:left w:val="nil"/>
              <w:bottom w:val="nil"/>
              <w:right w:val="nil"/>
            </w:tcBorders>
          </w:tcPr>
          <w:p w:rsidR="00D4696D" w:rsidRPr="00C21BA5" w:rsidRDefault="00D4696D" w:rsidP="00FE5E8E">
            <w:pPr>
              <w:autoSpaceDE w:val="0"/>
              <w:autoSpaceDN w:val="0"/>
              <w:adjustRightInd w:val="0"/>
              <w:jc w:val="right"/>
            </w:pPr>
          </w:p>
        </w:tc>
        <w:tc>
          <w:tcPr>
            <w:tcW w:w="1127" w:type="dxa"/>
            <w:tcBorders>
              <w:top w:val="nil"/>
              <w:left w:val="nil"/>
              <w:bottom w:val="nil"/>
              <w:right w:val="nil"/>
            </w:tcBorders>
          </w:tcPr>
          <w:p w:rsidR="00D4696D" w:rsidRPr="00C21BA5" w:rsidRDefault="00D4696D" w:rsidP="00FE5E8E">
            <w:pPr>
              <w:autoSpaceDE w:val="0"/>
              <w:autoSpaceDN w:val="0"/>
              <w:adjustRightInd w:val="0"/>
              <w:jc w:val="right"/>
            </w:pPr>
          </w:p>
        </w:tc>
        <w:tc>
          <w:tcPr>
            <w:tcW w:w="483" w:type="dxa"/>
            <w:tcBorders>
              <w:top w:val="nil"/>
              <w:left w:val="nil"/>
              <w:bottom w:val="nil"/>
              <w:right w:val="nil"/>
            </w:tcBorders>
          </w:tcPr>
          <w:p w:rsidR="00D4696D" w:rsidRPr="00C21BA5" w:rsidRDefault="00D4696D" w:rsidP="00FE5E8E">
            <w:pPr>
              <w:autoSpaceDE w:val="0"/>
              <w:autoSpaceDN w:val="0"/>
              <w:adjustRightInd w:val="0"/>
              <w:jc w:val="right"/>
            </w:pPr>
          </w:p>
        </w:tc>
        <w:tc>
          <w:tcPr>
            <w:tcW w:w="974" w:type="dxa"/>
            <w:tcBorders>
              <w:top w:val="nil"/>
              <w:left w:val="nil"/>
              <w:bottom w:val="nil"/>
              <w:right w:val="nil"/>
            </w:tcBorders>
          </w:tcPr>
          <w:p w:rsidR="00D4696D" w:rsidRPr="00C21BA5" w:rsidRDefault="00D4696D" w:rsidP="00FE5E8E">
            <w:pPr>
              <w:autoSpaceDE w:val="0"/>
              <w:autoSpaceDN w:val="0"/>
              <w:adjustRightInd w:val="0"/>
              <w:jc w:val="right"/>
            </w:pPr>
          </w:p>
        </w:tc>
      </w:tr>
      <w:tr w:rsidR="00D4696D" w:rsidRPr="00C21BA5" w:rsidTr="00FE5E8E">
        <w:trPr>
          <w:trHeight w:val="454"/>
        </w:trPr>
        <w:tc>
          <w:tcPr>
            <w:tcW w:w="9528" w:type="dxa"/>
            <w:gridSpan w:val="11"/>
            <w:tcBorders>
              <w:top w:val="nil"/>
              <w:left w:val="nil"/>
              <w:bottom w:val="nil"/>
              <w:right w:val="nil"/>
            </w:tcBorders>
          </w:tcPr>
          <w:p w:rsidR="00D4696D" w:rsidRPr="00C21BA5" w:rsidRDefault="00D4696D" w:rsidP="00FE5E8E">
            <w:pPr>
              <w:autoSpaceDE w:val="0"/>
              <w:autoSpaceDN w:val="0"/>
              <w:adjustRightInd w:val="0"/>
              <w:jc w:val="center"/>
              <w:rPr>
                <w:b/>
                <w:bCs/>
              </w:rPr>
            </w:pPr>
            <w:r w:rsidRPr="00C21BA5">
              <w:rPr>
                <w:b/>
                <w:bCs/>
              </w:rPr>
              <w:t>Ведомственная структура расходов бюджета Подгоренского сельского поселения Калачеевского муниципальн</w:t>
            </w:r>
            <w:r>
              <w:rPr>
                <w:b/>
                <w:bCs/>
              </w:rPr>
              <w:t>ого района за 2 квартал 2017 года</w:t>
            </w:r>
          </w:p>
        </w:tc>
      </w:tr>
      <w:tr w:rsidR="00D4696D" w:rsidRPr="00C21BA5" w:rsidTr="00FE5E8E">
        <w:trPr>
          <w:trHeight w:val="156"/>
        </w:trPr>
        <w:tc>
          <w:tcPr>
            <w:tcW w:w="4708" w:type="dxa"/>
            <w:tcBorders>
              <w:top w:val="nil"/>
              <w:left w:val="nil"/>
              <w:bottom w:val="nil"/>
              <w:right w:val="nil"/>
            </w:tcBorders>
          </w:tcPr>
          <w:p w:rsidR="00D4696D" w:rsidRPr="00C21BA5" w:rsidRDefault="00D4696D" w:rsidP="00FE5E8E">
            <w:pPr>
              <w:autoSpaceDE w:val="0"/>
              <w:autoSpaceDN w:val="0"/>
              <w:adjustRightInd w:val="0"/>
              <w:jc w:val="right"/>
            </w:pPr>
          </w:p>
        </w:tc>
        <w:tc>
          <w:tcPr>
            <w:tcW w:w="567" w:type="dxa"/>
            <w:gridSpan w:val="2"/>
            <w:tcBorders>
              <w:top w:val="nil"/>
              <w:left w:val="nil"/>
              <w:bottom w:val="nil"/>
              <w:right w:val="nil"/>
            </w:tcBorders>
          </w:tcPr>
          <w:p w:rsidR="00D4696D" w:rsidRPr="00C21BA5" w:rsidRDefault="00D4696D" w:rsidP="00FE5E8E">
            <w:pPr>
              <w:autoSpaceDE w:val="0"/>
              <w:autoSpaceDN w:val="0"/>
              <w:adjustRightInd w:val="0"/>
              <w:jc w:val="right"/>
            </w:pPr>
          </w:p>
        </w:tc>
        <w:tc>
          <w:tcPr>
            <w:tcW w:w="567" w:type="dxa"/>
            <w:gridSpan w:val="2"/>
            <w:tcBorders>
              <w:top w:val="nil"/>
              <w:left w:val="nil"/>
              <w:bottom w:val="nil"/>
              <w:right w:val="nil"/>
            </w:tcBorders>
          </w:tcPr>
          <w:p w:rsidR="00D4696D" w:rsidRPr="00C21BA5" w:rsidRDefault="00D4696D" w:rsidP="00FE5E8E">
            <w:pPr>
              <w:autoSpaceDE w:val="0"/>
              <w:autoSpaceDN w:val="0"/>
              <w:adjustRightInd w:val="0"/>
              <w:jc w:val="right"/>
            </w:pPr>
          </w:p>
        </w:tc>
        <w:tc>
          <w:tcPr>
            <w:tcW w:w="567" w:type="dxa"/>
            <w:gridSpan w:val="2"/>
            <w:tcBorders>
              <w:top w:val="nil"/>
              <w:left w:val="nil"/>
              <w:bottom w:val="nil"/>
              <w:right w:val="nil"/>
            </w:tcBorders>
          </w:tcPr>
          <w:p w:rsidR="00D4696D" w:rsidRPr="00C21BA5" w:rsidRDefault="00D4696D" w:rsidP="00FE5E8E">
            <w:pPr>
              <w:autoSpaceDE w:val="0"/>
              <w:autoSpaceDN w:val="0"/>
              <w:adjustRightInd w:val="0"/>
              <w:jc w:val="right"/>
            </w:pPr>
          </w:p>
        </w:tc>
        <w:tc>
          <w:tcPr>
            <w:tcW w:w="1662" w:type="dxa"/>
            <w:gridSpan w:val="2"/>
            <w:tcBorders>
              <w:top w:val="nil"/>
              <w:left w:val="nil"/>
              <w:bottom w:val="nil"/>
              <w:right w:val="nil"/>
            </w:tcBorders>
          </w:tcPr>
          <w:p w:rsidR="00D4696D" w:rsidRPr="00C21BA5" w:rsidRDefault="00D4696D" w:rsidP="00FE5E8E">
            <w:pPr>
              <w:autoSpaceDE w:val="0"/>
              <w:autoSpaceDN w:val="0"/>
              <w:adjustRightInd w:val="0"/>
              <w:jc w:val="right"/>
            </w:pPr>
          </w:p>
        </w:tc>
        <w:tc>
          <w:tcPr>
            <w:tcW w:w="483" w:type="dxa"/>
            <w:tcBorders>
              <w:top w:val="nil"/>
              <w:left w:val="nil"/>
              <w:bottom w:val="nil"/>
              <w:right w:val="nil"/>
            </w:tcBorders>
          </w:tcPr>
          <w:p w:rsidR="00D4696D" w:rsidRPr="00C21BA5" w:rsidRDefault="00D4696D" w:rsidP="00FE5E8E">
            <w:pPr>
              <w:autoSpaceDE w:val="0"/>
              <w:autoSpaceDN w:val="0"/>
              <w:adjustRightInd w:val="0"/>
              <w:jc w:val="right"/>
            </w:pPr>
          </w:p>
        </w:tc>
        <w:tc>
          <w:tcPr>
            <w:tcW w:w="974" w:type="dxa"/>
            <w:tcBorders>
              <w:top w:val="nil"/>
              <w:left w:val="nil"/>
              <w:bottom w:val="nil"/>
              <w:right w:val="nil"/>
            </w:tcBorders>
          </w:tcPr>
          <w:p w:rsidR="00D4696D" w:rsidRPr="00C21BA5" w:rsidRDefault="00D4696D" w:rsidP="00FE5E8E">
            <w:pPr>
              <w:autoSpaceDE w:val="0"/>
              <w:autoSpaceDN w:val="0"/>
              <w:adjustRightInd w:val="0"/>
            </w:pPr>
            <w:r w:rsidRPr="00C21BA5">
              <w:t xml:space="preserve">(тыс. </w:t>
            </w:r>
            <w:proofErr w:type="spellStart"/>
            <w:r w:rsidRPr="00C21BA5">
              <w:t>руб</w:t>
            </w:r>
            <w:proofErr w:type="spellEnd"/>
            <w:r w:rsidRPr="00C21BA5">
              <w:t>)</w:t>
            </w:r>
          </w:p>
        </w:tc>
      </w:tr>
      <w:tr w:rsidR="00D4696D" w:rsidRPr="00C21BA5" w:rsidTr="00FE5E8E">
        <w:trPr>
          <w:trHeight w:val="331"/>
        </w:trPr>
        <w:tc>
          <w:tcPr>
            <w:tcW w:w="4708" w:type="dxa"/>
            <w:tcBorders>
              <w:top w:val="single" w:sz="12" w:space="0" w:color="auto"/>
              <w:left w:val="single" w:sz="12" w:space="0" w:color="auto"/>
              <w:bottom w:val="nil"/>
              <w:right w:val="single" w:sz="12" w:space="0" w:color="auto"/>
            </w:tcBorders>
          </w:tcPr>
          <w:p w:rsidR="00D4696D" w:rsidRPr="00C21BA5" w:rsidRDefault="00D4696D" w:rsidP="00FE5E8E">
            <w:pPr>
              <w:autoSpaceDE w:val="0"/>
              <w:autoSpaceDN w:val="0"/>
              <w:adjustRightInd w:val="0"/>
              <w:jc w:val="center"/>
            </w:pPr>
            <w:r w:rsidRPr="00C21BA5">
              <w:t>Наименование</w:t>
            </w:r>
          </w:p>
        </w:tc>
        <w:tc>
          <w:tcPr>
            <w:tcW w:w="567" w:type="dxa"/>
            <w:gridSpan w:val="2"/>
            <w:tcBorders>
              <w:top w:val="single" w:sz="12" w:space="0" w:color="auto"/>
              <w:left w:val="single" w:sz="12" w:space="0" w:color="auto"/>
              <w:bottom w:val="nil"/>
              <w:right w:val="single" w:sz="12" w:space="0" w:color="auto"/>
            </w:tcBorders>
          </w:tcPr>
          <w:p w:rsidR="00D4696D" w:rsidRPr="00C21BA5" w:rsidRDefault="00D4696D" w:rsidP="00FE5E8E">
            <w:pPr>
              <w:autoSpaceDE w:val="0"/>
              <w:autoSpaceDN w:val="0"/>
              <w:adjustRightInd w:val="0"/>
              <w:jc w:val="center"/>
            </w:pPr>
            <w:proofErr w:type="spellStart"/>
            <w:r w:rsidRPr="00C21BA5">
              <w:t>ГРБс</w:t>
            </w:r>
            <w:proofErr w:type="spellEnd"/>
          </w:p>
        </w:tc>
        <w:tc>
          <w:tcPr>
            <w:tcW w:w="567" w:type="dxa"/>
            <w:gridSpan w:val="2"/>
            <w:tcBorders>
              <w:top w:val="single" w:sz="12" w:space="0" w:color="auto"/>
              <w:left w:val="single" w:sz="12" w:space="0" w:color="auto"/>
              <w:bottom w:val="nil"/>
              <w:right w:val="single" w:sz="12" w:space="0" w:color="auto"/>
            </w:tcBorders>
          </w:tcPr>
          <w:p w:rsidR="00D4696D" w:rsidRPr="00C21BA5" w:rsidRDefault="00D4696D" w:rsidP="00FE5E8E">
            <w:pPr>
              <w:autoSpaceDE w:val="0"/>
              <w:autoSpaceDN w:val="0"/>
              <w:adjustRightInd w:val="0"/>
              <w:jc w:val="center"/>
            </w:pPr>
            <w:proofErr w:type="spellStart"/>
            <w:r w:rsidRPr="00C21BA5">
              <w:t>Рз</w:t>
            </w:r>
            <w:proofErr w:type="spellEnd"/>
          </w:p>
        </w:tc>
        <w:tc>
          <w:tcPr>
            <w:tcW w:w="567" w:type="dxa"/>
            <w:gridSpan w:val="2"/>
            <w:tcBorders>
              <w:top w:val="single" w:sz="12" w:space="0" w:color="auto"/>
              <w:left w:val="single" w:sz="12" w:space="0" w:color="auto"/>
              <w:bottom w:val="nil"/>
              <w:right w:val="single" w:sz="12" w:space="0" w:color="auto"/>
            </w:tcBorders>
          </w:tcPr>
          <w:p w:rsidR="00D4696D" w:rsidRPr="00C21BA5" w:rsidRDefault="00D4696D" w:rsidP="00FE5E8E">
            <w:pPr>
              <w:autoSpaceDE w:val="0"/>
              <w:autoSpaceDN w:val="0"/>
              <w:adjustRightInd w:val="0"/>
              <w:jc w:val="center"/>
            </w:pPr>
            <w:proofErr w:type="gramStart"/>
            <w:r w:rsidRPr="00C21BA5">
              <w:t>ПР</w:t>
            </w:r>
            <w:proofErr w:type="gramEnd"/>
          </w:p>
        </w:tc>
        <w:tc>
          <w:tcPr>
            <w:tcW w:w="1662" w:type="dxa"/>
            <w:gridSpan w:val="2"/>
            <w:tcBorders>
              <w:top w:val="single" w:sz="12" w:space="0" w:color="auto"/>
              <w:left w:val="single" w:sz="12" w:space="0" w:color="auto"/>
              <w:bottom w:val="nil"/>
              <w:right w:val="single" w:sz="12" w:space="0" w:color="auto"/>
            </w:tcBorders>
          </w:tcPr>
          <w:p w:rsidR="00D4696D" w:rsidRPr="00C21BA5" w:rsidRDefault="00D4696D" w:rsidP="00FE5E8E">
            <w:pPr>
              <w:autoSpaceDE w:val="0"/>
              <w:autoSpaceDN w:val="0"/>
              <w:adjustRightInd w:val="0"/>
              <w:jc w:val="center"/>
            </w:pPr>
            <w:r w:rsidRPr="00C21BA5">
              <w:t>ЦСР</w:t>
            </w:r>
          </w:p>
        </w:tc>
        <w:tc>
          <w:tcPr>
            <w:tcW w:w="483" w:type="dxa"/>
            <w:tcBorders>
              <w:top w:val="single" w:sz="12" w:space="0" w:color="auto"/>
              <w:left w:val="single" w:sz="12" w:space="0" w:color="auto"/>
              <w:bottom w:val="nil"/>
              <w:right w:val="nil"/>
            </w:tcBorders>
          </w:tcPr>
          <w:p w:rsidR="00D4696D" w:rsidRPr="00C21BA5" w:rsidRDefault="00D4696D" w:rsidP="00FE5E8E">
            <w:pPr>
              <w:autoSpaceDE w:val="0"/>
              <w:autoSpaceDN w:val="0"/>
              <w:adjustRightInd w:val="0"/>
              <w:jc w:val="center"/>
            </w:pPr>
            <w:r w:rsidRPr="00C21BA5">
              <w:t>ВР</w:t>
            </w:r>
          </w:p>
        </w:tc>
        <w:tc>
          <w:tcPr>
            <w:tcW w:w="974" w:type="dxa"/>
            <w:tcBorders>
              <w:top w:val="single" w:sz="6" w:space="0" w:color="auto"/>
              <w:left w:val="single" w:sz="6" w:space="0" w:color="auto"/>
              <w:bottom w:val="nil"/>
              <w:right w:val="single" w:sz="6" w:space="0" w:color="auto"/>
            </w:tcBorders>
          </w:tcPr>
          <w:p w:rsidR="00D4696D" w:rsidRPr="00C21BA5" w:rsidRDefault="00D4696D" w:rsidP="00FE5E8E">
            <w:pPr>
              <w:autoSpaceDE w:val="0"/>
              <w:autoSpaceDN w:val="0"/>
              <w:adjustRightInd w:val="0"/>
              <w:jc w:val="center"/>
              <w:rPr>
                <w:b/>
                <w:bCs/>
              </w:rPr>
            </w:pPr>
            <w:r w:rsidRPr="00C21BA5">
              <w:rPr>
                <w:b/>
                <w:bCs/>
              </w:rPr>
              <w:t>СУММА</w:t>
            </w:r>
          </w:p>
        </w:tc>
      </w:tr>
      <w:tr w:rsidR="00D4696D" w:rsidRPr="00C21BA5"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pPr>
            <w:r w:rsidRPr="00C21BA5">
              <w:t>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pPr>
            <w:r w:rsidRPr="00C21BA5">
              <w:t>2</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pPr>
            <w:r w:rsidRPr="00C21BA5">
              <w:t>3</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pPr>
            <w:r w:rsidRPr="00C21BA5">
              <w:t>4</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pPr>
            <w:r w:rsidRPr="00C21BA5">
              <w:t>5</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pPr>
            <w:r w:rsidRPr="00C21BA5">
              <w:t>6</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pPr>
            <w:r w:rsidRPr="00C21BA5">
              <w:t>7</w:t>
            </w:r>
          </w:p>
        </w:tc>
      </w:tr>
      <w:tr w:rsidR="00D4696D" w:rsidRPr="00C21BA5" w:rsidTr="00FE5E8E">
        <w:trPr>
          <w:trHeight w:val="209"/>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В С Е Г О</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483" w:type="dxa"/>
            <w:tcBorders>
              <w:top w:val="single" w:sz="6" w:space="0" w:color="auto"/>
              <w:left w:val="single" w:sz="6" w:space="0" w:color="auto"/>
              <w:bottom w:val="single" w:sz="6" w:space="0" w:color="auto"/>
              <w:right w:val="nil"/>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rPr>
                <w:b/>
                <w:bCs/>
              </w:rPr>
            </w:pPr>
            <w:r>
              <w:rPr>
                <w:b/>
                <w:bCs/>
                <w:color w:val="0070C0"/>
              </w:rPr>
              <w:t>3372,8</w:t>
            </w:r>
          </w:p>
        </w:tc>
      </w:tr>
      <w:tr w:rsidR="00D4696D" w:rsidRPr="00C21BA5" w:rsidTr="00FE5E8E">
        <w:trPr>
          <w:trHeight w:val="358"/>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Администрация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483" w:type="dxa"/>
            <w:tcBorders>
              <w:top w:val="single" w:sz="6" w:space="0" w:color="auto"/>
              <w:left w:val="single" w:sz="6" w:space="0" w:color="auto"/>
              <w:bottom w:val="single" w:sz="6" w:space="0" w:color="auto"/>
              <w:right w:val="nil"/>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
                <w:bCs/>
              </w:rPr>
            </w:pPr>
            <w:r>
              <w:rPr>
                <w:b/>
                <w:bCs/>
                <w:color w:val="0070C0"/>
              </w:rPr>
              <w:t xml:space="preserve">   3372,8</w:t>
            </w:r>
          </w:p>
        </w:tc>
      </w:tr>
      <w:tr w:rsidR="00D4696D" w:rsidRPr="00C21BA5"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ОБЩЕГОСУДАРСТВЕННЫЕ ВОПРОСЫ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rPr>
                <w:b/>
                <w:bCs/>
              </w:rPr>
            </w:pPr>
            <w:r>
              <w:rPr>
                <w:b/>
                <w:bCs/>
                <w:color w:val="0070C0"/>
              </w:rPr>
              <w:t>1135,7</w:t>
            </w:r>
          </w:p>
        </w:tc>
      </w:tr>
      <w:tr w:rsidR="00D4696D" w:rsidRPr="00C21BA5" w:rsidTr="00FE5E8E">
        <w:trPr>
          <w:trHeight w:val="646"/>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02</w:t>
            </w:r>
          </w:p>
        </w:tc>
        <w:tc>
          <w:tcPr>
            <w:tcW w:w="1662" w:type="dxa"/>
            <w:gridSpan w:val="2"/>
            <w:tcBorders>
              <w:top w:val="single" w:sz="6" w:space="0" w:color="auto"/>
              <w:left w:val="single" w:sz="6" w:space="0" w:color="auto"/>
              <w:bottom w:val="single" w:sz="6" w:space="0" w:color="auto"/>
              <w:right w:val="single" w:sz="4" w:space="0" w:color="auto"/>
            </w:tcBorders>
          </w:tcPr>
          <w:p w:rsidR="00D4696D" w:rsidRPr="00C21BA5" w:rsidRDefault="00D4696D" w:rsidP="00FE5E8E">
            <w:pPr>
              <w:autoSpaceDE w:val="0"/>
              <w:autoSpaceDN w:val="0"/>
              <w:adjustRightInd w:val="0"/>
              <w:jc w:val="right"/>
              <w:rPr>
                <w:bCs/>
              </w:rPr>
            </w:pPr>
          </w:p>
        </w:tc>
        <w:tc>
          <w:tcPr>
            <w:tcW w:w="483" w:type="dxa"/>
            <w:tcBorders>
              <w:top w:val="single" w:sz="6" w:space="0" w:color="auto"/>
              <w:left w:val="single" w:sz="4"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rPr>
                <w:b/>
                <w:bCs/>
                <w:color w:val="0070C0"/>
              </w:rPr>
            </w:pPr>
            <w:r>
              <w:rPr>
                <w:b/>
                <w:bCs/>
                <w:color w:val="0070C0"/>
              </w:rPr>
              <w:t>277,4</w:t>
            </w:r>
          </w:p>
        </w:tc>
      </w:tr>
      <w:tr w:rsidR="00D4696D" w:rsidRPr="00C21BA5" w:rsidTr="00FE5E8E">
        <w:trPr>
          <w:trHeight w:val="463"/>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02</w:t>
            </w:r>
          </w:p>
        </w:tc>
        <w:tc>
          <w:tcPr>
            <w:tcW w:w="1662" w:type="dxa"/>
            <w:gridSpan w:val="2"/>
            <w:tcBorders>
              <w:top w:val="single" w:sz="6" w:space="0" w:color="auto"/>
              <w:left w:val="single" w:sz="6" w:space="0" w:color="auto"/>
              <w:bottom w:val="single" w:sz="6" w:space="0" w:color="auto"/>
              <w:right w:val="single" w:sz="4" w:space="0" w:color="auto"/>
            </w:tcBorders>
          </w:tcPr>
          <w:p w:rsidR="00D4696D" w:rsidRPr="00C21BA5" w:rsidRDefault="00D4696D" w:rsidP="00FE5E8E">
            <w:pPr>
              <w:autoSpaceDE w:val="0"/>
              <w:autoSpaceDN w:val="0"/>
              <w:adjustRightInd w:val="0"/>
              <w:rPr>
                <w:bCs/>
              </w:rPr>
            </w:pPr>
            <w:r w:rsidRPr="00C21BA5">
              <w:rPr>
                <w:bCs/>
              </w:rPr>
              <w:t>03 0 00 00000</w:t>
            </w:r>
          </w:p>
        </w:tc>
        <w:tc>
          <w:tcPr>
            <w:tcW w:w="483" w:type="dxa"/>
            <w:tcBorders>
              <w:top w:val="single" w:sz="6" w:space="0" w:color="auto"/>
              <w:left w:val="single" w:sz="4" w:space="0" w:color="auto"/>
              <w:bottom w:val="single" w:sz="6" w:space="0" w:color="auto"/>
              <w:right w:val="single" w:sz="6" w:space="0" w:color="auto"/>
            </w:tcBorders>
          </w:tcPr>
          <w:p w:rsidR="00D4696D" w:rsidRPr="00C21BA5" w:rsidRDefault="00D4696D" w:rsidP="00FE5E8E">
            <w:pPr>
              <w:spacing w:after="200" w:line="276" w:lineRule="auto"/>
              <w:rPr>
                <w:bCs/>
              </w:rPr>
            </w:pPr>
          </w:p>
          <w:p w:rsidR="00D4696D" w:rsidRPr="00C21BA5" w:rsidRDefault="00D4696D" w:rsidP="00FE5E8E">
            <w:pPr>
              <w:autoSpaceDE w:val="0"/>
              <w:autoSpaceDN w:val="0"/>
              <w:adjustRightInd w:val="0"/>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rPr>
                <w:b/>
                <w:bCs/>
                <w:color w:val="0070C0"/>
              </w:rPr>
            </w:pPr>
            <w:r>
              <w:rPr>
                <w:b/>
                <w:bCs/>
                <w:color w:val="0070C0"/>
              </w:rPr>
              <w:t>277,4</w:t>
            </w:r>
          </w:p>
        </w:tc>
      </w:tr>
      <w:tr w:rsidR="00D4696D" w:rsidRPr="00C21BA5" w:rsidTr="00FE5E8E">
        <w:trPr>
          <w:trHeight w:val="463"/>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02</w:t>
            </w:r>
          </w:p>
        </w:tc>
        <w:tc>
          <w:tcPr>
            <w:tcW w:w="1662" w:type="dxa"/>
            <w:gridSpan w:val="2"/>
            <w:tcBorders>
              <w:top w:val="single" w:sz="6" w:space="0" w:color="auto"/>
              <w:left w:val="single" w:sz="6" w:space="0" w:color="auto"/>
              <w:bottom w:val="single" w:sz="6" w:space="0" w:color="auto"/>
              <w:right w:val="single" w:sz="4" w:space="0" w:color="auto"/>
            </w:tcBorders>
          </w:tcPr>
          <w:p w:rsidR="00D4696D" w:rsidRPr="00C21BA5" w:rsidRDefault="00D4696D" w:rsidP="00FE5E8E">
            <w:pPr>
              <w:autoSpaceDE w:val="0"/>
              <w:autoSpaceDN w:val="0"/>
              <w:adjustRightInd w:val="0"/>
              <w:rPr>
                <w:bCs/>
              </w:rPr>
            </w:pPr>
            <w:r w:rsidRPr="00C21BA5">
              <w:rPr>
                <w:bCs/>
              </w:rPr>
              <w:t>03 2 00 00000</w:t>
            </w:r>
          </w:p>
        </w:tc>
        <w:tc>
          <w:tcPr>
            <w:tcW w:w="483" w:type="dxa"/>
            <w:tcBorders>
              <w:top w:val="single" w:sz="6" w:space="0" w:color="auto"/>
              <w:left w:val="single" w:sz="4" w:space="0" w:color="auto"/>
              <w:bottom w:val="single" w:sz="6" w:space="0" w:color="auto"/>
              <w:right w:val="single" w:sz="6" w:space="0" w:color="auto"/>
            </w:tcBorders>
          </w:tcPr>
          <w:p w:rsidR="00D4696D" w:rsidRPr="00C21BA5" w:rsidRDefault="00D4696D" w:rsidP="00FE5E8E">
            <w:pPr>
              <w:spacing w:after="200" w:line="276" w:lineRule="auto"/>
              <w:rPr>
                <w:bCs/>
              </w:rPr>
            </w:pPr>
          </w:p>
          <w:p w:rsidR="00D4696D" w:rsidRPr="00C21BA5" w:rsidRDefault="00D4696D" w:rsidP="00FE5E8E">
            <w:pPr>
              <w:autoSpaceDE w:val="0"/>
              <w:autoSpaceDN w:val="0"/>
              <w:adjustRightInd w:val="0"/>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rPr>
                <w:b/>
                <w:bCs/>
                <w:color w:val="0070C0"/>
              </w:rPr>
            </w:pPr>
            <w:r>
              <w:rPr>
                <w:b/>
                <w:bCs/>
                <w:color w:val="0070C0"/>
              </w:rPr>
              <w:t>277,4</w:t>
            </w:r>
          </w:p>
        </w:tc>
      </w:tr>
      <w:tr w:rsidR="00D4696D" w:rsidRPr="00C21BA5" w:rsidTr="00FE5E8E">
        <w:trPr>
          <w:trHeight w:val="463"/>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r w:rsidRPr="00C21BA5">
              <w:rPr>
                <w:bCs/>
              </w:rPr>
              <w:t xml:space="preserve">      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p w:rsidR="00D4696D" w:rsidRPr="00C21BA5" w:rsidRDefault="00D4696D" w:rsidP="00FE5E8E">
            <w:pPr>
              <w:autoSpaceDE w:val="0"/>
              <w:autoSpaceDN w:val="0"/>
              <w:adjustRightInd w:val="0"/>
              <w:jc w:val="right"/>
            </w:pPr>
          </w:p>
          <w:p w:rsidR="00D4696D" w:rsidRPr="00C21BA5" w:rsidRDefault="00D4696D" w:rsidP="00FE5E8E">
            <w:pPr>
              <w:autoSpaceDE w:val="0"/>
              <w:autoSpaceDN w:val="0"/>
              <w:adjustRightInd w:val="0"/>
              <w:jc w:val="right"/>
            </w:pPr>
            <w:r w:rsidRPr="00C21BA5">
              <w:t>01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 xml:space="preserve">    </w:t>
            </w:r>
          </w:p>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jc w:val="right"/>
              <w:rPr>
                <w:bCs/>
              </w:rPr>
            </w:pPr>
            <w:r w:rsidRPr="00C21BA5">
              <w:rPr>
                <w:bCs/>
              </w:rPr>
              <w:t>02</w:t>
            </w:r>
          </w:p>
        </w:tc>
        <w:tc>
          <w:tcPr>
            <w:tcW w:w="1662" w:type="dxa"/>
            <w:gridSpan w:val="2"/>
            <w:tcBorders>
              <w:top w:val="single" w:sz="6" w:space="0" w:color="auto"/>
              <w:left w:val="single" w:sz="6" w:space="0" w:color="auto"/>
              <w:bottom w:val="single" w:sz="6" w:space="0" w:color="auto"/>
              <w:right w:val="single" w:sz="4" w:space="0" w:color="auto"/>
            </w:tcBorders>
          </w:tcPr>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r w:rsidRPr="00C21BA5">
              <w:rPr>
                <w:bCs/>
              </w:rPr>
              <w:t>03 2 01 00000</w:t>
            </w:r>
          </w:p>
        </w:tc>
        <w:tc>
          <w:tcPr>
            <w:tcW w:w="483" w:type="dxa"/>
            <w:tcBorders>
              <w:top w:val="single" w:sz="6" w:space="0" w:color="auto"/>
              <w:left w:val="single" w:sz="4" w:space="0" w:color="auto"/>
              <w:bottom w:val="single" w:sz="6" w:space="0" w:color="auto"/>
              <w:right w:val="single" w:sz="6" w:space="0" w:color="auto"/>
            </w:tcBorders>
          </w:tcPr>
          <w:p w:rsidR="00D4696D" w:rsidRPr="00C21BA5" w:rsidRDefault="00D4696D" w:rsidP="00FE5E8E">
            <w:pPr>
              <w:spacing w:after="200" w:line="276" w:lineRule="auto"/>
              <w:rPr>
                <w:bCs/>
              </w:rPr>
            </w:pPr>
          </w:p>
          <w:p w:rsidR="00D4696D" w:rsidRPr="00C21BA5" w:rsidRDefault="00D4696D" w:rsidP="00FE5E8E">
            <w:pPr>
              <w:spacing w:after="200" w:line="276" w:lineRule="auto"/>
              <w:rPr>
                <w:bCs/>
              </w:rPr>
            </w:pPr>
          </w:p>
          <w:p w:rsidR="00D4696D" w:rsidRPr="00C21BA5" w:rsidRDefault="00D4696D" w:rsidP="00FE5E8E">
            <w:pPr>
              <w:autoSpaceDE w:val="0"/>
              <w:autoSpaceDN w:val="0"/>
              <w:adjustRightInd w:val="0"/>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rPr>
                <w:b/>
                <w:bCs/>
                <w:color w:val="0070C0"/>
              </w:rPr>
            </w:pPr>
            <w:r>
              <w:rPr>
                <w:b/>
                <w:bCs/>
                <w:color w:val="0070C0"/>
              </w:rPr>
              <w:t>277,4</w:t>
            </w:r>
          </w:p>
        </w:tc>
      </w:tr>
      <w:tr w:rsidR="00D4696D" w:rsidRPr="00C21BA5" w:rsidTr="00FE5E8E">
        <w:trPr>
          <w:trHeight w:val="463"/>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Глава местной администрации (исполнительно-распорядительного органа муниципального образования)</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02</w:t>
            </w:r>
          </w:p>
        </w:tc>
        <w:tc>
          <w:tcPr>
            <w:tcW w:w="1662" w:type="dxa"/>
            <w:gridSpan w:val="2"/>
            <w:tcBorders>
              <w:top w:val="single" w:sz="6" w:space="0" w:color="auto"/>
              <w:left w:val="single" w:sz="6" w:space="0" w:color="auto"/>
              <w:bottom w:val="single" w:sz="6" w:space="0" w:color="auto"/>
              <w:right w:val="single" w:sz="4" w:space="0" w:color="auto"/>
            </w:tcBorders>
          </w:tcPr>
          <w:p w:rsidR="00D4696D" w:rsidRPr="00C21BA5" w:rsidRDefault="00D4696D" w:rsidP="00FE5E8E">
            <w:pPr>
              <w:autoSpaceDE w:val="0"/>
              <w:autoSpaceDN w:val="0"/>
              <w:adjustRightInd w:val="0"/>
              <w:rPr>
                <w:bCs/>
              </w:rPr>
            </w:pPr>
            <w:r w:rsidRPr="00C21BA5">
              <w:rPr>
                <w:bCs/>
              </w:rPr>
              <w:t>03 2 01 92020</w:t>
            </w:r>
          </w:p>
        </w:tc>
        <w:tc>
          <w:tcPr>
            <w:tcW w:w="483" w:type="dxa"/>
            <w:tcBorders>
              <w:top w:val="single" w:sz="6" w:space="0" w:color="auto"/>
              <w:left w:val="single" w:sz="4" w:space="0" w:color="auto"/>
              <w:bottom w:val="single" w:sz="6" w:space="0" w:color="auto"/>
              <w:right w:val="single" w:sz="6" w:space="0" w:color="auto"/>
            </w:tcBorders>
          </w:tcPr>
          <w:p w:rsidR="00D4696D" w:rsidRPr="00C21BA5" w:rsidRDefault="00D4696D" w:rsidP="00FE5E8E">
            <w:pPr>
              <w:spacing w:after="200" w:line="276" w:lineRule="auto"/>
              <w:rPr>
                <w:bCs/>
              </w:rPr>
            </w:pPr>
          </w:p>
          <w:p w:rsidR="00D4696D" w:rsidRPr="00C21BA5" w:rsidRDefault="00D4696D" w:rsidP="00FE5E8E">
            <w:pPr>
              <w:autoSpaceDE w:val="0"/>
              <w:autoSpaceDN w:val="0"/>
              <w:adjustRightInd w:val="0"/>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rPr>
                <w:b/>
                <w:bCs/>
                <w:color w:val="0070C0"/>
              </w:rPr>
            </w:pPr>
            <w:r>
              <w:rPr>
                <w:b/>
                <w:bCs/>
                <w:color w:val="0070C0"/>
              </w:rPr>
              <w:t>277,4</w:t>
            </w:r>
          </w:p>
        </w:tc>
      </w:tr>
      <w:tr w:rsidR="00D4696D" w:rsidRPr="00C21BA5" w:rsidTr="00FE5E8E">
        <w:trPr>
          <w:trHeight w:val="917"/>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Расходы на обеспечение деятельности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02</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03 2 01 92020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100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pPr>
            <w:r>
              <w:t>277,4</w:t>
            </w:r>
          </w:p>
        </w:tc>
      </w:tr>
      <w:tr w:rsidR="00D4696D" w:rsidRPr="00C21BA5" w:rsidTr="00FE5E8E">
        <w:trPr>
          <w:trHeight w:val="77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04</w:t>
            </w:r>
          </w:p>
        </w:tc>
        <w:tc>
          <w:tcPr>
            <w:tcW w:w="1662" w:type="dxa"/>
            <w:gridSpan w:val="2"/>
            <w:tcBorders>
              <w:top w:val="single" w:sz="6" w:space="0" w:color="auto"/>
              <w:left w:val="single" w:sz="6" w:space="0" w:color="auto"/>
              <w:bottom w:val="single" w:sz="6" w:space="0" w:color="auto"/>
              <w:right w:val="single" w:sz="4" w:space="0" w:color="auto"/>
            </w:tcBorders>
          </w:tcPr>
          <w:p w:rsidR="00D4696D" w:rsidRPr="00C21BA5" w:rsidRDefault="00D4696D" w:rsidP="00FE5E8E">
            <w:pPr>
              <w:autoSpaceDE w:val="0"/>
              <w:autoSpaceDN w:val="0"/>
              <w:adjustRightInd w:val="0"/>
              <w:jc w:val="right"/>
            </w:pPr>
          </w:p>
        </w:tc>
        <w:tc>
          <w:tcPr>
            <w:tcW w:w="483" w:type="dxa"/>
            <w:tcBorders>
              <w:top w:val="single" w:sz="6" w:space="0" w:color="auto"/>
              <w:left w:val="single" w:sz="4"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858,4</w:t>
            </w:r>
          </w:p>
        </w:tc>
      </w:tr>
      <w:tr w:rsidR="00D4696D" w:rsidRPr="00C21BA5" w:rsidTr="00FE5E8E">
        <w:trPr>
          <w:trHeight w:val="77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lastRenderedPageBreak/>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r w:rsidRPr="00C21BA5">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r w:rsidRPr="00C21BA5">
              <w:rPr>
                <w:bCs/>
              </w:rPr>
              <w:t>04</w:t>
            </w:r>
          </w:p>
        </w:tc>
        <w:tc>
          <w:tcPr>
            <w:tcW w:w="1662" w:type="dxa"/>
            <w:gridSpan w:val="2"/>
            <w:tcBorders>
              <w:top w:val="single" w:sz="6" w:space="0" w:color="auto"/>
              <w:left w:val="single" w:sz="6" w:space="0" w:color="auto"/>
              <w:bottom w:val="single" w:sz="6" w:space="0" w:color="auto"/>
              <w:right w:val="single" w:sz="4" w:space="0" w:color="auto"/>
            </w:tcBorders>
          </w:tcPr>
          <w:p w:rsidR="00D4696D" w:rsidRPr="00C21BA5" w:rsidRDefault="00D4696D" w:rsidP="00FE5E8E">
            <w:pPr>
              <w:autoSpaceDE w:val="0"/>
              <w:autoSpaceDN w:val="0"/>
              <w:adjustRightInd w:val="0"/>
              <w:jc w:val="right"/>
            </w:pPr>
          </w:p>
          <w:p w:rsidR="00D4696D" w:rsidRPr="00C21BA5" w:rsidRDefault="00D4696D" w:rsidP="00FE5E8E">
            <w:pPr>
              <w:autoSpaceDE w:val="0"/>
              <w:autoSpaceDN w:val="0"/>
              <w:adjustRightInd w:val="0"/>
            </w:pPr>
            <w:r w:rsidRPr="00C21BA5">
              <w:t>03 0 00 00000</w:t>
            </w:r>
          </w:p>
        </w:tc>
        <w:tc>
          <w:tcPr>
            <w:tcW w:w="483" w:type="dxa"/>
            <w:tcBorders>
              <w:top w:val="single" w:sz="6" w:space="0" w:color="auto"/>
              <w:left w:val="single" w:sz="4"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858,4</w:t>
            </w:r>
          </w:p>
        </w:tc>
      </w:tr>
      <w:tr w:rsidR="00D4696D" w:rsidRPr="00C21BA5" w:rsidTr="00FE5E8E">
        <w:trPr>
          <w:trHeight w:val="468"/>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
                <w:bCs/>
              </w:rPr>
            </w:pPr>
            <w:r w:rsidRPr="00C21BA5">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04</w:t>
            </w:r>
          </w:p>
        </w:tc>
        <w:tc>
          <w:tcPr>
            <w:tcW w:w="1662" w:type="dxa"/>
            <w:gridSpan w:val="2"/>
            <w:tcBorders>
              <w:top w:val="single" w:sz="6" w:space="0" w:color="auto"/>
              <w:left w:val="single" w:sz="6" w:space="0" w:color="auto"/>
              <w:bottom w:val="single" w:sz="6" w:space="0" w:color="auto"/>
              <w:right w:val="single" w:sz="4" w:space="0" w:color="auto"/>
            </w:tcBorders>
          </w:tcPr>
          <w:p w:rsidR="00D4696D" w:rsidRPr="00C21BA5" w:rsidRDefault="00D4696D" w:rsidP="00FE5E8E">
            <w:pPr>
              <w:autoSpaceDE w:val="0"/>
              <w:autoSpaceDN w:val="0"/>
              <w:adjustRightInd w:val="0"/>
            </w:pPr>
            <w:r w:rsidRPr="00C21BA5">
              <w:t>03 2 00 00000</w:t>
            </w:r>
          </w:p>
        </w:tc>
        <w:tc>
          <w:tcPr>
            <w:tcW w:w="483" w:type="dxa"/>
            <w:tcBorders>
              <w:top w:val="single" w:sz="6" w:space="0" w:color="auto"/>
              <w:left w:val="single" w:sz="4"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858,4</w:t>
            </w:r>
          </w:p>
        </w:tc>
      </w:tr>
      <w:tr w:rsidR="00D4696D" w:rsidRPr="00C21BA5"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r w:rsidRPr="00C21BA5">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r w:rsidRPr="00C21BA5">
              <w:rPr>
                <w:bCs/>
              </w:rPr>
              <w:t>04</w:t>
            </w:r>
          </w:p>
        </w:tc>
        <w:tc>
          <w:tcPr>
            <w:tcW w:w="1662" w:type="dxa"/>
            <w:gridSpan w:val="2"/>
            <w:tcBorders>
              <w:top w:val="single" w:sz="6" w:space="0" w:color="auto"/>
              <w:left w:val="single" w:sz="6" w:space="0" w:color="auto"/>
              <w:bottom w:val="single" w:sz="6" w:space="0" w:color="auto"/>
              <w:right w:val="single" w:sz="4" w:space="0" w:color="auto"/>
            </w:tcBorders>
          </w:tcPr>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r w:rsidRPr="00C21BA5">
              <w:rPr>
                <w:bCs/>
              </w:rPr>
              <w:t>03 2 01 00000</w:t>
            </w:r>
          </w:p>
        </w:tc>
        <w:tc>
          <w:tcPr>
            <w:tcW w:w="483" w:type="dxa"/>
            <w:tcBorders>
              <w:top w:val="single" w:sz="6" w:space="0" w:color="auto"/>
              <w:left w:val="single" w:sz="4"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858,4</w:t>
            </w:r>
          </w:p>
        </w:tc>
      </w:tr>
      <w:tr w:rsidR="00D4696D" w:rsidRPr="00C21BA5"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Центральный аппарат</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04</w:t>
            </w:r>
          </w:p>
        </w:tc>
        <w:tc>
          <w:tcPr>
            <w:tcW w:w="1662" w:type="dxa"/>
            <w:gridSpan w:val="2"/>
            <w:tcBorders>
              <w:top w:val="single" w:sz="6" w:space="0" w:color="auto"/>
              <w:left w:val="single" w:sz="6" w:space="0" w:color="auto"/>
              <w:bottom w:val="single" w:sz="6" w:space="0" w:color="auto"/>
              <w:right w:val="single" w:sz="4" w:space="0" w:color="auto"/>
            </w:tcBorders>
          </w:tcPr>
          <w:p w:rsidR="00D4696D" w:rsidRPr="00C21BA5" w:rsidRDefault="00D4696D" w:rsidP="00FE5E8E">
            <w:pPr>
              <w:autoSpaceDE w:val="0"/>
              <w:autoSpaceDN w:val="0"/>
              <w:adjustRightInd w:val="0"/>
              <w:rPr>
                <w:bCs/>
              </w:rPr>
            </w:pPr>
            <w:r w:rsidRPr="00C21BA5">
              <w:rPr>
                <w:bCs/>
              </w:rPr>
              <w:t xml:space="preserve">03 2 01 92010 </w:t>
            </w:r>
          </w:p>
        </w:tc>
        <w:tc>
          <w:tcPr>
            <w:tcW w:w="483" w:type="dxa"/>
            <w:tcBorders>
              <w:top w:val="single" w:sz="6" w:space="0" w:color="auto"/>
              <w:left w:val="single" w:sz="4"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858,4</w:t>
            </w:r>
          </w:p>
        </w:tc>
      </w:tr>
      <w:tr w:rsidR="00D4696D" w:rsidRPr="00C21BA5" w:rsidTr="00FE5E8E">
        <w:trPr>
          <w:trHeight w:val="890"/>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 xml:space="preserve"> 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04</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 xml:space="preserve">03 2 01 92010 </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100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t>508,0</w:t>
            </w:r>
          </w:p>
        </w:tc>
      </w:tr>
      <w:tr w:rsidR="00D4696D" w:rsidRPr="00C21BA5" w:rsidTr="00FE5E8E">
        <w:trPr>
          <w:trHeight w:val="593"/>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Расходы  на обеспечение функций муниципальных органов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04</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 xml:space="preserve">03 2 01 92010 </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t>345,70</w:t>
            </w:r>
          </w:p>
        </w:tc>
      </w:tr>
      <w:tr w:rsidR="00D4696D" w:rsidRPr="00C21BA5" w:rsidTr="00FE5E8E">
        <w:trPr>
          <w:trHeight w:val="401"/>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Расходы на обеспечение функций муниципальных  органов (Иные бюджетные ассигнования)</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04</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03 2 01 92010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800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t>4,70</w:t>
            </w:r>
          </w:p>
        </w:tc>
      </w:tr>
      <w:tr w:rsidR="00D4696D" w:rsidRPr="00C21BA5" w:rsidTr="00FE5E8E">
        <w:trPr>
          <w:trHeight w:val="235"/>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rPr>
                <w:bCs/>
              </w:rPr>
            </w:pPr>
            <w:r w:rsidRPr="00C21BA5">
              <w:rPr>
                <w:bCs/>
              </w:rPr>
              <w:t>НАЦИОНАЛЬНАЯ ОБОРОНА</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rPr>
                <w:bCs/>
              </w:rPr>
            </w:pPr>
            <w:r w:rsidRPr="00C21BA5">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rPr>
                <w:b/>
                <w:bCs/>
                <w:color w:val="0070C0"/>
              </w:rPr>
            </w:pPr>
            <w:r>
              <w:rPr>
                <w:b/>
                <w:bCs/>
                <w:color w:val="0070C0"/>
              </w:rPr>
              <w:t>85,5</w:t>
            </w:r>
          </w:p>
        </w:tc>
      </w:tr>
      <w:tr w:rsidR="00D4696D" w:rsidRPr="00C21BA5" w:rsidTr="00FE5E8E">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rPr>
                <w:bCs/>
              </w:rPr>
            </w:pPr>
            <w:r w:rsidRPr="00C21BA5">
              <w:rPr>
                <w:bCs/>
              </w:rPr>
              <w:t>Мобилизационная и вневойсковая подготовка</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rPr>
                <w:bCs/>
              </w:rPr>
            </w:pPr>
            <w:r w:rsidRPr="00C21BA5">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rPr>
                <w:bCs/>
              </w:rPr>
            </w:pPr>
            <w:r w:rsidRPr="00C21BA5">
              <w:rPr>
                <w:bCs/>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rPr>
                <w:b/>
                <w:bCs/>
                <w:color w:val="0070C0"/>
              </w:rPr>
            </w:pPr>
            <w:r>
              <w:rPr>
                <w:b/>
                <w:bCs/>
                <w:color w:val="0070C0"/>
              </w:rPr>
              <w:t>85,5</w:t>
            </w:r>
          </w:p>
        </w:tc>
      </w:tr>
      <w:tr w:rsidR="00D4696D" w:rsidRPr="00C21BA5" w:rsidTr="00FE5E8E">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rPr>
                <w:bCs/>
              </w:rPr>
            </w:pPr>
            <w:r w:rsidRPr="00C21BA5">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r w:rsidRPr="00C21BA5">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rPr>
                <w:bCs/>
              </w:rPr>
            </w:pPr>
            <w:r w:rsidRPr="00C21BA5">
              <w:rPr>
                <w:bCs/>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pPr>
            <w:r w:rsidRPr="00C21BA5">
              <w:t>03 0 00 00000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rPr>
                <w:b/>
                <w:bCs/>
                <w:color w:val="0070C0"/>
              </w:rPr>
            </w:pPr>
            <w:r>
              <w:rPr>
                <w:b/>
                <w:bCs/>
                <w:color w:val="0070C0"/>
              </w:rPr>
              <w:t>85,5</w:t>
            </w:r>
          </w:p>
        </w:tc>
      </w:tr>
      <w:tr w:rsidR="00D4696D" w:rsidRPr="00C21BA5" w:rsidTr="00FE5E8E">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rPr>
                <w:bCs/>
              </w:rPr>
            </w:pPr>
            <w:r w:rsidRPr="00C21BA5">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rPr>
                <w:bCs/>
              </w:rPr>
            </w:pPr>
            <w:r w:rsidRPr="00C21BA5">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rPr>
                <w:bCs/>
              </w:rPr>
            </w:pPr>
            <w:r w:rsidRPr="00C21BA5">
              <w:rPr>
                <w:bCs/>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pPr>
            <w:r w:rsidRPr="00C21BA5">
              <w:t>03 2  00 00000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rPr>
                <w:b/>
                <w:bCs/>
                <w:color w:val="0070C0"/>
              </w:rPr>
            </w:pPr>
            <w:r>
              <w:rPr>
                <w:b/>
                <w:bCs/>
                <w:color w:val="0070C0"/>
              </w:rPr>
              <w:t>85,5</w:t>
            </w:r>
          </w:p>
        </w:tc>
      </w:tr>
      <w:tr w:rsidR="00D4696D" w:rsidRPr="00C21BA5" w:rsidTr="00FE5E8E">
        <w:trPr>
          <w:trHeight w:val="946"/>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rPr>
                <w:bCs/>
              </w:rPr>
            </w:pPr>
            <w:r w:rsidRPr="00C21BA5">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jc w:val="right"/>
              <w:rPr>
                <w:bCs/>
              </w:rPr>
            </w:pPr>
            <w:r w:rsidRPr="00C21BA5">
              <w:rPr>
                <w:bCs/>
              </w:rPr>
              <w:t>914</w:t>
            </w:r>
          </w:p>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jc w:val="right"/>
              <w:rPr>
                <w:bCs/>
              </w:rPr>
            </w:pP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r w:rsidRPr="00C21BA5">
              <w:rPr>
                <w:bCs/>
              </w:rPr>
              <w:t>02</w:t>
            </w: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r w:rsidRPr="00C21BA5">
              <w:rPr>
                <w:bCs/>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pPr>
          </w:p>
          <w:p w:rsidR="00D4696D" w:rsidRPr="00C21BA5" w:rsidRDefault="00D4696D" w:rsidP="00FE5E8E">
            <w:pPr>
              <w:autoSpaceDE w:val="0"/>
              <w:autoSpaceDN w:val="0"/>
              <w:adjustRightInd w:val="0"/>
            </w:pPr>
            <w:r w:rsidRPr="00C21BA5">
              <w:t>03 2 02 00000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rPr>
                <w:b/>
                <w:bCs/>
                <w:color w:val="0070C0"/>
              </w:rPr>
            </w:pPr>
            <w:r>
              <w:rPr>
                <w:b/>
                <w:bCs/>
                <w:color w:val="0070C0"/>
              </w:rPr>
              <w:t>85,5</w:t>
            </w:r>
          </w:p>
        </w:tc>
      </w:tr>
      <w:tr w:rsidR="00D4696D" w:rsidRPr="00C21BA5" w:rsidTr="00FE5E8E">
        <w:trPr>
          <w:trHeight w:val="934"/>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pPr>
            <w:r w:rsidRPr="00C21BA5">
              <w:t xml:space="preserve">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pPr>
            <w:r w:rsidRPr="00C21BA5">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pPr>
            <w:r w:rsidRPr="00C21BA5">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pPr>
            <w:r w:rsidRPr="00C21BA5">
              <w:t xml:space="preserve">03 2 02 51180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pPr>
            <w:r w:rsidRPr="00C21BA5">
              <w:t>100</w:t>
            </w: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pPr>
            <w:r>
              <w:t>59,6</w:t>
            </w:r>
          </w:p>
        </w:tc>
      </w:tr>
      <w:tr w:rsidR="00D4696D" w:rsidRPr="00C21BA5" w:rsidTr="00FE5E8E">
        <w:trPr>
          <w:trHeight w:val="619"/>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pPr>
            <w:r w:rsidRPr="00C21BA5">
              <w:t xml:space="preserve">Осуществление первичного воинского учета на территориях, где отсутствуют военные </w:t>
            </w:r>
            <w:r w:rsidRPr="00C21BA5">
              <w:lastRenderedPageBreak/>
              <w:t>комиссариаты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pPr>
            <w:r w:rsidRPr="00C21BA5">
              <w:lastRenderedPageBreak/>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pPr>
            <w:r w:rsidRPr="00C21BA5">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pPr>
            <w:r w:rsidRPr="00C21BA5">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pPr>
            <w:r w:rsidRPr="00C21BA5">
              <w:t xml:space="preserve">03 2 02 51180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pPr>
            <w:r>
              <w:t>25,9</w:t>
            </w:r>
          </w:p>
        </w:tc>
      </w:tr>
      <w:tr w:rsidR="00D4696D" w:rsidRPr="00C21BA5" w:rsidTr="00FE5E8E">
        <w:trPr>
          <w:trHeight w:val="401"/>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lastRenderedPageBreak/>
              <w:t>НАЦИОНАЛЬНАЯ БЕЗОПАСНОСТЬ И ПРАВООХРАНИТЕЛЬНАЯ ДЕЯТЕЛЬНОСТЬ</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03</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p>
        </w:tc>
      </w:tr>
      <w:tr w:rsidR="00D4696D" w:rsidRPr="00C21BA5" w:rsidTr="00FE5E8E">
        <w:trPr>
          <w:trHeight w:val="401"/>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03</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pPr>
            <w:r w:rsidRPr="00C21BA5">
              <w:t>09</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03 0 00 00000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p>
        </w:tc>
      </w:tr>
      <w:tr w:rsidR="00D4696D" w:rsidRPr="00C21BA5" w:rsidTr="00FE5E8E">
        <w:trPr>
          <w:trHeight w:val="401"/>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03</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pPr>
            <w:r w:rsidRPr="00C21BA5">
              <w:t>09</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 xml:space="preserve">03 2 00 00000 </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p>
        </w:tc>
      </w:tr>
      <w:tr w:rsidR="00D4696D" w:rsidRPr="00C21BA5" w:rsidTr="00FE5E8E">
        <w:trPr>
          <w:trHeight w:val="401"/>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03</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pPr>
            <w:r w:rsidRPr="00C21BA5">
              <w:t>09</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03 2 02 00000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p>
        </w:tc>
      </w:tr>
      <w:tr w:rsidR="00D4696D" w:rsidRPr="00C21BA5" w:rsidTr="00FE5E8E">
        <w:trPr>
          <w:trHeight w:val="550"/>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Мероприятия  в сфере защиты населения от чрезвычайных ситуаций, пожаров, гражданская оборона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09</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03 2 02 91430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r>
      <w:tr w:rsidR="00D4696D" w:rsidRPr="00C21BA5" w:rsidTr="00FE5E8E">
        <w:trPr>
          <w:trHeight w:val="226"/>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 xml:space="preserve"> НАЦИОНАЛЬНАЯ ЭКОНОМИКА</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13,9</w:t>
            </w:r>
          </w:p>
        </w:tc>
      </w:tr>
      <w:tr w:rsidR="00D4696D" w:rsidRPr="00C21BA5" w:rsidTr="00FE5E8E">
        <w:trPr>
          <w:trHeight w:val="199"/>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ДОРОЖНОЕ ХОЗЯЙСТВО (ДОРОЖНЫЕ ФОНДЫ)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09</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p>
        </w:tc>
      </w:tr>
      <w:tr w:rsidR="00D4696D" w:rsidRPr="00C21BA5" w:rsidTr="00FE5E8E">
        <w:trPr>
          <w:trHeight w:val="199"/>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09</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01 0 00 00000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p>
        </w:tc>
      </w:tr>
      <w:tr w:rsidR="00D4696D" w:rsidRPr="00C21BA5" w:rsidTr="00FE5E8E">
        <w:trPr>
          <w:trHeight w:val="199"/>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iCs/>
              </w:rPr>
              <w:t xml:space="preserve">Подпрограмма "Осуществление дорожной деятельности в части содержания и </w:t>
            </w:r>
            <w:proofErr w:type="gramStart"/>
            <w:r w:rsidRPr="00C21BA5">
              <w:rPr>
                <w:bCs/>
                <w:iCs/>
              </w:rPr>
              <w:t>ремонта</w:t>
            </w:r>
            <w:proofErr w:type="gramEnd"/>
            <w:r w:rsidRPr="00C21BA5">
              <w:rPr>
                <w:bCs/>
                <w:iCs/>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09</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01 2  00 00000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p>
        </w:tc>
      </w:tr>
      <w:tr w:rsidR="00D4696D" w:rsidRPr="00C21BA5" w:rsidTr="00FE5E8E">
        <w:trPr>
          <w:trHeight w:val="199"/>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Основное мероприятие "Ремонт автомобильных дорог общего пользования местного значения и сооружений на них"</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09</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01 2 02 00000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p>
        </w:tc>
      </w:tr>
      <w:tr w:rsidR="00D4696D" w:rsidRPr="00C21BA5" w:rsidTr="00FE5E8E">
        <w:trPr>
          <w:trHeight w:val="268"/>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Мероприятия по обеспечению ремонта и содержанию автомобильных дорог общего пользования местного значения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09</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01 2 02 91290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lang w:val="en-US"/>
              </w:rPr>
            </w:pPr>
          </w:p>
        </w:tc>
      </w:tr>
      <w:tr w:rsidR="00D4696D" w:rsidRPr="00C21BA5" w:rsidTr="00FE5E8E">
        <w:trPr>
          <w:trHeight w:val="268"/>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Мероприятия по обеспечению ремонта и содержанию автомобильных дорог общего пользования местного значения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09</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 xml:space="preserve">01 2 02 </w:t>
            </w:r>
            <w:r w:rsidRPr="00C21BA5">
              <w:rPr>
                <w:lang w:val="en-US"/>
              </w:rPr>
              <w:t>7</w:t>
            </w:r>
            <w:r w:rsidRPr="00C21BA5">
              <w:t>1290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r>
      <w:tr w:rsidR="00D4696D" w:rsidRPr="00C21BA5" w:rsidTr="00FE5E8E">
        <w:trPr>
          <w:trHeight w:val="268"/>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 xml:space="preserve">Мероприятия по обеспечению ремонта и содержанию автомобильных дорог общего пользования местного значения </w:t>
            </w:r>
            <w:r w:rsidRPr="00C21BA5">
              <w:lastRenderedPageBreak/>
              <w:t>(</w:t>
            </w:r>
            <w:proofErr w:type="spellStart"/>
            <w:r w:rsidRPr="00C21BA5">
              <w:t>софинансирование</w:t>
            </w:r>
            <w:proofErr w:type="spellEnd"/>
            <w:r w:rsidRPr="00C21BA5">
              <w:t>)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sidRPr="00C21BA5">
              <w:lastRenderedPageBreak/>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09</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 xml:space="preserve">01 2 02 </w:t>
            </w:r>
            <w:r w:rsidRPr="00C21BA5">
              <w:rPr>
                <w:lang w:val="en-US"/>
              </w:rPr>
              <w:t>S</w:t>
            </w:r>
            <w:r w:rsidRPr="00C21BA5">
              <w:t>1290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r>
      <w:tr w:rsidR="00D4696D" w:rsidRPr="00C21BA5"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lastRenderedPageBreak/>
              <w:t>Другие вопросы в области национальной экономики</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tabs>
                <w:tab w:val="left" w:pos="225"/>
              </w:tabs>
              <w:autoSpaceDE w:val="0"/>
              <w:autoSpaceDN w:val="0"/>
              <w:adjustRightInd w:val="0"/>
              <w:rPr>
                <w:bCs/>
              </w:rPr>
            </w:pPr>
            <w:r w:rsidRPr="00C21BA5">
              <w:rPr>
                <w:bCs/>
              </w:rPr>
              <w:t>12</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13,9</w:t>
            </w:r>
          </w:p>
        </w:tc>
      </w:tr>
      <w:tr w:rsidR="00D4696D" w:rsidRPr="00C21BA5"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p w:rsidR="00D4696D" w:rsidRPr="00C21BA5" w:rsidRDefault="00D4696D" w:rsidP="00FE5E8E"/>
          <w:p w:rsidR="00D4696D" w:rsidRPr="00C21BA5" w:rsidRDefault="00D4696D" w:rsidP="00FE5E8E"/>
          <w:p w:rsidR="00D4696D" w:rsidRPr="00C21BA5" w:rsidRDefault="00D4696D" w:rsidP="00FE5E8E">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r w:rsidRPr="00C21BA5">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p w:rsidR="00D4696D" w:rsidRPr="00C21BA5" w:rsidRDefault="00D4696D" w:rsidP="00FE5E8E"/>
          <w:p w:rsidR="00D4696D" w:rsidRPr="00C21BA5" w:rsidRDefault="00D4696D" w:rsidP="00FE5E8E"/>
          <w:p w:rsidR="00D4696D" w:rsidRPr="00C21BA5" w:rsidRDefault="00D4696D" w:rsidP="00FE5E8E">
            <w:r w:rsidRPr="00C21BA5">
              <w:t>12</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r w:rsidRPr="00C21BA5">
              <w:rPr>
                <w:bCs/>
              </w:rPr>
              <w:t>01 0 00 00000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13,9</w:t>
            </w:r>
          </w:p>
        </w:tc>
      </w:tr>
      <w:tr w:rsidR="00D4696D" w:rsidRPr="00C21BA5"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iCs/>
                <w:color w:val="000000"/>
              </w:rPr>
              <w:t>Подпрограмма "Благоустройство мест массового отдыха населения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r w:rsidRPr="00C21BA5">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rPr>
                <w:bCs/>
              </w:rPr>
            </w:pPr>
            <w:r w:rsidRPr="00C21BA5">
              <w:rPr>
                <w:bCs/>
              </w:rPr>
              <w:t>12</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rPr>
                <w:bCs/>
              </w:rPr>
            </w:pPr>
            <w:r w:rsidRPr="00C21BA5">
              <w:rPr>
                <w:bCs/>
              </w:rPr>
              <w:t>01 1 00 00000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13,9</w:t>
            </w:r>
          </w:p>
        </w:tc>
      </w:tr>
      <w:tr w:rsidR="00D4696D" w:rsidRPr="00C21BA5"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Основное мероприятие "Благоустройство мест массового отдыха населения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r w:rsidRPr="00C21BA5">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rPr>
                <w:bCs/>
              </w:rPr>
            </w:pPr>
            <w:r w:rsidRPr="00C21BA5">
              <w:rPr>
                <w:bCs/>
              </w:rPr>
              <w:t>12</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p w:rsidR="00D4696D" w:rsidRPr="00C21BA5" w:rsidRDefault="00D4696D" w:rsidP="00FE5E8E">
            <w:pPr>
              <w:autoSpaceDE w:val="0"/>
              <w:autoSpaceDN w:val="0"/>
              <w:adjustRightInd w:val="0"/>
              <w:jc w:val="right"/>
            </w:pPr>
          </w:p>
          <w:p w:rsidR="00D4696D" w:rsidRPr="00C21BA5" w:rsidRDefault="00D4696D" w:rsidP="00FE5E8E">
            <w:pPr>
              <w:autoSpaceDE w:val="0"/>
              <w:autoSpaceDN w:val="0"/>
              <w:adjustRightInd w:val="0"/>
              <w:rPr>
                <w:bCs/>
              </w:rPr>
            </w:pPr>
            <w:r w:rsidRPr="00C21BA5">
              <w:t>01 1 01 00000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13,9</w:t>
            </w:r>
          </w:p>
        </w:tc>
      </w:tr>
      <w:tr w:rsidR="00D4696D" w:rsidRPr="00C21BA5"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proofErr w:type="gramStart"/>
            <w:r w:rsidRPr="00C21BA5">
              <w:t>Мероприятия по благоустройству скверов (Закупка товаров, работ и услуг для муниципальных нужд</w:t>
            </w:r>
            <w:proofErr w:type="gramEnd"/>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12</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01 1 01 98520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200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color w:val="000000"/>
              </w:rPr>
            </w:pPr>
            <w:r>
              <w:rPr>
                <w:bCs/>
                <w:color w:val="000000"/>
              </w:rPr>
              <w:t>13,9</w:t>
            </w:r>
          </w:p>
        </w:tc>
      </w:tr>
      <w:tr w:rsidR="00D4696D" w:rsidRPr="00C21BA5"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ЖИЛИЩНО-КОММУНАЛЬНОЕ  ХОЗЯЙСТВО</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1085,7</w:t>
            </w:r>
          </w:p>
        </w:tc>
      </w:tr>
      <w:tr w:rsidR="00D4696D" w:rsidRPr="00C21BA5"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 xml:space="preserve">ЖИЛИЩНОЕ ХОЗЯЙСТВО </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12,0</w:t>
            </w:r>
          </w:p>
        </w:tc>
      </w:tr>
      <w:tr w:rsidR="00D4696D" w:rsidRPr="00C21BA5"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01 0 00 00000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12,0</w:t>
            </w:r>
          </w:p>
        </w:tc>
      </w:tr>
      <w:tr w:rsidR="00D4696D" w:rsidRPr="00C21BA5"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iCs/>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01 3 00 00000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12,0</w:t>
            </w:r>
          </w:p>
        </w:tc>
      </w:tr>
      <w:tr w:rsidR="00D4696D" w:rsidRPr="00C21BA5"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Основное мероприятие «Капитальный ремонт многоквартирных домов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01 3 02 00000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12,0</w:t>
            </w:r>
          </w:p>
        </w:tc>
      </w:tr>
      <w:tr w:rsidR="00D4696D" w:rsidRPr="00C21BA5" w:rsidTr="00FE5E8E">
        <w:trPr>
          <w:trHeight w:val="523"/>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Обеспечение мероприятий по  капитальному  ремонту многоквартирных домов за счет средств бюджетов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01 3 02 96010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t>12,0</w:t>
            </w:r>
          </w:p>
        </w:tc>
      </w:tr>
      <w:tr w:rsidR="00D4696D" w:rsidRPr="00C21BA5"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БЛАГОУСТРОЙСТВО</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1073,7</w:t>
            </w:r>
          </w:p>
        </w:tc>
      </w:tr>
      <w:tr w:rsidR="00D4696D" w:rsidRPr="00C21BA5"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01 0 00 00000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1073,7</w:t>
            </w:r>
          </w:p>
        </w:tc>
      </w:tr>
      <w:tr w:rsidR="00D4696D" w:rsidRPr="00C21BA5"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iCs/>
              </w:rPr>
              <w:t xml:space="preserve">Подпрограмма "Комплексное  развитие систем коммунальной инфраструктуры </w:t>
            </w:r>
            <w:r w:rsidRPr="00C21BA5">
              <w:rPr>
                <w:bCs/>
                <w:iCs/>
              </w:rPr>
              <w:lastRenderedPageBreak/>
              <w:t>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lastRenderedPageBreak/>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01 3 00 00000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1073,7</w:t>
            </w:r>
          </w:p>
        </w:tc>
      </w:tr>
      <w:tr w:rsidR="00D4696D" w:rsidRPr="00C21BA5"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lastRenderedPageBreak/>
              <w:t>Основное мероприятие "Содержание объектов внешнего благоустройства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 xml:space="preserve">01 3 01 00000   </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1073,7</w:t>
            </w:r>
          </w:p>
        </w:tc>
      </w:tr>
      <w:tr w:rsidR="00D4696D" w:rsidRPr="00C21BA5"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roofErr w:type="gramStart"/>
            <w:r w:rsidRPr="00C21BA5">
              <w:t>Мероприятия</w:t>
            </w:r>
            <w:proofErr w:type="gramEnd"/>
            <w:r w:rsidRPr="00C21BA5">
              <w:t xml:space="preserve"> направленные по сохранению и ремонт военно-мемориальных объектов на территории Подгоренского сельского поселения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01 3 01 78530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r>
      <w:tr w:rsidR="00D4696D" w:rsidRPr="00C21BA5"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roofErr w:type="gramStart"/>
            <w:r w:rsidRPr="00C21BA5">
              <w:t>Мероприятия</w:t>
            </w:r>
            <w:proofErr w:type="gramEnd"/>
            <w:r w:rsidRPr="00C21BA5">
              <w:t xml:space="preserve"> направленные по сохранению и ремонт военно-мемориальных объектов на территории Подгоренского сельского поселения (</w:t>
            </w:r>
            <w:proofErr w:type="spellStart"/>
            <w:r w:rsidRPr="00C21BA5">
              <w:t>софинансирование</w:t>
            </w:r>
            <w:proofErr w:type="spellEnd"/>
            <w:r w:rsidRPr="00C21BA5">
              <w:t>)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 xml:space="preserve">01 3 01 </w:t>
            </w:r>
            <w:r w:rsidRPr="00C21BA5">
              <w:rPr>
                <w:lang w:val="en-US"/>
              </w:rPr>
              <w:t>S</w:t>
            </w:r>
            <w:r w:rsidRPr="00C21BA5">
              <w:t>8530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t>896,6</w:t>
            </w:r>
          </w:p>
        </w:tc>
      </w:tr>
      <w:tr w:rsidR="00D4696D" w:rsidRPr="00C21BA5"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roofErr w:type="gramStart"/>
            <w:r w:rsidRPr="00C21BA5">
              <w:t>Мероприятия</w:t>
            </w:r>
            <w:proofErr w:type="gramEnd"/>
            <w:r w:rsidRPr="00C21BA5">
              <w:t xml:space="preserve"> направленные на организацию   уличного освещения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01 3 01 98670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D4696D" w:rsidRPr="003240C1" w:rsidRDefault="00D4696D" w:rsidP="00FE5E8E">
            <w:pPr>
              <w:autoSpaceDE w:val="0"/>
              <w:autoSpaceDN w:val="0"/>
              <w:adjustRightInd w:val="0"/>
              <w:jc w:val="right"/>
            </w:pPr>
            <w:r w:rsidRPr="003240C1">
              <w:t>74,3</w:t>
            </w:r>
          </w:p>
        </w:tc>
      </w:tr>
      <w:tr w:rsidR="00D4696D" w:rsidRPr="00C21BA5"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Мероприятия направленные на организацию   уличного освещени</w:t>
            </w:r>
            <w:proofErr w:type="gramStart"/>
            <w:r w:rsidRPr="00C21BA5">
              <w:t>я(</w:t>
            </w:r>
            <w:proofErr w:type="spellStart"/>
            <w:proofErr w:type="gramEnd"/>
            <w:r w:rsidRPr="00C21BA5">
              <w:t>софинансирование</w:t>
            </w:r>
            <w:proofErr w:type="spellEnd"/>
            <w:r w:rsidRPr="00C21BA5">
              <w:t>)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sidRPr="00C21BA5">
              <w:t>9140</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 xml:space="preserve">01 3 01 </w:t>
            </w:r>
            <w:r w:rsidRPr="00C21BA5">
              <w:rPr>
                <w:lang w:val="en-US"/>
              </w:rPr>
              <w:t>S</w:t>
            </w:r>
            <w:r w:rsidRPr="00C21BA5">
              <w:t>670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lang w:val="en-US"/>
              </w:rPr>
            </w:pPr>
          </w:p>
        </w:tc>
      </w:tr>
      <w:tr w:rsidR="00D4696D" w:rsidRPr="00C21BA5"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roofErr w:type="gramStart"/>
            <w:r w:rsidRPr="00C21BA5">
              <w:t>Мероприятия</w:t>
            </w:r>
            <w:proofErr w:type="gramEnd"/>
            <w:r w:rsidRPr="00C21BA5">
              <w:t xml:space="preserve"> направленные на организацию   уличного освещения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01 3 01 78670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r>
      <w:tr w:rsidR="00D4696D" w:rsidRPr="00C21BA5" w:rsidTr="00FE5E8E">
        <w:trPr>
          <w:trHeight w:val="540"/>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roofErr w:type="gramStart"/>
            <w:r w:rsidRPr="00C21BA5">
              <w:t>Мероприятия</w:t>
            </w:r>
            <w:proofErr w:type="gramEnd"/>
            <w:r w:rsidRPr="00C21BA5">
              <w:t xml:space="preserve"> направленные на содержание мест  захоронений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01 3 01 98690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t>20,0</w:t>
            </w:r>
          </w:p>
        </w:tc>
      </w:tr>
      <w:tr w:rsidR="00D4696D" w:rsidRPr="00C21BA5" w:rsidTr="00FE5E8E">
        <w:trPr>
          <w:trHeight w:val="384"/>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roofErr w:type="gramStart"/>
            <w:r w:rsidRPr="00C21BA5">
              <w:t>Мероприятия</w:t>
            </w:r>
            <w:proofErr w:type="gramEnd"/>
            <w:r w:rsidRPr="00C21BA5">
              <w:t xml:space="preserve"> направленные на расходы по озеленению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01 3 01 98720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r>
      <w:tr w:rsidR="00D4696D" w:rsidRPr="00C21BA5" w:rsidTr="00FE5E8E">
        <w:trPr>
          <w:trHeight w:val="384"/>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roofErr w:type="gramStart"/>
            <w:r w:rsidRPr="00C21BA5">
              <w:t>Мероприятия</w:t>
            </w:r>
            <w:proofErr w:type="gramEnd"/>
            <w:r w:rsidRPr="00C21BA5">
              <w:t xml:space="preserve"> направленные на прочие расходы по благоустройству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01 3 01 98730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t>82,8</w:t>
            </w:r>
          </w:p>
        </w:tc>
      </w:tr>
      <w:tr w:rsidR="00D4696D" w:rsidRPr="00C21BA5" w:rsidTr="00FE5E8E">
        <w:trPr>
          <w:trHeight w:val="23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КУЛЬТУРА, КИНЕМАТОГРАФИЯ</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1000,9</w:t>
            </w:r>
          </w:p>
        </w:tc>
      </w:tr>
      <w:tr w:rsidR="00D4696D" w:rsidRPr="00C21BA5"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КУЛЬТУРА</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1662" w:type="dxa"/>
            <w:gridSpan w:val="2"/>
            <w:tcBorders>
              <w:top w:val="single" w:sz="6" w:space="0" w:color="auto"/>
              <w:left w:val="single" w:sz="6" w:space="0" w:color="auto"/>
              <w:bottom w:val="single" w:sz="6" w:space="0" w:color="auto"/>
              <w:right w:val="single" w:sz="4" w:space="0" w:color="auto"/>
            </w:tcBorders>
          </w:tcPr>
          <w:p w:rsidR="00D4696D" w:rsidRPr="00C21BA5" w:rsidRDefault="00D4696D" w:rsidP="00FE5E8E">
            <w:pPr>
              <w:autoSpaceDE w:val="0"/>
              <w:autoSpaceDN w:val="0"/>
              <w:adjustRightInd w:val="0"/>
              <w:jc w:val="right"/>
            </w:pPr>
          </w:p>
        </w:tc>
        <w:tc>
          <w:tcPr>
            <w:tcW w:w="483" w:type="dxa"/>
            <w:tcBorders>
              <w:top w:val="single" w:sz="6" w:space="0" w:color="auto"/>
              <w:left w:val="single" w:sz="4"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1000,9</w:t>
            </w:r>
          </w:p>
        </w:tc>
      </w:tr>
      <w:tr w:rsidR="00D4696D" w:rsidRPr="00C21BA5"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Муниципальная программа «Развитие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1662" w:type="dxa"/>
            <w:gridSpan w:val="2"/>
            <w:tcBorders>
              <w:top w:val="single" w:sz="6" w:space="0" w:color="auto"/>
              <w:left w:val="single" w:sz="6" w:space="0" w:color="auto"/>
              <w:bottom w:val="single" w:sz="6" w:space="0" w:color="auto"/>
              <w:right w:val="single" w:sz="4" w:space="0" w:color="auto"/>
            </w:tcBorders>
          </w:tcPr>
          <w:p w:rsidR="00D4696D" w:rsidRPr="00C21BA5" w:rsidRDefault="00D4696D" w:rsidP="00FE5E8E">
            <w:pPr>
              <w:autoSpaceDE w:val="0"/>
              <w:autoSpaceDN w:val="0"/>
              <w:adjustRightInd w:val="0"/>
            </w:pPr>
            <w:r w:rsidRPr="00C21BA5">
              <w:t>02 0 00 00000</w:t>
            </w:r>
          </w:p>
        </w:tc>
        <w:tc>
          <w:tcPr>
            <w:tcW w:w="483" w:type="dxa"/>
            <w:tcBorders>
              <w:top w:val="single" w:sz="6" w:space="0" w:color="auto"/>
              <w:left w:val="single" w:sz="4"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1000,9</w:t>
            </w:r>
          </w:p>
        </w:tc>
      </w:tr>
      <w:tr w:rsidR="00D4696D" w:rsidRPr="00C21BA5"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i/>
                <w:iCs/>
              </w:rPr>
              <w:t>Подпрограмма «Содействие развитию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1662" w:type="dxa"/>
            <w:gridSpan w:val="2"/>
            <w:tcBorders>
              <w:top w:val="single" w:sz="6" w:space="0" w:color="auto"/>
              <w:left w:val="single" w:sz="6" w:space="0" w:color="auto"/>
              <w:bottom w:val="single" w:sz="6" w:space="0" w:color="auto"/>
              <w:right w:val="single" w:sz="4" w:space="0" w:color="auto"/>
            </w:tcBorders>
          </w:tcPr>
          <w:p w:rsidR="00D4696D" w:rsidRPr="00C21BA5" w:rsidRDefault="00D4696D" w:rsidP="00FE5E8E">
            <w:pPr>
              <w:autoSpaceDE w:val="0"/>
              <w:autoSpaceDN w:val="0"/>
              <w:adjustRightInd w:val="0"/>
            </w:pPr>
            <w:r w:rsidRPr="00C21BA5">
              <w:t>02 1 00 00000</w:t>
            </w:r>
          </w:p>
        </w:tc>
        <w:tc>
          <w:tcPr>
            <w:tcW w:w="483" w:type="dxa"/>
            <w:tcBorders>
              <w:top w:val="single" w:sz="6" w:space="0" w:color="auto"/>
              <w:left w:val="single" w:sz="4"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1000,9</w:t>
            </w:r>
          </w:p>
        </w:tc>
      </w:tr>
      <w:tr w:rsidR="00D4696D" w:rsidRPr="00C21BA5"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Основное мероприятие «Обеспечение условий для развития культуры в Подгоренском сельском поселении»</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1662" w:type="dxa"/>
            <w:gridSpan w:val="2"/>
            <w:tcBorders>
              <w:top w:val="single" w:sz="6" w:space="0" w:color="auto"/>
              <w:left w:val="single" w:sz="6" w:space="0" w:color="auto"/>
              <w:bottom w:val="single" w:sz="6" w:space="0" w:color="auto"/>
              <w:right w:val="single" w:sz="4" w:space="0" w:color="auto"/>
            </w:tcBorders>
          </w:tcPr>
          <w:p w:rsidR="00D4696D" w:rsidRPr="00C21BA5" w:rsidRDefault="00D4696D" w:rsidP="00FE5E8E">
            <w:pPr>
              <w:autoSpaceDE w:val="0"/>
              <w:autoSpaceDN w:val="0"/>
              <w:adjustRightInd w:val="0"/>
            </w:pPr>
            <w:r w:rsidRPr="00C21BA5">
              <w:t>02  1 01 00000</w:t>
            </w:r>
          </w:p>
        </w:tc>
        <w:tc>
          <w:tcPr>
            <w:tcW w:w="483" w:type="dxa"/>
            <w:tcBorders>
              <w:top w:val="single" w:sz="6" w:space="0" w:color="auto"/>
              <w:left w:val="single" w:sz="4"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1000,9</w:t>
            </w:r>
          </w:p>
        </w:tc>
      </w:tr>
      <w:tr w:rsidR="00D4696D" w:rsidRPr="00C21BA5" w:rsidTr="00FE5E8E">
        <w:trPr>
          <w:trHeight w:val="941"/>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roofErr w:type="gramStart"/>
            <w:r w:rsidRPr="00C21BA5">
              <w:lastRenderedPageBreak/>
              <w:t>Расходы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02 1 01 00590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100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t>734,3</w:t>
            </w:r>
          </w:p>
        </w:tc>
      </w:tr>
      <w:tr w:rsidR="00D4696D" w:rsidRPr="00C21BA5" w:rsidTr="00FE5E8E">
        <w:trPr>
          <w:trHeight w:val="540"/>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Расходы  на обеспечение деятельности (оказание услуг)  подведомственных учреждений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08</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02 1 01 00590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t>183,5</w:t>
            </w:r>
            <w:r w:rsidRPr="00C21BA5">
              <w:t>0</w:t>
            </w:r>
          </w:p>
        </w:tc>
      </w:tr>
      <w:tr w:rsidR="00D4696D" w:rsidRPr="00C21BA5" w:rsidTr="00FE5E8E">
        <w:trPr>
          <w:trHeight w:val="391"/>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Расходы  на обеспечение деятельности (оказание услуг)  подведомственных учреждений (Иные бюджетные ассигнования)</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 xml:space="preserve">08 </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02 1 01 00590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800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t>83,1</w:t>
            </w:r>
          </w:p>
        </w:tc>
      </w:tr>
      <w:tr w:rsidR="00D4696D" w:rsidRPr="00C21BA5" w:rsidTr="00FE5E8E">
        <w:trPr>
          <w:trHeight w:val="391"/>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Комплектование книжных фондов библиотек муниципального образования</w:t>
            </w:r>
            <w:r w:rsidRPr="00C21BA5">
              <w:t xml:space="preserve"> учреждений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 xml:space="preserve">02 1 01 </w:t>
            </w:r>
            <w:r w:rsidRPr="00C21BA5">
              <w:rPr>
                <w:lang w:val="en-US"/>
              </w:rPr>
              <w:t>L</w:t>
            </w:r>
            <w:r w:rsidRPr="00C21BA5">
              <w:t>5190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sidRPr="00C21BA5">
              <w:t>200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r>
      <w:tr w:rsidR="00D4696D" w:rsidRPr="00C21BA5" w:rsidTr="00FE5E8E">
        <w:trPr>
          <w:trHeight w:val="218"/>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СОЦИАЛЬНАЯ ПОЛИТИКА</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10</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36,9</w:t>
            </w:r>
          </w:p>
        </w:tc>
      </w:tr>
      <w:tr w:rsidR="00D4696D" w:rsidRPr="00C21BA5"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Пенсионное обеспечение</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10</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36,9</w:t>
            </w:r>
          </w:p>
        </w:tc>
      </w:tr>
      <w:tr w:rsidR="00D4696D" w:rsidRPr="00C21BA5"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10</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03 0 00 00000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36,9</w:t>
            </w:r>
          </w:p>
        </w:tc>
      </w:tr>
      <w:tr w:rsidR="00D4696D" w:rsidRPr="00C21BA5"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10</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03 2 00 00000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36,9</w:t>
            </w:r>
          </w:p>
        </w:tc>
      </w:tr>
      <w:tr w:rsidR="00D4696D" w:rsidRPr="00C21BA5"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10</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03 2 02 00000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36,9</w:t>
            </w:r>
          </w:p>
        </w:tc>
      </w:tr>
      <w:tr w:rsidR="00D4696D" w:rsidRPr="00C21BA5" w:rsidTr="00FE5E8E">
        <w:trPr>
          <w:trHeight w:val="530"/>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Доплаты  к пенсиям муниципальных служащих  (Социальное обеспечение и иные выплаты населению)</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10</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03 2 02 90470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300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t>36,9</w:t>
            </w:r>
          </w:p>
        </w:tc>
      </w:tr>
      <w:tr w:rsidR="00D4696D" w:rsidRPr="00C21BA5"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ФИЗИЧЕСКАЯ КУЛЬТУРА И СПОРТ</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11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1,5</w:t>
            </w:r>
          </w:p>
        </w:tc>
      </w:tr>
      <w:tr w:rsidR="00D4696D" w:rsidRPr="00C21BA5"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Другие вопросы в области физической культуры и спорта</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11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05</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1,5</w:t>
            </w:r>
          </w:p>
        </w:tc>
      </w:tr>
      <w:tr w:rsidR="00D4696D" w:rsidRPr="00C21BA5"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Муниципальная программа «Развитие культуры, физической культуры и спорта в Подгоренском сельском поселении на 2014-2020 годы»0</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11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05</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02 0 00 00000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1,5</w:t>
            </w:r>
          </w:p>
        </w:tc>
      </w:tr>
      <w:tr w:rsidR="00D4696D" w:rsidRPr="00C21BA5"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i/>
                <w:iCs/>
              </w:rPr>
              <w:t>Подпрограмма «Содействие развитию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11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05</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 xml:space="preserve">02 1 00 00000 </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1,5</w:t>
            </w:r>
          </w:p>
        </w:tc>
      </w:tr>
      <w:tr w:rsidR="00D4696D" w:rsidRPr="00C21BA5"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 xml:space="preserve">Основное мероприятие "Развитие физической культуры и спорта в </w:t>
            </w:r>
            <w:r w:rsidRPr="00C21BA5">
              <w:rPr>
                <w:bCs/>
              </w:rPr>
              <w:lastRenderedPageBreak/>
              <w:t>Подгоренском  сельском поселении"</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lastRenderedPageBreak/>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11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05</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02 1 02 00000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
                <w:bCs/>
                <w:color w:val="0070C0"/>
              </w:rPr>
            </w:pPr>
            <w:r>
              <w:rPr>
                <w:b/>
                <w:bCs/>
                <w:color w:val="0070C0"/>
              </w:rPr>
              <w:t>1,5</w:t>
            </w:r>
          </w:p>
        </w:tc>
      </w:tr>
      <w:tr w:rsidR="00D4696D" w:rsidRPr="00C21BA5"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lastRenderedPageBreak/>
              <w:t xml:space="preserve">Мероприятия в области физической культуры и спорта (Закупка товаров, работ и услуг для муниципальных  нужд) </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11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05</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02 1 02 90410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t>1,5</w:t>
            </w:r>
          </w:p>
        </w:tc>
      </w:tr>
      <w:tr w:rsidR="00D4696D" w:rsidRPr="00C21BA5"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Обслуживание государственного и муниципального долга</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tabs>
                <w:tab w:val="left" w:pos="338"/>
              </w:tabs>
              <w:autoSpaceDE w:val="0"/>
              <w:autoSpaceDN w:val="0"/>
              <w:adjustRightInd w:val="0"/>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13</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pPr>
            <w:r w:rsidRPr="00C21BA5">
              <w:rPr>
                <w:b/>
                <w:bCs/>
                <w:color w:val="0070C0"/>
              </w:rPr>
              <w:t>0,01</w:t>
            </w:r>
          </w:p>
        </w:tc>
      </w:tr>
      <w:tr w:rsidR="00D4696D" w:rsidRPr="00C21BA5"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Обслуживание государственного внутреннего  и муниципального долга</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13</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pPr>
            <w:r w:rsidRPr="00C21BA5">
              <w:t>0,01</w:t>
            </w:r>
          </w:p>
        </w:tc>
      </w:tr>
      <w:tr w:rsidR="00D4696D" w:rsidRPr="00C21BA5"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 xml:space="preserve">Процентные платежи по муниципальному долгу         </w:t>
            </w:r>
            <w:proofErr w:type="gramStart"/>
            <w:r w:rsidRPr="00C21BA5">
              <w:t xml:space="preserve">( </w:t>
            </w:r>
            <w:proofErr w:type="gramEnd"/>
            <w:r w:rsidRPr="00C21BA5">
              <w:t>Обслуживание  муниципального долга)</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13</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03 2 02 27880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700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pPr>
            <w:r w:rsidRPr="00C21BA5">
              <w:t>0,01</w:t>
            </w:r>
          </w:p>
        </w:tc>
      </w:tr>
      <w:tr w:rsidR="00D4696D" w:rsidRPr="00C21BA5"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 xml:space="preserve">МЕЖБЮДЖЕТНЫЕ ТРАНСФЕРТЫ ОБЩЕГО ХАРАКТЕРА БЮДЖЕТАМ СУБЪЕКТОВ РОССИЙСКОЙ ФЕДЕРАЦИИ И МУНИЦИПАЛЬНЫХ ОБРАЗОВАНИЙ </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Pr>
                <w:b/>
                <w:bCs/>
                <w:color w:val="0070C0"/>
              </w:rPr>
              <w:t>12,6</w:t>
            </w:r>
          </w:p>
        </w:tc>
      </w:tr>
      <w:tr w:rsidR="00D4696D" w:rsidRPr="00C21BA5"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Прочие межбюджетные трансферты общего характера</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12,6</w:t>
            </w:r>
          </w:p>
        </w:tc>
      </w:tr>
      <w:tr w:rsidR="00D4696D" w:rsidRPr="00C21BA5"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rPr>
                <w:bCs/>
              </w:rPr>
              <w:t>03 0 00 00000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Pr>
                <w:b/>
                <w:bCs/>
                <w:color w:val="0070C0"/>
              </w:rPr>
              <w:t>12,6</w:t>
            </w:r>
          </w:p>
        </w:tc>
      </w:tr>
      <w:tr w:rsidR="00D4696D" w:rsidRPr="00C21BA5"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rPr>
                <w:bCs/>
              </w:rPr>
              <w:t>03 2 00 00000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Pr>
                <w:b/>
                <w:bCs/>
                <w:color w:val="0070C0"/>
              </w:rPr>
              <w:t>12,6</w:t>
            </w:r>
          </w:p>
        </w:tc>
      </w:tr>
      <w:tr w:rsidR="00D4696D" w:rsidRPr="00C21BA5"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rPr>
                <w:bCs/>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rPr>
                <w:bCs/>
              </w:rPr>
              <w:t>03 2 02 00000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Pr>
                <w:b/>
                <w:bCs/>
                <w:color w:val="0070C0"/>
              </w:rPr>
              <w:t>12,6</w:t>
            </w:r>
          </w:p>
        </w:tc>
      </w:tr>
      <w:tr w:rsidR="00D4696D" w:rsidRPr="00C21BA5"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 xml:space="preserve">Межбюджетные трансферты бюджетам муниципальных районов </w:t>
            </w:r>
            <w:proofErr w:type="gramStart"/>
            <w:r w:rsidRPr="00C21BA5">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C21BA5">
              <w:t xml:space="preserve"> (Межбюджетные трансферты)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rPr>
                <w:bCs/>
              </w:rPr>
              <w:t>03 2 02 98580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500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t>12,6</w:t>
            </w:r>
          </w:p>
        </w:tc>
      </w:tr>
    </w:tbl>
    <w:p w:rsidR="00D4696D" w:rsidRPr="00C21BA5" w:rsidRDefault="00D4696D" w:rsidP="00D4696D">
      <w:pPr>
        <w:shd w:val="clear" w:color="auto" w:fill="FFFFFF"/>
        <w:tabs>
          <w:tab w:val="left" w:pos="552"/>
        </w:tabs>
      </w:pPr>
    </w:p>
    <w:p w:rsidR="00D4696D" w:rsidRPr="00C21BA5" w:rsidRDefault="00D4696D" w:rsidP="00D4696D"/>
    <w:p w:rsidR="00D4696D" w:rsidRPr="00C21BA5" w:rsidRDefault="00D4696D" w:rsidP="00D4696D"/>
    <w:p w:rsidR="00D4696D" w:rsidRDefault="00D4696D" w:rsidP="00D4696D"/>
    <w:p w:rsidR="00D4696D" w:rsidRDefault="00D4696D" w:rsidP="00D4696D"/>
    <w:p w:rsidR="00D4696D" w:rsidRDefault="00D4696D" w:rsidP="00D4696D"/>
    <w:p w:rsidR="00D4696D" w:rsidRDefault="00D4696D" w:rsidP="00D4696D"/>
    <w:p w:rsidR="00D4696D" w:rsidRDefault="00D4696D" w:rsidP="00D4696D"/>
    <w:p w:rsidR="00D4696D" w:rsidRDefault="00D4696D" w:rsidP="00D4696D"/>
    <w:p w:rsidR="00D4696D" w:rsidRDefault="00D4696D" w:rsidP="00D4696D"/>
    <w:p w:rsidR="00D4696D" w:rsidRDefault="00D4696D" w:rsidP="00D4696D"/>
    <w:p w:rsidR="00D4696D" w:rsidRDefault="00D4696D" w:rsidP="00D4696D">
      <w:pPr>
        <w:pStyle w:val="af0"/>
        <w:ind w:firstLine="0"/>
        <w:rPr>
          <w:b/>
          <w:sz w:val="24"/>
          <w:szCs w:val="24"/>
        </w:rPr>
      </w:pPr>
    </w:p>
    <w:tbl>
      <w:tblPr>
        <w:tblpPr w:leftFromText="180" w:rightFromText="180" w:horzAnchor="margin" w:tblpY="2090"/>
        <w:tblW w:w="10128" w:type="dxa"/>
        <w:tblLook w:val="04A0" w:firstRow="1" w:lastRow="0" w:firstColumn="1" w:lastColumn="0" w:noHBand="0" w:noVBand="1"/>
      </w:tblPr>
      <w:tblGrid>
        <w:gridCol w:w="4268"/>
        <w:gridCol w:w="4820"/>
        <w:gridCol w:w="1040"/>
      </w:tblGrid>
      <w:tr w:rsidR="00D4696D" w:rsidRPr="004C3E42" w:rsidTr="00FE5E8E">
        <w:trPr>
          <w:trHeight w:val="138"/>
        </w:trPr>
        <w:tc>
          <w:tcPr>
            <w:tcW w:w="4268" w:type="dxa"/>
            <w:tcBorders>
              <w:top w:val="nil"/>
              <w:left w:val="nil"/>
              <w:bottom w:val="nil"/>
              <w:right w:val="nil"/>
            </w:tcBorders>
            <w:shd w:val="clear" w:color="auto" w:fill="auto"/>
            <w:noWrap/>
            <w:vAlign w:val="bottom"/>
          </w:tcPr>
          <w:p w:rsidR="00D4696D" w:rsidRPr="004C3E42" w:rsidRDefault="00D4696D" w:rsidP="00FE5E8E">
            <w:pPr>
              <w:rPr>
                <w:rFonts w:ascii="Arial CYR" w:hAnsi="Arial CYR" w:cs="Arial CYR"/>
                <w:sz w:val="18"/>
                <w:szCs w:val="18"/>
              </w:rPr>
            </w:pPr>
          </w:p>
        </w:tc>
        <w:tc>
          <w:tcPr>
            <w:tcW w:w="4820" w:type="dxa"/>
            <w:tcBorders>
              <w:top w:val="nil"/>
              <w:left w:val="nil"/>
              <w:bottom w:val="nil"/>
              <w:right w:val="nil"/>
            </w:tcBorders>
            <w:shd w:val="clear" w:color="auto" w:fill="auto"/>
            <w:vAlign w:val="bottom"/>
          </w:tcPr>
          <w:p w:rsidR="00D4696D" w:rsidRPr="004C3E42" w:rsidRDefault="00D4696D" w:rsidP="00FE5E8E">
            <w:pPr>
              <w:jc w:val="right"/>
              <w:rPr>
                <w:sz w:val="18"/>
                <w:szCs w:val="18"/>
              </w:rPr>
            </w:pPr>
          </w:p>
        </w:tc>
        <w:tc>
          <w:tcPr>
            <w:tcW w:w="1040" w:type="dxa"/>
            <w:tcBorders>
              <w:top w:val="nil"/>
              <w:left w:val="nil"/>
              <w:bottom w:val="nil"/>
              <w:right w:val="nil"/>
            </w:tcBorders>
            <w:shd w:val="clear" w:color="auto" w:fill="auto"/>
            <w:noWrap/>
            <w:vAlign w:val="bottom"/>
          </w:tcPr>
          <w:p w:rsidR="00D4696D" w:rsidRPr="004C3E42" w:rsidRDefault="00D4696D" w:rsidP="00FE5E8E">
            <w:pPr>
              <w:rPr>
                <w:rFonts w:ascii="Arial" w:hAnsi="Arial" w:cs="Arial"/>
                <w:sz w:val="18"/>
                <w:szCs w:val="18"/>
              </w:rPr>
            </w:pPr>
          </w:p>
        </w:tc>
      </w:tr>
    </w:tbl>
    <w:p w:rsidR="00D4696D" w:rsidRPr="00324E44" w:rsidRDefault="00D4696D" w:rsidP="00D4696D">
      <w:pPr>
        <w:jc w:val="right"/>
      </w:pPr>
      <w:r>
        <w:t>Приложение № 3</w:t>
      </w:r>
    </w:p>
    <w:p w:rsidR="00D4696D" w:rsidRDefault="00D4696D" w:rsidP="00D4696D">
      <w:pPr>
        <w:autoSpaceDE w:val="0"/>
        <w:autoSpaceDN w:val="0"/>
        <w:adjustRightInd w:val="0"/>
        <w:jc w:val="right"/>
      </w:pPr>
      <w:r>
        <w:t>к постановлению администрации</w:t>
      </w:r>
    </w:p>
    <w:p w:rsidR="00D4696D" w:rsidRDefault="00D4696D" w:rsidP="00D4696D">
      <w:pPr>
        <w:jc w:val="right"/>
      </w:pPr>
      <w:r>
        <w:t xml:space="preserve"> от  14 июля  2017г.  №34</w:t>
      </w:r>
    </w:p>
    <w:p w:rsidR="00D4696D" w:rsidRDefault="00D4696D" w:rsidP="00D4696D">
      <w:pPr>
        <w:jc w:val="right"/>
      </w:pPr>
    </w:p>
    <w:p w:rsidR="00D4696D" w:rsidRDefault="00D4696D" w:rsidP="00D4696D">
      <w:pPr>
        <w:jc w:val="center"/>
      </w:pPr>
      <w:r w:rsidRPr="008A33BF">
        <w:t>Распределение бюджетных ассигнований по разделам,</w:t>
      </w:r>
      <w:r>
        <w:t xml:space="preserve"> подразделам, целевым статьям (муниципальным программам Подгоренского сельского поселения), группам </w:t>
      </w:r>
      <w:proofErr w:type="gramStart"/>
      <w:r>
        <w:t>видов расходов классификации расходов бюджета Подгоренского сельского поселения</w:t>
      </w:r>
      <w:proofErr w:type="gramEnd"/>
      <w:r>
        <w:t xml:space="preserve"> Калачеевского муниципального района за 2 квартал 2017 год</w:t>
      </w:r>
    </w:p>
    <w:p w:rsidR="00D4696D" w:rsidRDefault="00D4696D" w:rsidP="00D4696D"/>
    <w:tbl>
      <w:tblPr>
        <w:tblW w:w="8961" w:type="dxa"/>
        <w:tblLayout w:type="fixed"/>
        <w:tblCellMar>
          <w:left w:w="30" w:type="dxa"/>
          <w:right w:w="30" w:type="dxa"/>
        </w:tblCellMar>
        <w:tblLook w:val="0000" w:firstRow="0" w:lastRow="0" w:firstColumn="0" w:lastColumn="0" w:noHBand="0" w:noVBand="0"/>
      </w:tblPr>
      <w:tblGrid>
        <w:gridCol w:w="4708"/>
        <w:gridCol w:w="567"/>
        <w:gridCol w:w="567"/>
        <w:gridCol w:w="1662"/>
        <w:gridCol w:w="483"/>
        <w:gridCol w:w="974"/>
      </w:tblGrid>
      <w:tr w:rsidR="00D4696D" w:rsidRPr="00C21BA5" w:rsidTr="00FE5E8E">
        <w:trPr>
          <w:trHeight w:val="156"/>
        </w:trPr>
        <w:tc>
          <w:tcPr>
            <w:tcW w:w="4708" w:type="dxa"/>
            <w:tcBorders>
              <w:top w:val="nil"/>
              <w:left w:val="nil"/>
              <w:bottom w:val="nil"/>
              <w:right w:val="nil"/>
            </w:tcBorders>
          </w:tcPr>
          <w:p w:rsidR="00D4696D" w:rsidRPr="00C21BA5" w:rsidRDefault="00D4696D" w:rsidP="00FE5E8E"/>
        </w:tc>
        <w:tc>
          <w:tcPr>
            <w:tcW w:w="567" w:type="dxa"/>
            <w:tcBorders>
              <w:top w:val="nil"/>
              <w:left w:val="nil"/>
              <w:bottom w:val="nil"/>
              <w:right w:val="nil"/>
            </w:tcBorders>
          </w:tcPr>
          <w:p w:rsidR="00D4696D" w:rsidRPr="00C21BA5" w:rsidRDefault="00D4696D" w:rsidP="00FE5E8E">
            <w:pPr>
              <w:autoSpaceDE w:val="0"/>
              <w:autoSpaceDN w:val="0"/>
              <w:adjustRightInd w:val="0"/>
              <w:jc w:val="right"/>
            </w:pPr>
          </w:p>
        </w:tc>
        <w:tc>
          <w:tcPr>
            <w:tcW w:w="567" w:type="dxa"/>
            <w:tcBorders>
              <w:top w:val="nil"/>
              <w:left w:val="nil"/>
              <w:bottom w:val="nil"/>
              <w:right w:val="nil"/>
            </w:tcBorders>
          </w:tcPr>
          <w:p w:rsidR="00D4696D" w:rsidRPr="00C21BA5" w:rsidRDefault="00D4696D" w:rsidP="00FE5E8E">
            <w:pPr>
              <w:autoSpaceDE w:val="0"/>
              <w:autoSpaceDN w:val="0"/>
              <w:adjustRightInd w:val="0"/>
              <w:jc w:val="right"/>
            </w:pPr>
          </w:p>
        </w:tc>
        <w:tc>
          <w:tcPr>
            <w:tcW w:w="1662" w:type="dxa"/>
            <w:tcBorders>
              <w:top w:val="nil"/>
              <w:left w:val="nil"/>
              <w:bottom w:val="nil"/>
              <w:right w:val="nil"/>
            </w:tcBorders>
          </w:tcPr>
          <w:p w:rsidR="00D4696D" w:rsidRPr="00C21BA5" w:rsidRDefault="00D4696D" w:rsidP="00FE5E8E">
            <w:pPr>
              <w:autoSpaceDE w:val="0"/>
              <w:autoSpaceDN w:val="0"/>
              <w:adjustRightInd w:val="0"/>
              <w:jc w:val="right"/>
            </w:pPr>
          </w:p>
        </w:tc>
        <w:tc>
          <w:tcPr>
            <w:tcW w:w="483" w:type="dxa"/>
            <w:tcBorders>
              <w:top w:val="nil"/>
              <w:left w:val="nil"/>
              <w:bottom w:val="nil"/>
              <w:right w:val="nil"/>
            </w:tcBorders>
          </w:tcPr>
          <w:p w:rsidR="00D4696D" w:rsidRPr="00C21BA5" w:rsidRDefault="00D4696D" w:rsidP="00FE5E8E">
            <w:pPr>
              <w:autoSpaceDE w:val="0"/>
              <w:autoSpaceDN w:val="0"/>
              <w:adjustRightInd w:val="0"/>
              <w:jc w:val="right"/>
            </w:pPr>
          </w:p>
        </w:tc>
        <w:tc>
          <w:tcPr>
            <w:tcW w:w="974" w:type="dxa"/>
            <w:tcBorders>
              <w:top w:val="nil"/>
              <w:left w:val="nil"/>
              <w:bottom w:val="nil"/>
              <w:right w:val="nil"/>
            </w:tcBorders>
          </w:tcPr>
          <w:p w:rsidR="00D4696D" w:rsidRPr="00C21BA5" w:rsidRDefault="00D4696D" w:rsidP="00FE5E8E">
            <w:pPr>
              <w:autoSpaceDE w:val="0"/>
              <w:autoSpaceDN w:val="0"/>
              <w:adjustRightInd w:val="0"/>
            </w:pPr>
            <w:r w:rsidRPr="00C21BA5">
              <w:t xml:space="preserve">(тыс. </w:t>
            </w:r>
            <w:proofErr w:type="spellStart"/>
            <w:r w:rsidRPr="00C21BA5">
              <w:t>руб</w:t>
            </w:r>
            <w:proofErr w:type="spellEnd"/>
            <w:r w:rsidRPr="00C21BA5">
              <w:t>)</w:t>
            </w:r>
          </w:p>
        </w:tc>
      </w:tr>
      <w:tr w:rsidR="00D4696D" w:rsidRPr="00C21BA5" w:rsidTr="00FE5E8E">
        <w:trPr>
          <w:trHeight w:val="331"/>
        </w:trPr>
        <w:tc>
          <w:tcPr>
            <w:tcW w:w="4708" w:type="dxa"/>
            <w:tcBorders>
              <w:top w:val="single" w:sz="12" w:space="0" w:color="auto"/>
              <w:left w:val="single" w:sz="12" w:space="0" w:color="auto"/>
              <w:bottom w:val="nil"/>
              <w:right w:val="single" w:sz="12" w:space="0" w:color="auto"/>
            </w:tcBorders>
          </w:tcPr>
          <w:p w:rsidR="00D4696D" w:rsidRPr="00C21BA5" w:rsidRDefault="00D4696D" w:rsidP="00FE5E8E">
            <w:pPr>
              <w:autoSpaceDE w:val="0"/>
              <w:autoSpaceDN w:val="0"/>
              <w:adjustRightInd w:val="0"/>
              <w:jc w:val="center"/>
            </w:pPr>
            <w:r w:rsidRPr="00C21BA5">
              <w:t>Наименование</w:t>
            </w:r>
          </w:p>
        </w:tc>
        <w:tc>
          <w:tcPr>
            <w:tcW w:w="567" w:type="dxa"/>
            <w:tcBorders>
              <w:top w:val="single" w:sz="12" w:space="0" w:color="auto"/>
              <w:left w:val="single" w:sz="12" w:space="0" w:color="auto"/>
              <w:bottom w:val="nil"/>
              <w:right w:val="single" w:sz="12" w:space="0" w:color="auto"/>
            </w:tcBorders>
          </w:tcPr>
          <w:p w:rsidR="00D4696D" w:rsidRPr="00C21BA5" w:rsidRDefault="00D4696D" w:rsidP="00FE5E8E">
            <w:pPr>
              <w:autoSpaceDE w:val="0"/>
              <w:autoSpaceDN w:val="0"/>
              <w:adjustRightInd w:val="0"/>
              <w:jc w:val="center"/>
            </w:pPr>
            <w:proofErr w:type="spellStart"/>
            <w:r w:rsidRPr="00C21BA5">
              <w:t>Рз</w:t>
            </w:r>
            <w:proofErr w:type="spellEnd"/>
          </w:p>
        </w:tc>
        <w:tc>
          <w:tcPr>
            <w:tcW w:w="567" w:type="dxa"/>
            <w:tcBorders>
              <w:top w:val="single" w:sz="12" w:space="0" w:color="auto"/>
              <w:left w:val="single" w:sz="12" w:space="0" w:color="auto"/>
              <w:bottom w:val="nil"/>
              <w:right w:val="single" w:sz="12" w:space="0" w:color="auto"/>
            </w:tcBorders>
          </w:tcPr>
          <w:p w:rsidR="00D4696D" w:rsidRPr="00C21BA5" w:rsidRDefault="00D4696D" w:rsidP="00FE5E8E">
            <w:pPr>
              <w:autoSpaceDE w:val="0"/>
              <w:autoSpaceDN w:val="0"/>
              <w:adjustRightInd w:val="0"/>
              <w:jc w:val="center"/>
            </w:pPr>
            <w:proofErr w:type="gramStart"/>
            <w:r w:rsidRPr="00C21BA5">
              <w:t>ПР</w:t>
            </w:r>
            <w:proofErr w:type="gramEnd"/>
          </w:p>
        </w:tc>
        <w:tc>
          <w:tcPr>
            <w:tcW w:w="1662" w:type="dxa"/>
            <w:tcBorders>
              <w:top w:val="single" w:sz="12" w:space="0" w:color="auto"/>
              <w:left w:val="single" w:sz="12" w:space="0" w:color="auto"/>
              <w:bottom w:val="nil"/>
              <w:right w:val="single" w:sz="12" w:space="0" w:color="auto"/>
            </w:tcBorders>
          </w:tcPr>
          <w:p w:rsidR="00D4696D" w:rsidRPr="00C21BA5" w:rsidRDefault="00D4696D" w:rsidP="00FE5E8E">
            <w:pPr>
              <w:autoSpaceDE w:val="0"/>
              <w:autoSpaceDN w:val="0"/>
              <w:adjustRightInd w:val="0"/>
              <w:jc w:val="center"/>
            </w:pPr>
            <w:r w:rsidRPr="00C21BA5">
              <w:t>ЦСР</w:t>
            </w:r>
          </w:p>
        </w:tc>
        <w:tc>
          <w:tcPr>
            <w:tcW w:w="483" w:type="dxa"/>
            <w:tcBorders>
              <w:top w:val="single" w:sz="12" w:space="0" w:color="auto"/>
              <w:left w:val="single" w:sz="12" w:space="0" w:color="auto"/>
              <w:bottom w:val="nil"/>
              <w:right w:val="nil"/>
            </w:tcBorders>
          </w:tcPr>
          <w:p w:rsidR="00D4696D" w:rsidRPr="00C21BA5" w:rsidRDefault="00D4696D" w:rsidP="00FE5E8E">
            <w:pPr>
              <w:autoSpaceDE w:val="0"/>
              <w:autoSpaceDN w:val="0"/>
              <w:adjustRightInd w:val="0"/>
              <w:jc w:val="center"/>
            </w:pPr>
            <w:r w:rsidRPr="00C21BA5">
              <w:t>ВР</w:t>
            </w:r>
          </w:p>
        </w:tc>
        <w:tc>
          <w:tcPr>
            <w:tcW w:w="974" w:type="dxa"/>
            <w:tcBorders>
              <w:top w:val="single" w:sz="6" w:space="0" w:color="auto"/>
              <w:left w:val="single" w:sz="6" w:space="0" w:color="auto"/>
              <w:bottom w:val="nil"/>
              <w:right w:val="single" w:sz="6" w:space="0" w:color="auto"/>
            </w:tcBorders>
          </w:tcPr>
          <w:p w:rsidR="00D4696D" w:rsidRPr="00C21BA5" w:rsidRDefault="00D4696D" w:rsidP="00FE5E8E">
            <w:pPr>
              <w:autoSpaceDE w:val="0"/>
              <w:autoSpaceDN w:val="0"/>
              <w:adjustRightInd w:val="0"/>
              <w:jc w:val="center"/>
              <w:rPr>
                <w:b/>
                <w:bCs/>
              </w:rPr>
            </w:pPr>
            <w:r w:rsidRPr="00C21BA5">
              <w:rPr>
                <w:b/>
                <w:bCs/>
              </w:rPr>
              <w:t>СУММА</w:t>
            </w:r>
          </w:p>
        </w:tc>
      </w:tr>
      <w:tr w:rsidR="00D4696D" w:rsidRPr="00C21BA5"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pPr>
            <w:r w:rsidRPr="00C21BA5">
              <w:t>1</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pPr>
            <w:r>
              <w:t>2</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pPr>
            <w:r>
              <w:t>3</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pPr>
            <w:r>
              <w:t>4</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pPr>
            <w:r>
              <w:t>5</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pPr>
            <w:r>
              <w:t>6</w:t>
            </w:r>
          </w:p>
        </w:tc>
      </w:tr>
      <w:tr w:rsidR="00D4696D" w:rsidRPr="00C21BA5" w:rsidTr="00FE5E8E">
        <w:trPr>
          <w:trHeight w:val="209"/>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В С Е Г О</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483" w:type="dxa"/>
            <w:tcBorders>
              <w:top w:val="single" w:sz="6" w:space="0" w:color="auto"/>
              <w:left w:val="single" w:sz="6" w:space="0" w:color="auto"/>
              <w:bottom w:val="single" w:sz="6" w:space="0" w:color="auto"/>
              <w:right w:val="nil"/>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rPr>
                <w:b/>
                <w:bCs/>
              </w:rPr>
            </w:pPr>
            <w:r>
              <w:rPr>
                <w:b/>
                <w:bCs/>
                <w:color w:val="0070C0"/>
              </w:rPr>
              <w:t>3372,8</w:t>
            </w:r>
          </w:p>
        </w:tc>
      </w:tr>
      <w:tr w:rsidR="00D4696D" w:rsidRPr="00C21BA5" w:rsidTr="00FE5E8E">
        <w:trPr>
          <w:trHeight w:val="358"/>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Администрация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483" w:type="dxa"/>
            <w:tcBorders>
              <w:top w:val="single" w:sz="6" w:space="0" w:color="auto"/>
              <w:left w:val="single" w:sz="6" w:space="0" w:color="auto"/>
              <w:bottom w:val="single" w:sz="6" w:space="0" w:color="auto"/>
              <w:right w:val="nil"/>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
                <w:bCs/>
              </w:rPr>
            </w:pPr>
            <w:r>
              <w:rPr>
                <w:b/>
                <w:bCs/>
                <w:color w:val="0070C0"/>
              </w:rPr>
              <w:t xml:space="preserve">   3372,8</w:t>
            </w:r>
          </w:p>
        </w:tc>
      </w:tr>
      <w:tr w:rsidR="00D4696D" w:rsidRPr="00C21BA5"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rPr>
                <w:b/>
                <w:bCs/>
              </w:rPr>
            </w:pPr>
            <w:r>
              <w:rPr>
                <w:b/>
                <w:bCs/>
                <w:color w:val="0070C0"/>
              </w:rPr>
              <w:t>1135,7</w:t>
            </w:r>
          </w:p>
        </w:tc>
      </w:tr>
      <w:tr w:rsidR="00D4696D" w:rsidRPr="00C21BA5" w:rsidTr="00FE5E8E">
        <w:trPr>
          <w:trHeight w:val="646"/>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02</w:t>
            </w:r>
          </w:p>
        </w:tc>
        <w:tc>
          <w:tcPr>
            <w:tcW w:w="1662" w:type="dxa"/>
            <w:tcBorders>
              <w:top w:val="single" w:sz="6" w:space="0" w:color="auto"/>
              <w:left w:val="single" w:sz="6" w:space="0" w:color="auto"/>
              <w:bottom w:val="single" w:sz="6" w:space="0" w:color="auto"/>
              <w:right w:val="single" w:sz="4" w:space="0" w:color="auto"/>
            </w:tcBorders>
          </w:tcPr>
          <w:p w:rsidR="00D4696D" w:rsidRPr="00C21BA5" w:rsidRDefault="00D4696D" w:rsidP="00FE5E8E">
            <w:pPr>
              <w:autoSpaceDE w:val="0"/>
              <w:autoSpaceDN w:val="0"/>
              <w:adjustRightInd w:val="0"/>
              <w:jc w:val="right"/>
              <w:rPr>
                <w:bCs/>
              </w:rPr>
            </w:pPr>
          </w:p>
        </w:tc>
        <w:tc>
          <w:tcPr>
            <w:tcW w:w="483" w:type="dxa"/>
            <w:tcBorders>
              <w:top w:val="single" w:sz="6" w:space="0" w:color="auto"/>
              <w:left w:val="single" w:sz="4"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rPr>
                <w:b/>
                <w:bCs/>
                <w:color w:val="0070C0"/>
              </w:rPr>
            </w:pPr>
            <w:r>
              <w:rPr>
                <w:b/>
                <w:bCs/>
                <w:color w:val="0070C0"/>
              </w:rPr>
              <w:t>277,4</w:t>
            </w:r>
          </w:p>
        </w:tc>
      </w:tr>
      <w:tr w:rsidR="00D4696D" w:rsidRPr="00C21BA5" w:rsidTr="00FE5E8E">
        <w:trPr>
          <w:trHeight w:val="463"/>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02</w:t>
            </w:r>
          </w:p>
        </w:tc>
        <w:tc>
          <w:tcPr>
            <w:tcW w:w="1662" w:type="dxa"/>
            <w:tcBorders>
              <w:top w:val="single" w:sz="6" w:space="0" w:color="auto"/>
              <w:left w:val="single" w:sz="6" w:space="0" w:color="auto"/>
              <w:bottom w:val="single" w:sz="6" w:space="0" w:color="auto"/>
              <w:right w:val="single" w:sz="4" w:space="0" w:color="auto"/>
            </w:tcBorders>
          </w:tcPr>
          <w:p w:rsidR="00D4696D" w:rsidRPr="00C21BA5" w:rsidRDefault="00D4696D" w:rsidP="00FE5E8E">
            <w:pPr>
              <w:autoSpaceDE w:val="0"/>
              <w:autoSpaceDN w:val="0"/>
              <w:adjustRightInd w:val="0"/>
              <w:rPr>
                <w:bCs/>
              </w:rPr>
            </w:pPr>
            <w:r w:rsidRPr="00C21BA5">
              <w:rPr>
                <w:bCs/>
              </w:rPr>
              <w:t>03 0 00 00000</w:t>
            </w:r>
          </w:p>
        </w:tc>
        <w:tc>
          <w:tcPr>
            <w:tcW w:w="483" w:type="dxa"/>
            <w:tcBorders>
              <w:top w:val="single" w:sz="6" w:space="0" w:color="auto"/>
              <w:left w:val="single" w:sz="4" w:space="0" w:color="auto"/>
              <w:bottom w:val="single" w:sz="6" w:space="0" w:color="auto"/>
              <w:right w:val="single" w:sz="6" w:space="0" w:color="auto"/>
            </w:tcBorders>
          </w:tcPr>
          <w:p w:rsidR="00D4696D" w:rsidRPr="00C21BA5" w:rsidRDefault="00D4696D" w:rsidP="00FE5E8E">
            <w:pPr>
              <w:spacing w:after="200" w:line="276" w:lineRule="auto"/>
              <w:rPr>
                <w:bCs/>
              </w:rPr>
            </w:pPr>
          </w:p>
          <w:p w:rsidR="00D4696D" w:rsidRPr="00C21BA5" w:rsidRDefault="00D4696D" w:rsidP="00FE5E8E">
            <w:pPr>
              <w:autoSpaceDE w:val="0"/>
              <w:autoSpaceDN w:val="0"/>
              <w:adjustRightInd w:val="0"/>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rPr>
                <w:b/>
                <w:bCs/>
                <w:color w:val="0070C0"/>
              </w:rPr>
            </w:pPr>
            <w:r>
              <w:rPr>
                <w:b/>
                <w:bCs/>
                <w:color w:val="0070C0"/>
              </w:rPr>
              <w:t>277,4</w:t>
            </w:r>
          </w:p>
        </w:tc>
      </w:tr>
      <w:tr w:rsidR="00D4696D" w:rsidRPr="00C21BA5" w:rsidTr="00FE5E8E">
        <w:trPr>
          <w:trHeight w:val="463"/>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02</w:t>
            </w:r>
          </w:p>
        </w:tc>
        <w:tc>
          <w:tcPr>
            <w:tcW w:w="1662" w:type="dxa"/>
            <w:tcBorders>
              <w:top w:val="single" w:sz="6" w:space="0" w:color="auto"/>
              <w:left w:val="single" w:sz="6" w:space="0" w:color="auto"/>
              <w:bottom w:val="single" w:sz="6" w:space="0" w:color="auto"/>
              <w:right w:val="single" w:sz="4" w:space="0" w:color="auto"/>
            </w:tcBorders>
          </w:tcPr>
          <w:p w:rsidR="00D4696D" w:rsidRPr="00C21BA5" w:rsidRDefault="00D4696D" w:rsidP="00FE5E8E">
            <w:pPr>
              <w:autoSpaceDE w:val="0"/>
              <w:autoSpaceDN w:val="0"/>
              <w:adjustRightInd w:val="0"/>
              <w:rPr>
                <w:bCs/>
              </w:rPr>
            </w:pPr>
            <w:r w:rsidRPr="00C21BA5">
              <w:rPr>
                <w:bCs/>
              </w:rPr>
              <w:t>03 2 00 00000</w:t>
            </w:r>
          </w:p>
        </w:tc>
        <w:tc>
          <w:tcPr>
            <w:tcW w:w="483" w:type="dxa"/>
            <w:tcBorders>
              <w:top w:val="single" w:sz="6" w:space="0" w:color="auto"/>
              <w:left w:val="single" w:sz="4" w:space="0" w:color="auto"/>
              <w:bottom w:val="single" w:sz="6" w:space="0" w:color="auto"/>
              <w:right w:val="single" w:sz="6" w:space="0" w:color="auto"/>
            </w:tcBorders>
          </w:tcPr>
          <w:p w:rsidR="00D4696D" w:rsidRPr="00C21BA5" w:rsidRDefault="00D4696D" w:rsidP="00FE5E8E">
            <w:pPr>
              <w:spacing w:after="200" w:line="276" w:lineRule="auto"/>
              <w:rPr>
                <w:bCs/>
              </w:rPr>
            </w:pPr>
          </w:p>
          <w:p w:rsidR="00D4696D" w:rsidRPr="00C21BA5" w:rsidRDefault="00D4696D" w:rsidP="00FE5E8E">
            <w:pPr>
              <w:autoSpaceDE w:val="0"/>
              <w:autoSpaceDN w:val="0"/>
              <w:adjustRightInd w:val="0"/>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rPr>
                <w:b/>
                <w:bCs/>
                <w:color w:val="0070C0"/>
              </w:rPr>
            </w:pPr>
            <w:r>
              <w:rPr>
                <w:b/>
                <w:bCs/>
                <w:color w:val="0070C0"/>
              </w:rPr>
              <w:t>277,4</w:t>
            </w:r>
          </w:p>
        </w:tc>
      </w:tr>
      <w:tr w:rsidR="00D4696D" w:rsidRPr="00C21BA5" w:rsidTr="00FE5E8E">
        <w:trPr>
          <w:trHeight w:val="463"/>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p w:rsidR="00D4696D" w:rsidRPr="00C21BA5" w:rsidRDefault="00D4696D" w:rsidP="00FE5E8E">
            <w:pPr>
              <w:autoSpaceDE w:val="0"/>
              <w:autoSpaceDN w:val="0"/>
              <w:adjustRightInd w:val="0"/>
              <w:jc w:val="right"/>
            </w:pPr>
          </w:p>
          <w:p w:rsidR="00D4696D" w:rsidRPr="00C21BA5" w:rsidRDefault="00D4696D" w:rsidP="00FE5E8E">
            <w:pPr>
              <w:autoSpaceDE w:val="0"/>
              <w:autoSpaceDN w:val="0"/>
              <w:adjustRightInd w:val="0"/>
              <w:jc w:val="right"/>
            </w:pPr>
            <w:r w:rsidRPr="00C21BA5">
              <w:t>01</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 xml:space="preserve">    </w:t>
            </w:r>
          </w:p>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jc w:val="right"/>
              <w:rPr>
                <w:bCs/>
              </w:rPr>
            </w:pPr>
            <w:r w:rsidRPr="00C21BA5">
              <w:rPr>
                <w:bCs/>
              </w:rPr>
              <w:t>02</w:t>
            </w:r>
          </w:p>
        </w:tc>
        <w:tc>
          <w:tcPr>
            <w:tcW w:w="1662" w:type="dxa"/>
            <w:tcBorders>
              <w:top w:val="single" w:sz="6" w:space="0" w:color="auto"/>
              <w:left w:val="single" w:sz="6" w:space="0" w:color="auto"/>
              <w:bottom w:val="single" w:sz="6" w:space="0" w:color="auto"/>
              <w:right w:val="single" w:sz="4" w:space="0" w:color="auto"/>
            </w:tcBorders>
          </w:tcPr>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r w:rsidRPr="00C21BA5">
              <w:rPr>
                <w:bCs/>
              </w:rPr>
              <w:t>03 2 01 00000</w:t>
            </w:r>
          </w:p>
        </w:tc>
        <w:tc>
          <w:tcPr>
            <w:tcW w:w="483" w:type="dxa"/>
            <w:tcBorders>
              <w:top w:val="single" w:sz="6" w:space="0" w:color="auto"/>
              <w:left w:val="single" w:sz="4" w:space="0" w:color="auto"/>
              <w:bottom w:val="single" w:sz="6" w:space="0" w:color="auto"/>
              <w:right w:val="single" w:sz="6" w:space="0" w:color="auto"/>
            </w:tcBorders>
          </w:tcPr>
          <w:p w:rsidR="00D4696D" w:rsidRPr="00C21BA5" w:rsidRDefault="00D4696D" w:rsidP="00FE5E8E">
            <w:pPr>
              <w:spacing w:after="200" w:line="276" w:lineRule="auto"/>
              <w:rPr>
                <w:bCs/>
              </w:rPr>
            </w:pPr>
          </w:p>
          <w:p w:rsidR="00D4696D" w:rsidRPr="00C21BA5" w:rsidRDefault="00D4696D" w:rsidP="00FE5E8E">
            <w:pPr>
              <w:spacing w:after="200" w:line="276" w:lineRule="auto"/>
              <w:rPr>
                <w:bCs/>
              </w:rPr>
            </w:pPr>
          </w:p>
          <w:p w:rsidR="00D4696D" w:rsidRPr="00C21BA5" w:rsidRDefault="00D4696D" w:rsidP="00FE5E8E">
            <w:pPr>
              <w:autoSpaceDE w:val="0"/>
              <w:autoSpaceDN w:val="0"/>
              <w:adjustRightInd w:val="0"/>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rPr>
                <w:b/>
                <w:bCs/>
                <w:color w:val="0070C0"/>
              </w:rPr>
            </w:pPr>
            <w:r>
              <w:rPr>
                <w:b/>
                <w:bCs/>
                <w:color w:val="0070C0"/>
              </w:rPr>
              <w:t>277,4</w:t>
            </w:r>
          </w:p>
        </w:tc>
      </w:tr>
      <w:tr w:rsidR="00D4696D" w:rsidRPr="00C21BA5" w:rsidTr="00FE5E8E">
        <w:trPr>
          <w:trHeight w:val="463"/>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Глава местной администрации (исполнительно-распорядительного органа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02</w:t>
            </w:r>
          </w:p>
        </w:tc>
        <w:tc>
          <w:tcPr>
            <w:tcW w:w="1662" w:type="dxa"/>
            <w:tcBorders>
              <w:top w:val="single" w:sz="6" w:space="0" w:color="auto"/>
              <w:left w:val="single" w:sz="6" w:space="0" w:color="auto"/>
              <w:bottom w:val="single" w:sz="6" w:space="0" w:color="auto"/>
              <w:right w:val="single" w:sz="4" w:space="0" w:color="auto"/>
            </w:tcBorders>
          </w:tcPr>
          <w:p w:rsidR="00D4696D" w:rsidRPr="00C21BA5" w:rsidRDefault="00D4696D" w:rsidP="00FE5E8E">
            <w:pPr>
              <w:autoSpaceDE w:val="0"/>
              <w:autoSpaceDN w:val="0"/>
              <w:adjustRightInd w:val="0"/>
              <w:rPr>
                <w:bCs/>
              </w:rPr>
            </w:pPr>
            <w:r w:rsidRPr="00C21BA5">
              <w:rPr>
                <w:bCs/>
              </w:rPr>
              <w:t>03 2 01 92020</w:t>
            </w:r>
          </w:p>
        </w:tc>
        <w:tc>
          <w:tcPr>
            <w:tcW w:w="483" w:type="dxa"/>
            <w:tcBorders>
              <w:top w:val="single" w:sz="6" w:space="0" w:color="auto"/>
              <w:left w:val="single" w:sz="4" w:space="0" w:color="auto"/>
              <w:bottom w:val="single" w:sz="6" w:space="0" w:color="auto"/>
              <w:right w:val="single" w:sz="6" w:space="0" w:color="auto"/>
            </w:tcBorders>
          </w:tcPr>
          <w:p w:rsidR="00D4696D" w:rsidRPr="00C21BA5" w:rsidRDefault="00D4696D" w:rsidP="00FE5E8E">
            <w:pPr>
              <w:spacing w:after="200" w:line="276" w:lineRule="auto"/>
              <w:rPr>
                <w:bCs/>
              </w:rPr>
            </w:pPr>
          </w:p>
          <w:p w:rsidR="00D4696D" w:rsidRPr="00C21BA5" w:rsidRDefault="00D4696D" w:rsidP="00FE5E8E">
            <w:pPr>
              <w:autoSpaceDE w:val="0"/>
              <w:autoSpaceDN w:val="0"/>
              <w:adjustRightInd w:val="0"/>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rPr>
                <w:b/>
                <w:bCs/>
                <w:color w:val="0070C0"/>
              </w:rPr>
            </w:pPr>
            <w:r>
              <w:rPr>
                <w:b/>
                <w:bCs/>
                <w:color w:val="0070C0"/>
              </w:rPr>
              <w:t>277,4</w:t>
            </w:r>
          </w:p>
        </w:tc>
      </w:tr>
      <w:tr w:rsidR="00D4696D" w:rsidRPr="00C21BA5" w:rsidTr="00FE5E8E">
        <w:trPr>
          <w:trHeight w:val="917"/>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Расходы на обеспечение деятельности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02</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03 2 01 92020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100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pPr>
            <w:r>
              <w:t>277,4</w:t>
            </w:r>
          </w:p>
        </w:tc>
      </w:tr>
      <w:tr w:rsidR="00D4696D" w:rsidRPr="00C21BA5" w:rsidTr="00FE5E8E">
        <w:trPr>
          <w:trHeight w:val="77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 xml:space="preserve">ФУНКЦИОНИРОВАНИЕ ПРАВИТЕЛЬСТВА РОССИЙСКОЙ ФЕДЕРАЦИИ, ВЫСШИХ ИСПОЛНИТЕЛЬНЫХ ОРГАНОВ </w:t>
            </w:r>
            <w:r w:rsidRPr="00C21BA5">
              <w:rPr>
                <w:bCs/>
              </w:rPr>
              <w:lastRenderedPageBreak/>
              <w:t>ГОСУДАРСТВЕННОЙ ВЛАСТИ СУБЪЕКТОВ РОССИЙСКОЙ ФЕДЕРАЦИИ,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lastRenderedPageBreak/>
              <w:t>01</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04</w:t>
            </w:r>
          </w:p>
        </w:tc>
        <w:tc>
          <w:tcPr>
            <w:tcW w:w="1662" w:type="dxa"/>
            <w:tcBorders>
              <w:top w:val="single" w:sz="6" w:space="0" w:color="auto"/>
              <w:left w:val="single" w:sz="6" w:space="0" w:color="auto"/>
              <w:bottom w:val="single" w:sz="6" w:space="0" w:color="auto"/>
              <w:right w:val="single" w:sz="4" w:space="0" w:color="auto"/>
            </w:tcBorders>
          </w:tcPr>
          <w:p w:rsidR="00D4696D" w:rsidRPr="00C21BA5" w:rsidRDefault="00D4696D" w:rsidP="00FE5E8E">
            <w:pPr>
              <w:autoSpaceDE w:val="0"/>
              <w:autoSpaceDN w:val="0"/>
              <w:adjustRightInd w:val="0"/>
              <w:jc w:val="right"/>
            </w:pPr>
          </w:p>
        </w:tc>
        <w:tc>
          <w:tcPr>
            <w:tcW w:w="483" w:type="dxa"/>
            <w:tcBorders>
              <w:top w:val="single" w:sz="6" w:space="0" w:color="auto"/>
              <w:left w:val="single" w:sz="4"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858,4</w:t>
            </w:r>
          </w:p>
        </w:tc>
      </w:tr>
      <w:tr w:rsidR="00D4696D" w:rsidRPr="00C21BA5" w:rsidTr="00FE5E8E">
        <w:trPr>
          <w:trHeight w:val="77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lastRenderedPageBreak/>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r w:rsidRPr="00C21BA5">
              <w:rPr>
                <w:bCs/>
              </w:rPr>
              <w:t>01</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r w:rsidRPr="00C21BA5">
              <w:rPr>
                <w:bCs/>
              </w:rPr>
              <w:t>04</w:t>
            </w:r>
          </w:p>
        </w:tc>
        <w:tc>
          <w:tcPr>
            <w:tcW w:w="1662" w:type="dxa"/>
            <w:tcBorders>
              <w:top w:val="single" w:sz="6" w:space="0" w:color="auto"/>
              <w:left w:val="single" w:sz="6" w:space="0" w:color="auto"/>
              <w:bottom w:val="single" w:sz="6" w:space="0" w:color="auto"/>
              <w:right w:val="single" w:sz="4" w:space="0" w:color="auto"/>
            </w:tcBorders>
          </w:tcPr>
          <w:p w:rsidR="00D4696D" w:rsidRPr="00C21BA5" w:rsidRDefault="00D4696D" w:rsidP="00FE5E8E">
            <w:pPr>
              <w:autoSpaceDE w:val="0"/>
              <w:autoSpaceDN w:val="0"/>
              <w:adjustRightInd w:val="0"/>
              <w:jc w:val="right"/>
            </w:pPr>
          </w:p>
          <w:p w:rsidR="00D4696D" w:rsidRPr="00C21BA5" w:rsidRDefault="00D4696D" w:rsidP="00FE5E8E">
            <w:pPr>
              <w:autoSpaceDE w:val="0"/>
              <w:autoSpaceDN w:val="0"/>
              <w:adjustRightInd w:val="0"/>
            </w:pPr>
            <w:r w:rsidRPr="00C21BA5">
              <w:t>03 0 00 00000</w:t>
            </w:r>
          </w:p>
        </w:tc>
        <w:tc>
          <w:tcPr>
            <w:tcW w:w="483" w:type="dxa"/>
            <w:tcBorders>
              <w:top w:val="single" w:sz="6" w:space="0" w:color="auto"/>
              <w:left w:val="single" w:sz="4"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858,4</w:t>
            </w:r>
          </w:p>
        </w:tc>
      </w:tr>
      <w:tr w:rsidR="00D4696D" w:rsidRPr="00C21BA5" w:rsidTr="00FE5E8E">
        <w:trPr>
          <w:trHeight w:val="468"/>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
                <w:bCs/>
              </w:rPr>
            </w:pPr>
            <w:r w:rsidRPr="00C21BA5">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04</w:t>
            </w:r>
          </w:p>
        </w:tc>
        <w:tc>
          <w:tcPr>
            <w:tcW w:w="1662" w:type="dxa"/>
            <w:tcBorders>
              <w:top w:val="single" w:sz="6" w:space="0" w:color="auto"/>
              <w:left w:val="single" w:sz="6" w:space="0" w:color="auto"/>
              <w:bottom w:val="single" w:sz="6" w:space="0" w:color="auto"/>
              <w:right w:val="single" w:sz="4" w:space="0" w:color="auto"/>
            </w:tcBorders>
          </w:tcPr>
          <w:p w:rsidR="00D4696D" w:rsidRPr="00C21BA5" w:rsidRDefault="00D4696D" w:rsidP="00FE5E8E">
            <w:pPr>
              <w:autoSpaceDE w:val="0"/>
              <w:autoSpaceDN w:val="0"/>
              <w:adjustRightInd w:val="0"/>
            </w:pPr>
            <w:r w:rsidRPr="00C21BA5">
              <w:t>03 2 00 00000</w:t>
            </w:r>
          </w:p>
        </w:tc>
        <w:tc>
          <w:tcPr>
            <w:tcW w:w="483" w:type="dxa"/>
            <w:tcBorders>
              <w:top w:val="single" w:sz="6" w:space="0" w:color="auto"/>
              <w:left w:val="single" w:sz="4"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858,4</w:t>
            </w:r>
          </w:p>
        </w:tc>
      </w:tr>
      <w:tr w:rsidR="00D4696D" w:rsidRPr="00C21BA5"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r w:rsidRPr="00C21BA5">
              <w:rPr>
                <w:bCs/>
              </w:rPr>
              <w:t>01</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r w:rsidRPr="00C21BA5">
              <w:rPr>
                <w:bCs/>
              </w:rPr>
              <w:t>04</w:t>
            </w:r>
          </w:p>
        </w:tc>
        <w:tc>
          <w:tcPr>
            <w:tcW w:w="1662" w:type="dxa"/>
            <w:tcBorders>
              <w:top w:val="single" w:sz="6" w:space="0" w:color="auto"/>
              <w:left w:val="single" w:sz="6" w:space="0" w:color="auto"/>
              <w:bottom w:val="single" w:sz="6" w:space="0" w:color="auto"/>
              <w:right w:val="single" w:sz="4" w:space="0" w:color="auto"/>
            </w:tcBorders>
          </w:tcPr>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r w:rsidRPr="00C21BA5">
              <w:rPr>
                <w:bCs/>
              </w:rPr>
              <w:t>03 2 01 00000</w:t>
            </w:r>
          </w:p>
        </w:tc>
        <w:tc>
          <w:tcPr>
            <w:tcW w:w="483" w:type="dxa"/>
            <w:tcBorders>
              <w:top w:val="single" w:sz="6" w:space="0" w:color="auto"/>
              <w:left w:val="single" w:sz="4"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858,4</w:t>
            </w:r>
          </w:p>
        </w:tc>
      </w:tr>
      <w:tr w:rsidR="00D4696D" w:rsidRPr="00C21BA5"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Центральный аппарат</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04</w:t>
            </w:r>
          </w:p>
        </w:tc>
        <w:tc>
          <w:tcPr>
            <w:tcW w:w="1662" w:type="dxa"/>
            <w:tcBorders>
              <w:top w:val="single" w:sz="6" w:space="0" w:color="auto"/>
              <w:left w:val="single" w:sz="6" w:space="0" w:color="auto"/>
              <w:bottom w:val="single" w:sz="6" w:space="0" w:color="auto"/>
              <w:right w:val="single" w:sz="4" w:space="0" w:color="auto"/>
            </w:tcBorders>
          </w:tcPr>
          <w:p w:rsidR="00D4696D" w:rsidRPr="00C21BA5" w:rsidRDefault="00D4696D" w:rsidP="00FE5E8E">
            <w:pPr>
              <w:autoSpaceDE w:val="0"/>
              <w:autoSpaceDN w:val="0"/>
              <w:adjustRightInd w:val="0"/>
              <w:rPr>
                <w:bCs/>
              </w:rPr>
            </w:pPr>
            <w:r w:rsidRPr="00C21BA5">
              <w:rPr>
                <w:bCs/>
              </w:rPr>
              <w:t xml:space="preserve">03 2 01 92010 </w:t>
            </w:r>
          </w:p>
        </w:tc>
        <w:tc>
          <w:tcPr>
            <w:tcW w:w="483" w:type="dxa"/>
            <w:tcBorders>
              <w:top w:val="single" w:sz="6" w:space="0" w:color="auto"/>
              <w:left w:val="single" w:sz="4"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858,4</w:t>
            </w:r>
          </w:p>
        </w:tc>
      </w:tr>
      <w:tr w:rsidR="00D4696D" w:rsidRPr="00C21BA5" w:rsidTr="00FE5E8E">
        <w:trPr>
          <w:trHeight w:val="890"/>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 xml:space="preserve"> 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04</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 xml:space="preserve">03 2 01 92010 </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100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t>508,0</w:t>
            </w:r>
          </w:p>
        </w:tc>
      </w:tr>
      <w:tr w:rsidR="00D4696D" w:rsidRPr="00C21BA5" w:rsidTr="00FE5E8E">
        <w:trPr>
          <w:trHeight w:val="593"/>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Расходы  на обеспечение функций муниципальных органов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04</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 xml:space="preserve">03 2 01 92010 </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t>345,70</w:t>
            </w:r>
          </w:p>
        </w:tc>
      </w:tr>
      <w:tr w:rsidR="00D4696D" w:rsidRPr="00C21BA5" w:rsidTr="00FE5E8E">
        <w:trPr>
          <w:trHeight w:val="401"/>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Расходы на обеспечение функций муниципальных  органов (Иные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04</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03 2 01 92010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800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t>4,70</w:t>
            </w:r>
          </w:p>
        </w:tc>
      </w:tr>
      <w:tr w:rsidR="00D4696D" w:rsidRPr="00C21BA5" w:rsidTr="00FE5E8E">
        <w:trPr>
          <w:trHeight w:val="235"/>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rPr>
                <w:bCs/>
              </w:rPr>
            </w:pPr>
            <w:r w:rsidRPr="00C21BA5">
              <w:rPr>
                <w:bCs/>
              </w:rPr>
              <w:t>НАЦИОНАЛЬНАЯ ОБОРОНА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rPr>
                <w:bCs/>
              </w:rPr>
            </w:pPr>
            <w:r w:rsidRPr="00C21BA5">
              <w:rPr>
                <w:bCs/>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rPr>
                <w:bCs/>
              </w:rPr>
            </w:pPr>
          </w:p>
        </w:tc>
        <w:tc>
          <w:tcPr>
            <w:tcW w:w="1662"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rPr>
                <w:b/>
                <w:bCs/>
                <w:color w:val="0070C0"/>
              </w:rPr>
            </w:pPr>
            <w:r>
              <w:rPr>
                <w:b/>
                <w:bCs/>
                <w:color w:val="0070C0"/>
              </w:rPr>
              <w:t>85,5</w:t>
            </w:r>
          </w:p>
        </w:tc>
      </w:tr>
      <w:tr w:rsidR="00D4696D" w:rsidRPr="00C21BA5" w:rsidTr="00FE5E8E">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rPr>
                <w:bCs/>
              </w:rPr>
            </w:pPr>
            <w:r w:rsidRPr="00C21BA5">
              <w:rPr>
                <w:bCs/>
              </w:rPr>
              <w:t>Мобилизационная и вневойсковая подготовка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rPr>
                <w:bCs/>
              </w:rPr>
            </w:pPr>
            <w:r w:rsidRPr="00C21BA5">
              <w:rPr>
                <w:bCs/>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rPr>
                <w:bCs/>
              </w:rPr>
            </w:pPr>
            <w:r w:rsidRPr="00C21BA5">
              <w:rPr>
                <w:bCs/>
              </w:rPr>
              <w:t>03</w:t>
            </w:r>
          </w:p>
        </w:tc>
        <w:tc>
          <w:tcPr>
            <w:tcW w:w="1662"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rPr>
                <w:b/>
                <w:bCs/>
                <w:color w:val="0070C0"/>
              </w:rPr>
            </w:pPr>
            <w:r>
              <w:rPr>
                <w:b/>
                <w:bCs/>
                <w:color w:val="0070C0"/>
              </w:rPr>
              <w:t>85,5</w:t>
            </w:r>
          </w:p>
        </w:tc>
      </w:tr>
      <w:tr w:rsidR="00D4696D" w:rsidRPr="00C21BA5" w:rsidTr="00FE5E8E">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rPr>
                <w:bCs/>
              </w:rPr>
            </w:pPr>
            <w:r w:rsidRPr="00C21BA5">
              <w:rPr>
                <w:bCs/>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r w:rsidRPr="00C21BA5">
              <w:rPr>
                <w:bCs/>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rPr>
                <w:bCs/>
              </w:rPr>
            </w:pPr>
            <w:r w:rsidRPr="00C21BA5">
              <w:rPr>
                <w:bCs/>
              </w:rPr>
              <w:t>03</w:t>
            </w:r>
          </w:p>
        </w:tc>
        <w:tc>
          <w:tcPr>
            <w:tcW w:w="1662"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pPr>
            <w:r w:rsidRPr="00C21BA5">
              <w:t>03 0 00 00000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rPr>
                <w:b/>
                <w:bCs/>
                <w:color w:val="0070C0"/>
              </w:rPr>
            </w:pPr>
            <w:r>
              <w:rPr>
                <w:b/>
                <w:bCs/>
                <w:color w:val="0070C0"/>
              </w:rPr>
              <w:t>85,5</w:t>
            </w:r>
          </w:p>
        </w:tc>
      </w:tr>
      <w:tr w:rsidR="00D4696D" w:rsidRPr="00C21BA5" w:rsidTr="00FE5E8E">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rPr>
                <w:bCs/>
              </w:rPr>
            </w:pPr>
            <w:r w:rsidRPr="00C21BA5">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rPr>
                <w:bCs/>
              </w:rPr>
            </w:pPr>
            <w:r w:rsidRPr="00C21BA5">
              <w:rPr>
                <w:bCs/>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rPr>
                <w:bCs/>
              </w:rPr>
            </w:pPr>
            <w:r w:rsidRPr="00C21BA5">
              <w:rPr>
                <w:bCs/>
              </w:rPr>
              <w:t>03</w:t>
            </w:r>
          </w:p>
        </w:tc>
        <w:tc>
          <w:tcPr>
            <w:tcW w:w="1662"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pPr>
            <w:r w:rsidRPr="00C21BA5">
              <w:t>03 2  00 00000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rPr>
                <w:b/>
                <w:bCs/>
                <w:color w:val="0070C0"/>
              </w:rPr>
            </w:pPr>
            <w:r>
              <w:rPr>
                <w:b/>
                <w:bCs/>
                <w:color w:val="0070C0"/>
              </w:rPr>
              <w:t>85,5</w:t>
            </w:r>
          </w:p>
        </w:tc>
      </w:tr>
      <w:tr w:rsidR="00D4696D" w:rsidRPr="00C21BA5" w:rsidTr="00FE5E8E">
        <w:trPr>
          <w:trHeight w:val="946"/>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rPr>
                <w:bCs/>
              </w:rPr>
            </w:pPr>
            <w:r w:rsidRPr="00C21BA5">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r w:rsidRPr="00C21BA5">
              <w:rPr>
                <w:bCs/>
              </w:rPr>
              <w:t>02</w:t>
            </w: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r w:rsidRPr="00C21BA5">
              <w:rPr>
                <w:bCs/>
              </w:rPr>
              <w:t>03</w:t>
            </w:r>
          </w:p>
        </w:tc>
        <w:tc>
          <w:tcPr>
            <w:tcW w:w="1662"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pPr>
          </w:p>
          <w:p w:rsidR="00D4696D" w:rsidRPr="00C21BA5" w:rsidRDefault="00D4696D" w:rsidP="00FE5E8E">
            <w:pPr>
              <w:autoSpaceDE w:val="0"/>
              <w:autoSpaceDN w:val="0"/>
              <w:adjustRightInd w:val="0"/>
            </w:pPr>
            <w:r w:rsidRPr="00C21BA5">
              <w:t>03 2 02 00000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rPr>
                <w:b/>
                <w:bCs/>
                <w:color w:val="0070C0"/>
              </w:rPr>
            </w:pPr>
            <w:r>
              <w:rPr>
                <w:b/>
                <w:bCs/>
                <w:color w:val="0070C0"/>
              </w:rPr>
              <w:t>85,5</w:t>
            </w:r>
          </w:p>
        </w:tc>
      </w:tr>
      <w:tr w:rsidR="00D4696D" w:rsidRPr="00C21BA5" w:rsidTr="00FE5E8E">
        <w:trPr>
          <w:trHeight w:val="934"/>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pPr>
            <w:r w:rsidRPr="00C21BA5">
              <w:t xml:space="preserve">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21BA5">
              <w:lastRenderedPageBreak/>
              <w:t>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pPr>
            <w:r w:rsidRPr="00C21BA5">
              <w:lastRenderedPageBreak/>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pPr>
            <w:r w:rsidRPr="00C21BA5">
              <w:t>03</w:t>
            </w:r>
          </w:p>
        </w:tc>
        <w:tc>
          <w:tcPr>
            <w:tcW w:w="1662"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pPr>
            <w:r w:rsidRPr="00C21BA5">
              <w:t xml:space="preserve">03 2 02 51180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pPr>
            <w:r w:rsidRPr="00C21BA5">
              <w:t>100</w:t>
            </w: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pPr>
            <w:r>
              <w:t>59,6</w:t>
            </w:r>
          </w:p>
        </w:tc>
      </w:tr>
      <w:tr w:rsidR="00D4696D" w:rsidRPr="00C21BA5" w:rsidTr="00FE5E8E">
        <w:trPr>
          <w:trHeight w:val="619"/>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pPr>
            <w:r w:rsidRPr="00C21BA5">
              <w:lastRenderedPageBreak/>
              <w:t>Осуществление первичного воинского учета на территориях, где отсутствуют военные комиссариаты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pPr>
            <w:r w:rsidRPr="00C21BA5">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pPr>
            <w:r w:rsidRPr="00C21BA5">
              <w:t>03</w:t>
            </w:r>
          </w:p>
        </w:tc>
        <w:tc>
          <w:tcPr>
            <w:tcW w:w="1662"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pPr>
            <w:r w:rsidRPr="00C21BA5">
              <w:t xml:space="preserve">03 2 02 51180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D4696D" w:rsidRPr="00C21BA5" w:rsidRDefault="00D4696D" w:rsidP="00FE5E8E">
            <w:pPr>
              <w:autoSpaceDE w:val="0"/>
              <w:autoSpaceDN w:val="0"/>
              <w:adjustRightInd w:val="0"/>
              <w:jc w:val="right"/>
            </w:pPr>
            <w:r>
              <w:t>25,9</w:t>
            </w:r>
          </w:p>
        </w:tc>
      </w:tr>
      <w:tr w:rsidR="00D4696D" w:rsidRPr="00C21BA5" w:rsidTr="00FE5E8E">
        <w:trPr>
          <w:trHeight w:val="401"/>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03</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p>
        </w:tc>
      </w:tr>
      <w:tr w:rsidR="00D4696D" w:rsidRPr="00C21BA5" w:rsidTr="00FE5E8E">
        <w:trPr>
          <w:trHeight w:val="401"/>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03</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pPr>
            <w:r w:rsidRPr="00C21BA5">
              <w:t>09</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03 0 00 00000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p>
        </w:tc>
      </w:tr>
      <w:tr w:rsidR="00D4696D" w:rsidRPr="00C21BA5" w:rsidTr="00FE5E8E">
        <w:trPr>
          <w:trHeight w:val="401"/>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03</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pPr>
            <w:r w:rsidRPr="00C21BA5">
              <w:t>09</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 xml:space="preserve">03 2 00 00000 </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p>
        </w:tc>
      </w:tr>
      <w:tr w:rsidR="00D4696D" w:rsidRPr="00C21BA5" w:rsidTr="00FE5E8E">
        <w:trPr>
          <w:trHeight w:val="401"/>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03</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pPr>
            <w:r w:rsidRPr="00C21BA5">
              <w:t>09</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03 2 02 00000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p>
        </w:tc>
      </w:tr>
      <w:tr w:rsidR="00D4696D" w:rsidRPr="00C21BA5" w:rsidTr="00FE5E8E">
        <w:trPr>
          <w:trHeight w:val="550"/>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Мероприятия  в сфере защиты населения от чрезвычайных ситуаций, пожаров, гражданская оборона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09</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03 2 02 91430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r>
      <w:tr w:rsidR="00D4696D" w:rsidRPr="00C21BA5" w:rsidTr="00FE5E8E">
        <w:trPr>
          <w:trHeight w:val="226"/>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 xml:space="preserve"> 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04</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13,9</w:t>
            </w:r>
          </w:p>
        </w:tc>
      </w:tr>
      <w:tr w:rsidR="00D4696D" w:rsidRPr="00C21BA5" w:rsidTr="00FE5E8E">
        <w:trPr>
          <w:trHeight w:val="199"/>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04</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09</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p>
        </w:tc>
      </w:tr>
      <w:tr w:rsidR="00D4696D" w:rsidRPr="00C21BA5" w:rsidTr="00FE5E8E">
        <w:trPr>
          <w:trHeight w:val="199"/>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04</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09</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01 0 00 00000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p>
        </w:tc>
      </w:tr>
      <w:tr w:rsidR="00D4696D" w:rsidRPr="00C21BA5" w:rsidTr="00FE5E8E">
        <w:trPr>
          <w:trHeight w:val="199"/>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iCs/>
              </w:rPr>
              <w:t xml:space="preserve">Подпрограмма "Осуществление дорожной деятельности в части содержания и </w:t>
            </w:r>
            <w:proofErr w:type="gramStart"/>
            <w:r w:rsidRPr="00C21BA5">
              <w:rPr>
                <w:bCs/>
                <w:iCs/>
              </w:rPr>
              <w:t>ремонта</w:t>
            </w:r>
            <w:proofErr w:type="gramEnd"/>
            <w:r w:rsidRPr="00C21BA5">
              <w:rPr>
                <w:bCs/>
                <w:iCs/>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04</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09</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01 2  00 00000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p>
        </w:tc>
      </w:tr>
      <w:tr w:rsidR="00D4696D" w:rsidRPr="00C21BA5" w:rsidTr="00FE5E8E">
        <w:trPr>
          <w:trHeight w:val="199"/>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Основное мероприятие "Ремонт автомобильных дорог общего пользования местного значения и сооружений на них"</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04</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09</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01 2 02 00000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p>
        </w:tc>
      </w:tr>
      <w:tr w:rsidR="00D4696D" w:rsidRPr="00C21BA5" w:rsidTr="00FE5E8E">
        <w:trPr>
          <w:trHeight w:val="268"/>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Мероприятия по обеспечению ремонта и содержанию автомобильных дорог общего пользования местного значения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04</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09</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01 2 02 91290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lang w:val="en-US"/>
              </w:rPr>
            </w:pPr>
          </w:p>
        </w:tc>
      </w:tr>
      <w:tr w:rsidR="00D4696D" w:rsidRPr="00C21BA5" w:rsidTr="00FE5E8E">
        <w:trPr>
          <w:trHeight w:val="268"/>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 xml:space="preserve">Мероприятия по обеспечению ремонта и содержанию автомобильных дорог общего пользования местного значения  (Закупка </w:t>
            </w:r>
            <w:r w:rsidRPr="00C21BA5">
              <w:lastRenderedPageBreak/>
              <w:t>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lastRenderedPageBreak/>
              <w:t>04</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09</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 xml:space="preserve">01 2 02 </w:t>
            </w:r>
            <w:r w:rsidRPr="00C21BA5">
              <w:rPr>
                <w:lang w:val="en-US"/>
              </w:rPr>
              <w:t>7</w:t>
            </w:r>
            <w:r w:rsidRPr="00C21BA5">
              <w:t>1290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r>
      <w:tr w:rsidR="00D4696D" w:rsidRPr="00C21BA5" w:rsidTr="00FE5E8E">
        <w:trPr>
          <w:trHeight w:val="268"/>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lastRenderedPageBreak/>
              <w:t>Мероприятия по обеспечению ремонта и содержанию автомобильных дорог общего пользования местного значения (</w:t>
            </w:r>
            <w:proofErr w:type="spellStart"/>
            <w:r w:rsidRPr="00C21BA5">
              <w:t>софинансирование</w:t>
            </w:r>
            <w:proofErr w:type="spellEnd"/>
            <w:r w:rsidRPr="00C21BA5">
              <w:t>)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04</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09</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 xml:space="preserve">01 2 02 </w:t>
            </w:r>
            <w:r w:rsidRPr="00C21BA5">
              <w:rPr>
                <w:lang w:val="en-US"/>
              </w:rPr>
              <w:t>S</w:t>
            </w:r>
            <w:r w:rsidRPr="00C21BA5">
              <w:t>1290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r>
      <w:tr w:rsidR="00D4696D" w:rsidRPr="00C21BA5"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04</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tabs>
                <w:tab w:val="left" w:pos="225"/>
              </w:tabs>
              <w:autoSpaceDE w:val="0"/>
              <w:autoSpaceDN w:val="0"/>
              <w:adjustRightInd w:val="0"/>
              <w:rPr>
                <w:bCs/>
              </w:rPr>
            </w:pPr>
            <w:r w:rsidRPr="00C21BA5">
              <w:rPr>
                <w:bCs/>
              </w:rPr>
              <w:t>12</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13,9</w:t>
            </w:r>
          </w:p>
        </w:tc>
      </w:tr>
      <w:tr w:rsidR="00D4696D" w:rsidRPr="00C21BA5"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r w:rsidRPr="00C21BA5">
              <w:rPr>
                <w:bCs/>
              </w:rPr>
              <w:t>04</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p w:rsidR="00D4696D" w:rsidRPr="00C21BA5" w:rsidRDefault="00D4696D" w:rsidP="00FE5E8E"/>
          <w:p w:rsidR="00D4696D" w:rsidRPr="00C21BA5" w:rsidRDefault="00D4696D" w:rsidP="00FE5E8E"/>
          <w:p w:rsidR="00D4696D" w:rsidRPr="00C21BA5" w:rsidRDefault="00D4696D" w:rsidP="00FE5E8E">
            <w:r w:rsidRPr="00C21BA5">
              <w:t>12</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r w:rsidRPr="00C21BA5">
              <w:rPr>
                <w:bCs/>
              </w:rPr>
              <w:t>01 0 00 00000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13,9</w:t>
            </w:r>
          </w:p>
        </w:tc>
      </w:tr>
      <w:tr w:rsidR="00D4696D" w:rsidRPr="00C21BA5"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iCs/>
                <w:color w:val="000000"/>
              </w:rPr>
              <w:t>Подпрограмма "Благоустройство мест массового отдыха населения 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r w:rsidRPr="00C21BA5">
              <w:rPr>
                <w:bCs/>
              </w:rPr>
              <w:t>04</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rPr>
                <w:bCs/>
              </w:rPr>
            </w:pPr>
            <w:r w:rsidRPr="00C21BA5">
              <w:rPr>
                <w:bCs/>
              </w:rPr>
              <w:t>12</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rPr>
                <w:bCs/>
              </w:rPr>
            </w:pPr>
            <w:r w:rsidRPr="00C21BA5">
              <w:rPr>
                <w:bCs/>
              </w:rPr>
              <w:t>01 1 00 00000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13,9</w:t>
            </w:r>
          </w:p>
        </w:tc>
      </w:tr>
      <w:tr w:rsidR="00D4696D" w:rsidRPr="00C21BA5"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Основное мероприятие "Благоустройство мест массового отдыха населения 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p>
          <w:p w:rsidR="00D4696D" w:rsidRPr="00C21BA5" w:rsidRDefault="00D4696D" w:rsidP="00FE5E8E">
            <w:pPr>
              <w:autoSpaceDE w:val="0"/>
              <w:autoSpaceDN w:val="0"/>
              <w:adjustRightInd w:val="0"/>
              <w:rPr>
                <w:bCs/>
              </w:rPr>
            </w:pPr>
            <w:r w:rsidRPr="00C21BA5">
              <w:rPr>
                <w:bCs/>
              </w:rPr>
              <w:t>04</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jc w:val="right"/>
              <w:rPr>
                <w:bCs/>
              </w:rPr>
            </w:pPr>
          </w:p>
          <w:p w:rsidR="00D4696D" w:rsidRPr="00C21BA5" w:rsidRDefault="00D4696D" w:rsidP="00FE5E8E">
            <w:pPr>
              <w:autoSpaceDE w:val="0"/>
              <w:autoSpaceDN w:val="0"/>
              <w:adjustRightInd w:val="0"/>
              <w:rPr>
                <w:bCs/>
              </w:rPr>
            </w:pPr>
            <w:r w:rsidRPr="00C21BA5">
              <w:rPr>
                <w:bCs/>
              </w:rPr>
              <w:t>12</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p w:rsidR="00D4696D" w:rsidRPr="00C21BA5" w:rsidRDefault="00D4696D" w:rsidP="00FE5E8E">
            <w:pPr>
              <w:autoSpaceDE w:val="0"/>
              <w:autoSpaceDN w:val="0"/>
              <w:adjustRightInd w:val="0"/>
              <w:jc w:val="right"/>
            </w:pPr>
          </w:p>
          <w:p w:rsidR="00D4696D" w:rsidRPr="00C21BA5" w:rsidRDefault="00D4696D" w:rsidP="00FE5E8E">
            <w:pPr>
              <w:autoSpaceDE w:val="0"/>
              <w:autoSpaceDN w:val="0"/>
              <w:adjustRightInd w:val="0"/>
              <w:rPr>
                <w:bCs/>
              </w:rPr>
            </w:pPr>
            <w:r w:rsidRPr="00C21BA5">
              <w:t>01 1 01 00000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13,9</w:t>
            </w:r>
          </w:p>
        </w:tc>
      </w:tr>
      <w:tr w:rsidR="00D4696D" w:rsidRPr="00C21BA5"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proofErr w:type="gramStart"/>
            <w:r w:rsidRPr="00C21BA5">
              <w:t>Мероприятия по благоустройству скверов (Закупка товаров, работ и услуг для муниципальных нужд</w:t>
            </w:r>
            <w:proofErr w:type="gramEnd"/>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04</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12</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01 1 01 98520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r w:rsidRPr="00C21BA5">
              <w:rPr>
                <w:bCs/>
              </w:rPr>
              <w:t>200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color w:val="000000"/>
              </w:rPr>
            </w:pPr>
            <w:r>
              <w:rPr>
                <w:bCs/>
                <w:color w:val="000000"/>
              </w:rPr>
              <w:t>13,9</w:t>
            </w:r>
          </w:p>
        </w:tc>
      </w:tr>
      <w:tr w:rsidR="00D4696D" w:rsidRPr="00C21BA5"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05</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1085,7</w:t>
            </w:r>
          </w:p>
        </w:tc>
      </w:tr>
      <w:tr w:rsidR="00D4696D" w:rsidRPr="00C21BA5"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 xml:space="preserve">ЖИЛИЩНОЕ ХОЗЯЙСТВО </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05</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12,0</w:t>
            </w:r>
          </w:p>
        </w:tc>
      </w:tr>
      <w:tr w:rsidR="00D4696D" w:rsidRPr="00C21BA5"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05</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01 0 00 00000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12,0</w:t>
            </w:r>
          </w:p>
        </w:tc>
      </w:tr>
      <w:tr w:rsidR="00D4696D" w:rsidRPr="00C21BA5"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iCs/>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05</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01 3 00 00000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12,0</w:t>
            </w:r>
          </w:p>
        </w:tc>
      </w:tr>
      <w:tr w:rsidR="00D4696D" w:rsidRPr="00C21BA5"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Основное мероприятие «Капитальный ремонт многоквартирных домов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05</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01 3 02 00000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12,0</w:t>
            </w:r>
          </w:p>
        </w:tc>
      </w:tr>
      <w:tr w:rsidR="00D4696D" w:rsidRPr="00C21BA5" w:rsidTr="00FE5E8E">
        <w:trPr>
          <w:trHeight w:val="523"/>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Обеспечение мероприятий по  капитальному  ремонту многоквартирных домов за счет средств бюджетов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05</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01 3 02 96010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t>12,0</w:t>
            </w:r>
          </w:p>
        </w:tc>
      </w:tr>
      <w:tr w:rsidR="00D4696D" w:rsidRPr="00C21BA5"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05</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03</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1073,7</w:t>
            </w:r>
          </w:p>
        </w:tc>
      </w:tr>
      <w:tr w:rsidR="00D4696D" w:rsidRPr="00C21BA5"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 xml:space="preserve">Муниципальная программа ""Содержание и развитие коммунальной инфраструктуры и территории Подгоренского сельского </w:t>
            </w:r>
            <w:r w:rsidRPr="00C21BA5">
              <w:rPr>
                <w:bCs/>
              </w:rPr>
              <w:lastRenderedPageBreak/>
              <w:t>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lastRenderedPageBreak/>
              <w:t>05</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03</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01 0 00 00000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1073,7</w:t>
            </w:r>
          </w:p>
        </w:tc>
      </w:tr>
      <w:tr w:rsidR="00D4696D" w:rsidRPr="00C21BA5"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iCs/>
              </w:rPr>
              <w:lastRenderedPageBreak/>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05</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03</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01 3 00 00000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1073,7</w:t>
            </w:r>
          </w:p>
        </w:tc>
      </w:tr>
      <w:tr w:rsidR="00D4696D" w:rsidRPr="00C21BA5"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Основное мероприятие "Содержание объектов внешнего благоустройства 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05</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03</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 xml:space="preserve">01 3 01 00000   </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1073,7</w:t>
            </w:r>
          </w:p>
        </w:tc>
      </w:tr>
      <w:tr w:rsidR="00D4696D" w:rsidRPr="00C21BA5"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roofErr w:type="gramStart"/>
            <w:r w:rsidRPr="00C21BA5">
              <w:t>Мероприятия</w:t>
            </w:r>
            <w:proofErr w:type="gramEnd"/>
            <w:r w:rsidRPr="00C21BA5">
              <w:t xml:space="preserve"> направленные по сохранению и ремонт военно-мемориальных объектов на территории Подгоренского сельского поселения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05</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01 3 01 78530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r>
      <w:tr w:rsidR="00D4696D" w:rsidRPr="00C21BA5"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roofErr w:type="gramStart"/>
            <w:r w:rsidRPr="00C21BA5">
              <w:t>Мероприятия</w:t>
            </w:r>
            <w:proofErr w:type="gramEnd"/>
            <w:r w:rsidRPr="00C21BA5">
              <w:t xml:space="preserve"> направленные по сохранению и ремонт военно-мемориальных объектов на территории Подгоренского сельского поселения (</w:t>
            </w:r>
            <w:proofErr w:type="spellStart"/>
            <w:r w:rsidRPr="00C21BA5">
              <w:t>софинансирование</w:t>
            </w:r>
            <w:proofErr w:type="spellEnd"/>
            <w:r w:rsidRPr="00C21BA5">
              <w:t>)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05</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 xml:space="preserve">01 3 01 </w:t>
            </w:r>
            <w:r w:rsidRPr="00C21BA5">
              <w:rPr>
                <w:lang w:val="en-US"/>
              </w:rPr>
              <w:t>S</w:t>
            </w:r>
            <w:r w:rsidRPr="00C21BA5">
              <w:t>8530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t>896,6</w:t>
            </w:r>
          </w:p>
        </w:tc>
      </w:tr>
      <w:tr w:rsidR="00D4696D" w:rsidRPr="00C21BA5"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roofErr w:type="gramStart"/>
            <w:r w:rsidRPr="00C21BA5">
              <w:t>Мероприятия</w:t>
            </w:r>
            <w:proofErr w:type="gramEnd"/>
            <w:r w:rsidRPr="00C21BA5">
              <w:t xml:space="preserve"> направленные на организацию   уличного освещения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05</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01 3 01 98670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D4696D" w:rsidRPr="003240C1" w:rsidRDefault="00D4696D" w:rsidP="00FE5E8E">
            <w:pPr>
              <w:autoSpaceDE w:val="0"/>
              <w:autoSpaceDN w:val="0"/>
              <w:adjustRightInd w:val="0"/>
              <w:jc w:val="right"/>
            </w:pPr>
            <w:r w:rsidRPr="003240C1">
              <w:t>74,3</w:t>
            </w:r>
          </w:p>
        </w:tc>
      </w:tr>
      <w:tr w:rsidR="00D4696D" w:rsidRPr="00C21BA5"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Мероприятия направленные на организацию   уличного освещени</w:t>
            </w:r>
            <w:proofErr w:type="gramStart"/>
            <w:r w:rsidRPr="00C21BA5">
              <w:t>я(</w:t>
            </w:r>
            <w:proofErr w:type="spellStart"/>
            <w:proofErr w:type="gramEnd"/>
            <w:r w:rsidRPr="00C21BA5">
              <w:t>софинансирование</w:t>
            </w:r>
            <w:proofErr w:type="spellEnd"/>
            <w:r w:rsidRPr="00C21BA5">
              <w:t>)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05</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 xml:space="preserve">01 3 01 </w:t>
            </w:r>
            <w:r w:rsidRPr="00C21BA5">
              <w:rPr>
                <w:lang w:val="en-US"/>
              </w:rPr>
              <w:t>S</w:t>
            </w:r>
            <w:r w:rsidRPr="00C21BA5">
              <w:t>670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lang w:val="en-US"/>
              </w:rPr>
            </w:pPr>
          </w:p>
        </w:tc>
      </w:tr>
      <w:tr w:rsidR="00D4696D" w:rsidRPr="00C21BA5"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roofErr w:type="gramStart"/>
            <w:r w:rsidRPr="00C21BA5">
              <w:t>Мероприятия</w:t>
            </w:r>
            <w:proofErr w:type="gramEnd"/>
            <w:r w:rsidRPr="00C21BA5">
              <w:t xml:space="preserve"> направленные на организацию   уличного освещения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05</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01 3 01 78670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r>
      <w:tr w:rsidR="00D4696D" w:rsidRPr="00C21BA5" w:rsidTr="00FE5E8E">
        <w:trPr>
          <w:trHeight w:val="540"/>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roofErr w:type="gramStart"/>
            <w:r w:rsidRPr="00C21BA5">
              <w:t>Мероприятия</w:t>
            </w:r>
            <w:proofErr w:type="gramEnd"/>
            <w:r w:rsidRPr="00C21BA5">
              <w:t xml:space="preserve"> направленные на содержание мест  захоронений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05</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01 3 01 98690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t>20,0</w:t>
            </w:r>
          </w:p>
        </w:tc>
      </w:tr>
      <w:tr w:rsidR="00D4696D" w:rsidRPr="00C21BA5" w:rsidTr="00FE5E8E">
        <w:trPr>
          <w:trHeight w:val="384"/>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roofErr w:type="gramStart"/>
            <w:r w:rsidRPr="00C21BA5">
              <w:t>Мероприятия</w:t>
            </w:r>
            <w:proofErr w:type="gramEnd"/>
            <w:r w:rsidRPr="00C21BA5">
              <w:t xml:space="preserve"> направленные на расходы по озеленению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05</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01 3 01 98720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r>
      <w:tr w:rsidR="00D4696D" w:rsidRPr="00C21BA5" w:rsidTr="00FE5E8E">
        <w:trPr>
          <w:trHeight w:val="384"/>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roofErr w:type="gramStart"/>
            <w:r w:rsidRPr="00C21BA5">
              <w:t>Мероприятия</w:t>
            </w:r>
            <w:proofErr w:type="gramEnd"/>
            <w:r w:rsidRPr="00C21BA5">
              <w:t xml:space="preserve"> направленные на прочие расходы по благоустройству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05</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01 3 01 98730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t>82,8</w:t>
            </w:r>
          </w:p>
        </w:tc>
      </w:tr>
      <w:tr w:rsidR="00D4696D" w:rsidRPr="00C21BA5" w:rsidTr="00FE5E8E">
        <w:trPr>
          <w:trHeight w:val="23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КУЛЬТУРА, КИНЕМАТОГРАФИЯ</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08</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1000,9</w:t>
            </w:r>
          </w:p>
        </w:tc>
      </w:tr>
      <w:tr w:rsidR="00D4696D" w:rsidRPr="00C21BA5"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КУЛЬТУРА</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08</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1662" w:type="dxa"/>
            <w:tcBorders>
              <w:top w:val="single" w:sz="6" w:space="0" w:color="auto"/>
              <w:left w:val="single" w:sz="6" w:space="0" w:color="auto"/>
              <w:bottom w:val="single" w:sz="6" w:space="0" w:color="auto"/>
              <w:right w:val="single" w:sz="4" w:space="0" w:color="auto"/>
            </w:tcBorders>
          </w:tcPr>
          <w:p w:rsidR="00D4696D" w:rsidRPr="00C21BA5" w:rsidRDefault="00D4696D" w:rsidP="00FE5E8E">
            <w:pPr>
              <w:autoSpaceDE w:val="0"/>
              <w:autoSpaceDN w:val="0"/>
              <w:adjustRightInd w:val="0"/>
              <w:jc w:val="right"/>
            </w:pPr>
          </w:p>
        </w:tc>
        <w:tc>
          <w:tcPr>
            <w:tcW w:w="483" w:type="dxa"/>
            <w:tcBorders>
              <w:top w:val="single" w:sz="6" w:space="0" w:color="auto"/>
              <w:left w:val="single" w:sz="4"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1000,9</w:t>
            </w:r>
          </w:p>
        </w:tc>
      </w:tr>
      <w:tr w:rsidR="00D4696D" w:rsidRPr="00C21BA5"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Муниципальная программа «Развитие культуры, физической культуры и спорта в 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08</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1662" w:type="dxa"/>
            <w:tcBorders>
              <w:top w:val="single" w:sz="6" w:space="0" w:color="auto"/>
              <w:left w:val="single" w:sz="6" w:space="0" w:color="auto"/>
              <w:bottom w:val="single" w:sz="6" w:space="0" w:color="auto"/>
              <w:right w:val="single" w:sz="4" w:space="0" w:color="auto"/>
            </w:tcBorders>
          </w:tcPr>
          <w:p w:rsidR="00D4696D" w:rsidRPr="00C21BA5" w:rsidRDefault="00D4696D" w:rsidP="00FE5E8E">
            <w:pPr>
              <w:autoSpaceDE w:val="0"/>
              <w:autoSpaceDN w:val="0"/>
              <w:adjustRightInd w:val="0"/>
            </w:pPr>
            <w:r w:rsidRPr="00C21BA5">
              <w:t>02 0 00 00000</w:t>
            </w:r>
          </w:p>
        </w:tc>
        <w:tc>
          <w:tcPr>
            <w:tcW w:w="483" w:type="dxa"/>
            <w:tcBorders>
              <w:top w:val="single" w:sz="6" w:space="0" w:color="auto"/>
              <w:left w:val="single" w:sz="4"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1000,9</w:t>
            </w:r>
          </w:p>
        </w:tc>
      </w:tr>
      <w:tr w:rsidR="00D4696D" w:rsidRPr="00C21BA5"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i/>
                <w:iCs/>
              </w:rPr>
              <w:t>Подпрограмма «Содействие развитию культуры, физической культуры и спорта в Подгоренском  сельском поселении на 2014-</w:t>
            </w:r>
            <w:r w:rsidRPr="00C21BA5">
              <w:rPr>
                <w:bCs/>
                <w:i/>
                <w:iCs/>
              </w:rPr>
              <w:lastRenderedPageBreak/>
              <w:t>2020 годы»</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lastRenderedPageBreak/>
              <w:t>08</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1662" w:type="dxa"/>
            <w:tcBorders>
              <w:top w:val="single" w:sz="6" w:space="0" w:color="auto"/>
              <w:left w:val="single" w:sz="6" w:space="0" w:color="auto"/>
              <w:bottom w:val="single" w:sz="6" w:space="0" w:color="auto"/>
              <w:right w:val="single" w:sz="4" w:space="0" w:color="auto"/>
            </w:tcBorders>
          </w:tcPr>
          <w:p w:rsidR="00D4696D" w:rsidRPr="00C21BA5" w:rsidRDefault="00D4696D" w:rsidP="00FE5E8E">
            <w:pPr>
              <w:autoSpaceDE w:val="0"/>
              <w:autoSpaceDN w:val="0"/>
              <w:adjustRightInd w:val="0"/>
            </w:pPr>
            <w:r w:rsidRPr="00C21BA5">
              <w:t>02 1 00 00000</w:t>
            </w:r>
          </w:p>
        </w:tc>
        <w:tc>
          <w:tcPr>
            <w:tcW w:w="483" w:type="dxa"/>
            <w:tcBorders>
              <w:top w:val="single" w:sz="6" w:space="0" w:color="auto"/>
              <w:left w:val="single" w:sz="4"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1000,9</w:t>
            </w:r>
          </w:p>
        </w:tc>
      </w:tr>
      <w:tr w:rsidR="00D4696D" w:rsidRPr="00C21BA5"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lastRenderedPageBreak/>
              <w:t>Основное мероприятие «Обеспечение условий для развития культуры в Подгоренском сельском поселении»</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08</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1662" w:type="dxa"/>
            <w:tcBorders>
              <w:top w:val="single" w:sz="6" w:space="0" w:color="auto"/>
              <w:left w:val="single" w:sz="6" w:space="0" w:color="auto"/>
              <w:bottom w:val="single" w:sz="6" w:space="0" w:color="auto"/>
              <w:right w:val="single" w:sz="4" w:space="0" w:color="auto"/>
            </w:tcBorders>
          </w:tcPr>
          <w:p w:rsidR="00D4696D" w:rsidRPr="00C21BA5" w:rsidRDefault="00D4696D" w:rsidP="00FE5E8E">
            <w:pPr>
              <w:autoSpaceDE w:val="0"/>
              <w:autoSpaceDN w:val="0"/>
              <w:adjustRightInd w:val="0"/>
            </w:pPr>
            <w:r w:rsidRPr="00C21BA5">
              <w:t>02  1 01 00000</w:t>
            </w:r>
          </w:p>
        </w:tc>
        <w:tc>
          <w:tcPr>
            <w:tcW w:w="483" w:type="dxa"/>
            <w:tcBorders>
              <w:top w:val="single" w:sz="6" w:space="0" w:color="auto"/>
              <w:left w:val="single" w:sz="4" w:space="0" w:color="auto"/>
              <w:bottom w:val="single" w:sz="6" w:space="0" w:color="auto"/>
              <w:right w:val="single" w:sz="6" w:space="0" w:color="auto"/>
            </w:tcBorders>
          </w:tcPr>
          <w:p w:rsidR="00D4696D" w:rsidRPr="00C21BA5"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1000,9</w:t>
            </w:r>
          </w:p>
        </w:tc>
      </w:tr>
      <w:tr w:rsidR="00D4696D" w:rsidRPr="00C21BA5" w:rsidTr="00FE5E8E">
        <w:trPr>
          <w:trHeight w:val="941"/>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roofErr w:type="gramStart"/>
            <w:r w:rsidRPr="00C21BA5">
              <w:t>Расходы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08</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02 1 01 00590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100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t>734,3</w:t>
            </w:r>
          </w:p>
        </w:tc>
      </w:tr>
      <w:tr w:rsidR="00D4696D" w:rsidRPr="00C21BA5" w:rsidTr="00FE5E8E">
        <w:trPr>
          <w:trHeight w:val="540"/>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Расходы  на обеспечение деятельности (оказание услуг)  подведомственных учреждений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08</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02 1 01 00590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t>183,5</w:t>
            </w:r>
            <w:r w:rsidRPr="00C21BA5">
              <w:t>0</w:t>
            </w:r>
          </w:p>
        </w:tc>
      </w:tr>
      <w:tr w:rsidR="00D4696D" w:rsidRPr="00C21BA5" w:rsidTr="00FE5E8E">
        <w:trPr>
          <w:trHeight w:val="391"/>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Расходы  на обеспечение деятельности (оказание услуг)  подведомственных учреждений (Иные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 xml:space="preserve">08 </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02 1 01 00590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800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t>83,1</w:t>
            </w:r>
          </w:p>
        </w:tc>
      </w:tr>
      <w:tr w:rsidR="00D4696D" w:rsidRPr="00C21BA5" w:rsidTr="00FE5E8E">
        <w:trPr>
          <w:trHeight w:val="391"/>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Комплектование книжных фондов библиотек муниципального образования</w:t>
            </w:r>
            <w:r w:rsidRPr="00C21BA5">
              <w:t xml:space="preserve"> учреждений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08</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 xml:space="preserve">02 1 01 </w:t>
            </w:r>
            <w:r w:rsidRPr="00C21BA5">
              <w:rPr>
                <w:lang w:val="en-US"/>
              </w:rPr>
              <w:t>L</w:t>
            </w:r>
            <w:r w:rsidRPr="00C21BA5">
              <w:t>5190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sidRPr="00C21BA5">
              <w:t>200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r>
      <w:tr w:rsidR="00D4696D" w:rsidRPr="00C21BA5" w:rsidTr="00FE5E8E">
        <w:trPr>
          <w:trHeight w:val="218"/>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10</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36,9</w:t>
            </w:r>
          </w:p>
        </w:tc>
      </w:tr>
      <w:tr w:rsidR="00D4696D" w:rsidRPr="00C21BA5"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10</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36,9</w:t>
            </w:r>
          </w:p>
        </w:tc>
      </w:tr>
      <w:tr w:rsidR="00D4696D" w:rsidRPr="00C21BA5"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10</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03 0 00 00000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36,9</w:t>
            </w:r>
          </w:p>
        </w:tc>
      </w:tr>
      <w:tr w:rsidR="00D4696D" w:rsidRPr="00C21BA5"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10</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03 2 00 00000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36,9</w:t>
            </w:r>
          </w:p>
        </w:tc>
      </w:tr>
      <w:tr w:rsidR="00D4696D" w:rsidRPr="00C21BA5"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10</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01</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03 2 02 00000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36,9</w:t>
            </w:r>
          </w:p>
        </w:tc>
      </w:tr>
      <w:tr w:rsidR="00D4696D" w:rsidRPr="00C21BA5" w:rsidTr="00FE5E8E">
        <w:trPr>
          <w:trHeight w:val="530"/>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Доплаты  к пенсиям муниципальных служащих  (Социальное обеспечение и иные выплаты населению)</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10</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03 2 02 90470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300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t>36,9</w:t>
            </w:r>
          </w:p>
        </w:tc>
      </w:tr>
      <w:tr w:rsidR="00D4696D" w:rsidRPr="00C21BA5"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ФИЗИЧЕСКАЯ КУЛЬТУРА И СПОРТ</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11</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1,5</w:t>
            </w:r>
          </w:p>
        </w:tc>
      </w:tr>
      <w:tr w:rsidR="00D4696D" w:rsidRPr="00C21BA5"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Другие вопросы в области физической культуры и спорта</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11</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05</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1,5</w:t>
            </w:r>
          </w:p>
        </w:tc>
      </w:tr>
      <w:tr w:rsidR="00D4696D" w:rsidRPr="00C21BA5"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Муниципальная программа «Развитие культуры, физической культуры и спорта в Подгоренском сельском поселении на 2014-2020 годы»0</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11</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05</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02 0 00 00000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1,5</w:t>
            </w:r>
          </w:p>
        </w:tc>
      </w:tr>
      <w:tr w:rsidR="00D4696D" w:rsidRPr="00C21BA5"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i/>
                <w:iCs/>
              </w:rPr>
              <w:t xml:space="preserve">Подпрограмма «Содействие развитию культуры, физической культуры и спорта в </w:t>
            </w:r>
            <w:r w:rsidRPr="00C21BA5">
              <w:rPr>
                <w:bCs/>
                <w:i/>
                <w:iCs/>
              </w:rPr>
              <w:lastRenderedPageBreak/>
              <w:t>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lastRenderedPageBreak/>
              <w:t>11</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05</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 xml:space="preserve">02 1 00 00000 </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1,5</w:t>
            </w:r>
          </w:p>
        </w:tc>
      </w:tr>
      <w:tr w:rsidR="00D4696D" w:rsidRPr="00C21BA5"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lastRenderedPageBreak/>
              <w:t>Основное мероприятие "Развитие физической культуры и спорта в Подгоренском  сельском поселении"</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11</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05</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Cs/>
              </w:rPr>
            </w:pPr>
            <w:r w:rsidRPr="00C21BA5">
              <w:rPr>
                <w:bCs/>
              </w:rPr>
              <w:t>02 1 02 00000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
                <w:bCs/>
              </w:rPr>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rPr>
                <w:b/>
                <w:bCs/>
                <w:color w:val="0070C0"/>
              </w:rPr>
            </w:pPr>
            <w:r>
              <w:rPr>
                <w:b/>
                <w:bCs/>
                <w:color w:val="0070C0"/>
              </w:rPr>
              <w:t>1,5</w:t>
            </w:r>
          </w:p>
        </w:tc>
      </w:tr>
      <w:tr w:rsidR="00D4696D" w:rsidRPr="00C21BA5"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 xml:space="preserve">Мероприятия в области физической культуры и спорта (Закупка товаров, работ и услуг для муниципальных  нужд) </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11</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05</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02 1 02 90410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t>1,5</w:t>
            </w:r>
          </w:p>
        </w:tc>
      </w:tr>
      <w:tr w:rsidR="00D4696D" w:rsidRPr="00C21BA5"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Обслуживание государственного и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13</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pPr>
            <w:r w:rsidRPr="00C21BA5">
              <w:rPr>
                <w:b/>
                <w:bCs/>
                <w:color w:val="0070C0"/>
              </w:rPr>
              <w:t>0,01</w:t>
            </w:r>
          </w:p>
        </w:tc>
      </w:tr>
      <w:tr w:rsidR="00D4696D" w:rsidRPr="00C21BA5"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Обслуживание государственного внутреннего  и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13</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pPr>
            <w:r w:rsidRPr="00C21BA5">
              <w:t>0,01</w:t>
            </w:r>
          </w:p>
        </w:tc>
      </w:tr>
      <w:tr w:rsidR="00D4696D" w:rsidRPr="00C21BA5"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 xml:space="preserve">Процентные платежи по муниципальному долгу         </w:t>
            </w:r>
            <w:proofErr w:type="gramStart"/>
            <w:r w:rsidRPr="00C21BA5">
              <w:t xml:space="preserve">( </w:t>
            </w:r>
            <w:proofErr w:type="gramEnd"/>
            <w:r w:rsidRPr="00C21BA5">
              <w:t>Обслуживание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13</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01</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03 2 02 27880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700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center"/>
            </w:pPr>
            <w:r w:rsidRPr="00C21BA5">
              <w:t>0,01</w:t>
            </w:r>
          </w:p>
        </w:tc>
      </w:tr>
      <w:tr w:rsidR="00D4696D" w:rsidRPr="00C21BA5"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 xml:space="preserve">МЕЖБЮДЖЕТНЫЕ ТРАНСФЕРТЫ ОБЩЕГО ХАРАКТЕРА БЮДЖЕТАМ СУБЪЕКТОВ РОССИЙСКОЙ ФЕДЕРАЦИИ И МУНИЦИПАЛЬНЫХ ОБРАЗОВАНИЙ </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14</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Pr>
                <w:b/>
                <w:bCs/>
                <w:color w:val="0070C0"/>
              </w:rPr>
              <w:t>12,6</w:t>
            </w:r>
          </w:p>
        </w:tc>
      </w:tr>
      <w:tr w:rsidR="00D4696D" w:rsidRPr="00C21BA5"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Прочие межбюджетные трансферты общего характера</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14</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rPr>
                <w:b/>
                <w:bCs/>
                <w:color w:val="0070C0"/>
              </w:rPr>
            </w:pPr>
            <w:r>
              <w:rPr>
                <w:b/>
                <w:bCs/>
                <w:color w:val="0070C0"/>
              </w:rPr>
              <w:t>12,6</w:t>
            </w:r>
          </w:p>
        </w:tc>
      </w:tr>
      <w:tr w:rsidR="00D4696D" w:rsidRPr="00C21BA5"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rPr>
                <w:bCs/>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14</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rPr>
                <w:bCs/>
              </w:rPr>
              <w:t>03 0 00 00000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Pr>
                <w:b/>
                <w:bCs/>
                <w:color w:val="0070C0"/>
              </w:rPr>
              <w:t>12,6</w:t>
            </w:r>
          </w:p>
        </w:tc>
      </w:tr>
      <w:tr w:rsidR="00D4696D" w:rsidRPr="00C21BA5"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14</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rPr>
                <w:bCs/>
              </w:rPr>
              <w:t>03 2 00 00000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Pr>
                <w:b/>
                <w:bCs/>
                <w:color w:val="0070C0"/>
              </w:rPr>
              <w:t>12,6</w:t>
            </w:r>
          </w:p>
        </w:tc>
      </w:tr>
      <w:tr w:rsidR="00D4696D" w:rsidRPr="00C21BA5"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rPr>
                <w:bCs/>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14</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rPr>
                <w:bCs/>
              </w:rPr>
              <w:t>03 2 02 00000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rPr>
                <w:b/>
                <w:bCs/>
                <w:color w:val="0070C0"/>
              </w:rPr>
              <w:t>12,6</w:t>
            </w:r>
          </w:p>
        </w:tc>
      </w:tr>
      <w:tr w:rsidR="00D4696D" w:rsidRPr="00C21BA5"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 xml:space="preserve">Межбюджетные трансферты бюджетам муниципальных районов </w:t>
            </w:r>
            <w:proofErr w:type="gramStart"/>
            <w:r w:rsidRPr="00C21BA5">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C21BA5">
              <w:t xml:space="preserve">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14</w:t>
            </w:r>
          </w:p>
        </w:tc>
        <w:tc>
          <w:tcPr>
            <w:tcW w:w="567"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03</w:t>
            </w:r>
          </w:p>
        </w:tc>
        <w:tc>
          <w:tcPr>
            <w:tcW w:w="1662"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rPr>
                <w:bCs/>
              </w:rPr>
              <w:t>03 2 02 98580</w:t>
            </w:r>
          </w:p>
        </w:tc>
        <w:tc>
          <w:tcPr>
            <w:tcW w:w="483"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pPr>
            <w:r w:rsidRPr="00C21BA5">
              <w:t>500</w:t>
            </w:r>
          </w:p>
        </w:tc>
        <w:tc>
          <w:tcPr>
            <w:tcW w:w="974" w:type="dxa"/>
            <w:tcBorders>
              <w:top w:val="single" w:sz="6" w:space="0" w:color="auto"/>
              <w:left w:val="single" w:sz="6" w:space="0" w:color="auto"/>
              <w:bottom w:val="single" w:sz="6" w:space="0" w:color="auto"/>
              <w:right w:val="single" w:sz="6" w:space="0" w:color="auto"/>
            </w:tcBorders>
          </w:tcPr>
          <w:p w:rsidR="00D4696D" w:rsidRPr="00C21BA5" w:rsidRDefault="00D4696D" w:rsidP="00FE5E8E">
            <w:pPr>
              <w:autoSpaceDE w:val="0"/>
              <w:autoSpaceDN w:val="0"/>
              <w:adjustRightInd w:val="0"/>
              <w:jc w:val="right"/>
            </w:pPr>
            <w:r>
              <w:t>12,6</w:t>
            </w:r>
          </w:p>
        </w:tc>
      </w:tr>
    </w:tbl>
    <w:p w:rsidR="00D4696D" w:rsidRPr="00C21BA5" w:rsidRDefault="00D4696D" w:rsidP="00D4696D">
      <w:pPr>
        <w:shd w:val="clear" w:color="auto" w:fill="FFFFFF"/>
        <w:tabs>
          <w:tab w:val="left" w:pos="552"/>
        </w:tabs>
      </w:pPr>
    </w:p>
    <w:p w:rsidR="00D4696D" w:rsidRPr="00C21BA5" w:rsidRDefault="00D4696D" w:rsidP="00D4696D"/>
    <w:p w:rsidR="00D4696D" w:rsidRPr="00C21BA5" w:rsidRDefault="00D4696D" w:rsidP="00D4696D"/>
    <w:p w:rsidR="00D4696D" w:rsidRDefault="00D4696D" w:rsidP="00D4696D"/>
    <w:p w:rsidR="00D4696D" w:rsidRDefault="00D4696D" w:rsidP="00D4696D"/>
    <w:p w:rsidR="00D4696D" w:rsidRDefault="00D4696D" w:rsidP="00D4696D"/>
    <w:p w:rsidR="00D4696D" w:rsidRDefault="00D4696D" w:rsidP="00D4696D"/>
    <w:p w:rsidR="00D4696D" w:rsidRDefault="00D4696D" w:rsidP="00D4696D"/>
    <w:p w:rsidR="00D4696D" w:rsidRDefault="00D4696D" w:rsidP="00D4696D"/>
    <w:p w:rsidR="00D4696D" w:rsidRDefault="00D4696D" w:rsidP="00D4696D">
      <w:pPr>
        <w:pStyle w:val="212"/>
        <w:ind w:left="4956"/>
        <w:jc w:val="right"/>
        <w:rPr>
          <w:bCs/>
          <w:sz w:val="24"/>
          <w:szCs w:val="24"/>
        </w:rPr>
      </w:pPr>
      <w:r>
        <w:rPr>
          <w:bCs/>
          <w:sz w:val="24"/>
          <w:szCs w:val="24"/>
        </w:rPr>
        <w:lastRenderedPageBreak/>
        <w:t>Приложение</w:t>
      </w:r>
      <w:r w:rsidRPr="0041786C">
        <w:rPr>
          <w:bCs/>
          <w:sz w:val="24"/>
          <w:szCs w:val="24"/>
        </w:rPr>
        <w:t>№ 4</w:t>
      </w:r>
    </w:p>
    <w:p w:rsidR="00D4696D" w:rsidRPr="0041786C" w:rsidRDefault="00D4696D" w:rsidP="00D4696D">
      <w:pPr>
        <w:pStyle w:val="212"/>
        <w:ind w:left="4956"/>
        <w:jc w:val="right"/>
        <w:rPr>
          <w:bCs/>
          <w:sz w:val="24"/>
          <w:szCs w:val="24"/>
        </w:rPr>
      </w:pPr>
      <w:r>
        <w:rPr>
          <w:bCs/>
          <w:sz w:val="24"/>
          <w:szCs w:val="24"/>
        </w:rPr>
        <w:t xml:space="preserve"> </w:t>
      </w:r>
      <w:r w:rsidRPr="0041786C">
        <w:rPr>
          <w:bCs/>
          <w:sz w:val="24"/>
          <w:szCs w:val="24"/>
        </w:rPr>
        <w:t>к постановлению администрации Подгоренского сельского поселения Калачеевского муниципального района Воронежской области</w:t>
      </w:r>
    </w:p>
    <w:p w:rsidR="00D4696D" w:rsidRPr="0041786C" w:rsidRDefault="00D4696D" w:rsidP="00D4696D">
      <w:pPr>
        <w:pStyle w:val="212"/>
        <w:ind w:left="4956"/>
        <w:jc w:val="right"/>
        <w:rPr>
          <w:bCs/>
          <w:sz w:val="24"/>
          <w:szCs w:val="24"/>
        </w:rPr>
      </w:pPr>
      <w:r w:rsidRPr="0041786C">
        <w:rPr>
          <w:bCs/>
          <w:sz w:val="24"/>
          <w:szCs w:val="24"/>
        </w:rPr>
        <w:t>от</w:t>
      </w:r>
      <w:r>
        <w:rPr>
          <w:bCs/>
          <w:sz w:val="24"/>
          <w:szCs w:val="24"/>
        </w:rPr>
        <w:t xml:space="preserve"> 14 июля 2017 г. № 34</w:t>
      </w:r>
    </w:p>
    <w:p w:rsidR="00D4696D" w:rsidRPr="0041786C" w:rsidRDefault="00D4696D" w:rsidP="00D4696D">
      <w:pPr>
        <w:pStyle w:val="212"/>
        <w:jc w:val="right"/>
        <w:rPr>
          <w:bCs/>
          <w:sz w:val="24"/>
          <w:szCs w:val="24"/>
        </w:rPr>
      </w:pPr>
      <w:r w:rsidRPr="0041786C">
        <w:rPr>
          <w:bCs/>
          <w:sz w:val="24"/>
          <w:szCs w:val="24"/>
        </w:rPr>
        <w:tab/>
      </w:r>
      <w:r w:rsidRPr="0041786C">
        <w:rPr>
          <w:bCs/>
          <w:sz w:val="24"/>
          <w:szCs w:val="24"/>
        </w:rPr>
        <w:tab/>
      </w:r>
    </w:p>
    <w:p w:rsidR="00D4696D" w:rsidRPr="00E65A45" w:rsidRDefault="00D4696D" w:rsidP="00D4696D">
      <w:pPr>
        <w:pStyle w:val="212"/>
        <w:jc w:val="right"/>
        <w:rPr>
          <w:b/>
          <w:bCs/>
          <w:sz w:val="20"/>
          <w:szCs w:val="20"/>
        </w:rPr>
      </w:pPr>
    </w:p>
    <w:p w:rsidR="00D4696D" w:rsidRDefault="00D4696D" w:rsidP="00D4696D">
      <w:pPr>
        <w:pStyle w:val="212"/>
        <w:ind w:left="-284"/>
        <w:jc w:val="center"/>
        <w:rPr>
          <w:sz w:val="20"/>
          <w:szCs w:val="20"/>
        </w:rPr>
      </w:pPr>
      <w:r w:rsidRPr="00E65A45">
        <w:rPr>
          <w:sz w:val="20"/>
          <w:szCs w:val="20"/>
        </w:rPr>
        <w:t xml:space="preserve">ИСТОЧНИКИ ВНУТРЕННЕГО ФИНАНСИРОВАНИЯ ДЕФИЦИТА БЮДЖЕТА  </w:t>
      </w:r>
    </w:p>
    <w:p w:rsidR="00D4696D" w:rsidRPr="00E65A45" w:rsidRDefault="00D4696D" w:rsidP="00D4696D">
      <w:pPr>
        <w:pStyle w:val="212"/>
        <w:ind w:left="-284"/>
        <w:jc w:val="center"/>
        <w:rPr>
          <w:sz w:val="20"/>
          <w:szCs w:val="20"/>
        </w:rPr>
      </w:pPr>
      <w:r w:rsidRPr="00E65A45">
        <w:rPr>
          <w:sz w:val="20"/>
          <w:szCs w:val="20"/>
        </w:rPr>
        <w:t xml:space="preserve"> Подгоренско</w:t>
      </w:r>
      <w:r>
        <w:rPr>
          <w:sz w:val="20"/>
          <w:szCs w:val="20"/>
        </w:rPr>
        <w:t xml:space="preserve">го сельского поселения за второй </w:t>
      </w:r>
      <w:r w:rsidRPr="00E65A45">
        <w:rPr>
          <w:sz w:val="20"/>
          <w:szCs w:val="20"/>
        </w:rPr>
        <w:t xml:space="preserve"> квартал </w:t>
      </w:r>
      <w:r>
        <w:rPr>
          <w:sz w:val="20"/>
          <w:szCs w:val="20"/>
        </w:rPr>
        <w:t>2017</w:t>
      </w:r>
      <w:r w:rsidRPr="00E65A45">
        <w:rPr>
          <w:sz w:val="20"/>
          <w:szCs w:val="20"/>
        </w:rPr>
        <w:t>года</w:t>
      </w:r>
    </w:p>
    <w:p w:rsidR="00D4696D" w:rsidRPr="00E65A45" w:rsidRDefault="00D4696D" w:rsidP="00D4696D">
      <w:pPr>
        <w:pStyle w:val="212"/>
        <w:ind w:left="-284"/>
        <w:jc w:val="center"/>
        <w:rPr>
          <w:sz w:val="20"/>
          <w:szCs w:val="20"/>
        </w:rPr>
      </w:pPr>
    </w:p>
    <w:p w:rsidR="00D4696D" w:rsidRPr="00E65A45" w:rsidRDefault="00D4696D" w:rsidP="00D4696D">
      <w:pPr>
        <w:pStyle w:val="212"/>
        <w:ind w:left="-284"/>
        <w:rPr>
          <w:sz w:val="20"/>
          <w:szCs w:val="20"/>
        </w:rPr>
      </w:pPr>
      <w:r w:rsidRPr="00E65A45">
        <w:rPr>
          <w:sz w:val="20"/>
          <w:szCs w:val="20"/>
        </w:rPr>
        <w:t xml:space="preserve"> (тыс. руб.)</w:t>
      </w:r>
    </w:p>
    <w:tbl>
      <w:tblPr>
        <w:tblW w:w="16827" w:type="dxa"/>
        <w:tblInd w:w="-479" w:type="dxa"/>
        <w:tblLayout w:type="fixed"/>
        <w:tblLook w:val="0000" w:firstRow="0" w:lastRow="0" w:firstColumn="0" w:lastColumn="0" w:noHBand="0" w:noVBand="0"/>
      </w:tblPr>
      <w:tblGrid>
        <w:gridCol w:w="425"/>
        <w:gridCol w:w="3686"/>
        <w:gridCol w:w="2693"/>
        <w:gridCol w:w="3402"/>
        <w:gridCol w:w="1933"/>
        <w:gridCol w:w="120"/>
        <w:gridCol w:w="4538"/>
        <w:gridCol w:w="30"/>
      </w:tblGrid>
      <w:tr w:rsidR="00D4696D" w:rsidRPr="00E65A45" w:rsidTr="00FE5E8E">
        <w:trPr>
          <w:cantSplit/>
          <w:trHeight w:hRule="exact" w:val="241"/>
          <w:tblHeader/>
        </w:trPr>
        <w:tc>
          <w:tcPr>
            <w:tcW w:w="425" w:type="dxa"/>
            <w:vMerge w:val="restart"/>
            <w:tcBorders>
              <w:top w:val="single" w:sz="4" w:space="0" w:color="000000"/>
              <w:left w:val="single" w:sz="4" w:space="0" w:color="000000"/>
              <w:bottom w:val="single" w:sz="4" w:space="0" w:color="000000"/>
            </w:tcBorders>
          </w:tcPr>
          <w:p w:rsidR="00D4696D" w:rsidRPr="00E65A45" w:rsidRDefault="00D4696D" w:rsidP="00D4696D">
            <w:pPr>
              <w:pStyle w:val="1"/>
              <w:widowControl w:val="0"/>
              <w:numPr>
                <w:ilvl w:val="0"/>
                <w:numId w:val="12"/>
              </w:numPr>
              <w:tabs>
                <w:tab w:val="left" w:pos="0"/>
                <w:tab w:val="left" w:pos="552"/>
              </w:tabs>
              <w:suppressAutoHyphens/>
              <w:snapToGrid w:val="0"/>
              <w:spacing w:line="240" w:lineRule="auto"/>
            </w:pPr>
          </w:p>
        </w:tc>
        <w:tc>
          <w:tcPr>
            <w:tcW w:w="3686" w:type="dxa"/>
            <w:vMerge w:val="restart"/>
            <w:tcBorders>
              <w:top w:val="single" w:sz="4" w:space="0" w:color="000000"/>
              <w:left w:val="single" w:sz="4" w:space="0" w:color="000000"/>
              <w:bottom w:val="single" w:sz="4" w:space="0" w:color="000000"/>
            </w:tcBorders>
          </w:tcPr>
          <w:p w:rsidR="00D4696D" w:rsidRPr="00E65A45" w:rsidRDefault="00D4696D" w:rsidP="00D4696D">
            <w:pPr>
              <w:pStyle w:val="1"/>
              <w:widowControl w:val="0"/>
              <w:numPr>
                <w:ilvl w:val="0"/>
                <w:numId w:val="12"/>
              </w:numPr>
              <w:tabs>
                <w:tab w:val="left" w:pos="0"/>
                <w:tab w:val="left" w:pos="552"/>
              </w:tabs>
              <w:suppressAutoHyphens/>
              <w:snapToGrid w:val="0"/>
              <w:spacing w:line="240" w:lineRule="auto"/>
              <w:rPr>
                <w:b w:val="0"/>
                <w:bCs/>
              </w:rPr>
            </w:pPr>
            <w:r w:rsidRPr="00E65A45">
              <w:rPr>
                <w:b w:val="0"/>
                <w:bCs/>
              </w:rPr>
              <w:t xml:space="preserve">Наименование </w:t>
            </w:r>
          </w:p>
        </w:tc>
        <w:tc>
          <w:tcPr>
            <w:tcW w:w="2693" w:type="dxa"/>
            <w:vMerge w:val="restart"/>
            <w:tcBorders>
              <w:top w:val="single" w:sz="4" w:space="0" w:color="000000"/>
              <w:left w:val="single" w:sz="4" w:space="0" w:color="000000"/>
              <w:bottom w:val="single" w:sz="4" w:space="0" w:color="000000"/>
            </w:tcBorders>
          </w:tcPr>
          <w:p w:rsidR="00D4696D" w:rsidRPr="00E65A45" w:rsidRDefault="00D4696D" w:rsidP="00FE5E8E">
            <w:pPr>
              <w:snapToGrid w:val="0"/>
              <w:rPr>
                <w:b/>
                <w:bCs/>
              </w:rPr>
            </w:pPr>
            <w:r w:rsidRPr="00E65A45">
              <w:rPr>
                <w:b/>
                <w:bCs/>
              </w:rPr>
              <w:t>Код классификации</w:t>
            </w:r>
          </w:p>
        </w:tc>
        <w:tc>
          <w:tcPr>
            <w:tcW w:w="3402" w:type="dxa"/>
            <w:vMerge w:val="restart"/>
            <w:tcBorders>
              <w:top w:val="single" w:sz="4" w:space="0" w:color="000000"/>
              <w:left w:val="single" w:sz="4" w:space="0" w:color="000000"/>
              <w:bottom w:val="single" w:sz="4" w:space="0" w:color="000000"/>
            </w:tcBorders>
          </w:tcPr>
          <w:p w:rsidR="00D4696D" w:rsidRPr="00E65A45" w:rsidRDefault="00D4696D" w:rsidP="00FE5E8E">
            <w:pPr>
              <w:snapToGrid w:val="0"/>
              <w:jc w:val="center"/>
              <w:rPr>
                <w:b/>
                <w:bCs/>
              </w:rPr>
            </w:pPr>
            <w:r w:rsidRPr="00E65A45">
              <w:rPr>
                <w:b/>
                <w:bCs/>
              </w:rPr>
              <w:t>Сумма</w:t>
            </w:r>
          </w:p>
        </w:tc>
        <w:tc>
          <w:tcPr>
            <w:tcW w:w="2053" w:type="dxa"/>
            <w:gridSpan w:val="2"/>
            <w:tcBorders>
              <w:left w:val="single" w:sz="4" w:space="0" w:color="000000"/>
            </w:tcBorders>
          </w:tcPr>
          <w:p w:rsidR="00D4696D" w:rsidRPr="00E65A45" w:rsidRDefault="00D4696D" w:rsidP="00FE5E8E">
            <w:pPr>
              <w:snapToGrid w:val="0"/>
              <w:rPr>
                <w:b/>
                <w:bCs/>
              </w:rPr>
            </w:pPr>
          </w:p>
        </w:tc>
        <w:tc>
          <w:tcPr>
            <w:tcW w:w="4568" w:type="dxa"/>
            <w:gridSpan w:val="2"/>
            <w:tcBorders>
              <w:top w:val="single" w:sz="4" w:space="0" w:color="000000"/>
              <w:bottom w:val="single" w:sz="4" w:space="0" w:color="000000"/>
              <w:right w:val="single" w:sz="4" w:space="0" w:color="000000"/>
            </w:tcBorders>
          </w:tcPr>
          <w:p w:rsidR="00D4696D" w:rsidRPr="00E65A45" w:rsidRDefault="00D4696D" w:rsidP="00FE5E8E">
            <w:pPr>
              <w:snapToGrid w:val="0"/>
              <w:rPr>
                <w:b/>
                <w:bCs/>
              </w:rPr>
            </w:pPr>
          </w:p>
        </w:tc>
      </w:tr>
      <w:tr w:rsidR="00D4696D" w:rsidRPr="00E65A45" w:rsidTr="00FE5E8E">
        <w:trPr>
          <w:gridAfter w:val="1"/>
          <w:wAfter w:w="30" w:type="dxa"/>
          <w:cantSplit/>
          <w:tblHeader/>
        </w:trPr>
        <w:tc>
          <w:tcPr>
            <w:tcW w:w="425" w:type="dxa"/>
            <w:vMerge/>
            <w:tcBorders>
              <w:top w:val="single" w:sz="4" w:space="0" w:color="000000"/>
              <w:left w:val="single" w:sz="4" w:space="0" w:color="000000"/>
              <w:bottom w:val="single" w:sz="4" w:space="0" w:color="000000"/>
            </w:tcBorders>
          </w:tcPr>
          <w:p w:rsidR="00D4696D" w:rsidRPr="00E65A45" w:rsidRDefault="00D4696D" w:rsidP="00FE5E8E"/>
        </w:tc>
        <w:tc>
          <w:tcPr>
            <w:tcW w:w="3686" w:type="dxa"/>
            <w:vMerge/>
            <w:tcBorders>
              <w:top w:val="single" w:sz="4" w:space="0" w:color="000000"/>
              <w:left w:val="single" w:sz="4" w:space="0" w:color="000000"/>
              <w:bottom w:val="single" w:sz="4" w:space="0" w:color="000000"/>
            </w:tcBorders>
          </w:tcPr>
          <w:p w:rsidR="00D4696D" w:rsidRPr="00E65A45" w:rsidRDefault="00D4696D" w:rsidP="00FE5E8E"/>
        </w:tc>
        <w:tc>
          <w:tcPr>
            <w:tcW w:w="2693" w:type="dxa"/>
            <w:vMerge/>
            <w:tcBorders>
              <w:top w:val="single" w:sz="4" w:space="0" w:color="000000"/>
              <w:left w:val="single" w:sz="4" w:space="0" w:color="000000"/>
              <w:bottom w:val="single" w:sz="4" w:space="0" w:color="000000"/>
            </w:tcBorders>
          </w:tcPr>
          <w:p w:rsidR="00D4696D" w:rsidRPr="00E65A45" w:rsidRDefault="00D4696D" w:rsidP="00FE5E8E"/>
        </w:tc>
        <w:tc>
          <w:tcPr>
            <w:tcW w:w="3402" w:type="dxa"/>
            <w:vMerge/>
            <w:tcBorders>
              <w:top w:val="single" w:sz="4" w:space="0" w:color="000000"/>
              <w:left w:val="single" w:sz="4" w:space="0" w:color="000000"/>
              <w:bottom w:val="single" w:sz="4" w:space="0" w:color="000000"/>
            </w:tcBorders>
          </w:tcPr>
          <w:p w:rsidR="00D4696D" w:rsidRPr="00E65A45" w:rsidRDefault="00D4696D" w:rsidP="00FE5E8E"/>
        </w:tc>
        <w:tc>
          <w:tcPr>
            <w:tcW w:w="1933" w:type="dxa"/>
            <w:tcBorders>
              <w:left w:val="single" w:sz="4" w:space="0" w:color="000000"/>
            </w:tcBorders>
          </w:tcPr>
          <w:p w:rsidR="00D4696D" w:rsidRPr="00E65A45" w:rsidRDefault="00D4696D" w:rsidP="00FE5E8E">
            <w:pPr>
              <w:snapToGrid w:val="0"/>
              <w:rPr>
                <w:b/>
                <w:bCs/>
              </w:rPr>
            </w:pPr>
          </w:p>
        </w:tc>
        <w:tc>
          <w:tcPr>
            <w:tcW w:w="4658" w:type="dxa"/>
            <w:gridSpan w:val="2"/>
          </w:tcPr>
          <w:p w:rsidR="00D4696D" w:rsidRPr="00E65A45" w:rsidRDefault="00D4696D" w:rsidP="00FE5E8E">
            <w:pPr>
              <w:snapToGrid w:val="0"/>
            </w:pPr>
          </w:p>
        </w:tc>
      </w:tr>
      <w:tr w:rsidR="00D4696D" w:rsidRPr="00E65A45" w:rsidTr="00FE5E8E">
        <w:trPr>
          <w:gridAfter w:val="1"/>
          <w:wAfter w:w="30" w:type="dxa"/>
        </w:trPr>
        <w:tc>
          <w:tcPr>
            <w:tcW w:w="425" w:type="dxa"/>
            <w:tcBorders>
              <w:left w:val="single" w:sz="4" w:space="0" w:color="000000"/>
              <w:bottom w:val="single" w:sz="4" w:space="0" w:color="000000"/>
            </w:tcBorders>
          </w:tcPr>
          <w:p w:rsidR="00D4696D" w:rsidRPr="00E65A45" w:rsidRDefault="00D4696D" w:rsidP="00FE5E8E">
            <w:pPr>
              <w:tabs>
                <w:tab w:val="left" w:pos="552"/>
              </w:tabs>
              <w:snapToGrid w:val="0"/>
              <w:jc w:val="center"/>
            </w:pPr>
            <w:r w:rsidRPr="00E65A45">
              <w:t>1</w:t>
            </w:r>
          </w:p>
        </w:tc>
        <w:tc>
          <w:tcPr>
            <w:tcW w:w="3686" w:type="dxa"/>
            <w:tcBorders>
              <w:left w:val="single" w:sz="4" w:space="0" w:color="000000"/>
              <w:bottom w:val="single" w:sz="4" w:space="0" w:color="000000"/>
            </w:tcBorders>
          </w:tcPr>
          <w:p w:rsidR="00D4696D" w:rsidRPr="00E65A45" w:rsidRDefault="00D4696D" w:rsidP="00FE5E8E">
            <w:pPr>
              <w:tabs>
                <w:tab w:val="left" w:pos="552"/>
              </w:tabs>
              <w:snapToGrid w:val="0"/>
              <w:jc w:val="center"/>
            </w:pPr>
            <w:r w:rsidRPr="00E65A45">
              <w:t>2</w:t>
            </w:r>
          </w:p>
        </w:tc>
        <w:tc>
          <w:tcPr>
            <w:tcW w:w="2693" w:type="dxa"/>
            <w:tcBorders>
              <w:left w:val="single" w:sz="4" w:space="0" w:color="000000"/>
              <w:bottom w:val="single" w:sz="4" w:space="0" w:color="000000"/>
            </w:tcBorders>
          </w:tcPr>
          <w:p w:rsidR="00D4696D" w:rsidRPr="00E65A45" w:rsidRDefault="00D4696D" w:rsidP="00FE5E8E">
            <w:pPr>
              <w:tabs>
                <w:tab w:val="left" w:pos="552"/>
              </w:tabs>
              <w:snapToGrid w:val="0"/>
              <w:jc w:val="center"/>
            </w:pPr>
            <w:r w:rsidRPr="00E65A45">
              <w:t>3</w:t>
            </w:r>
          </w:p>
        </w:tc>
        <w:tc>
          <w:tcPr>
            <w:tcW w:w="3402" w:type="dxa"/>
            <w:tcBorders>
              <w:left w:val="single" w:sz="4" w:space="0" w:color="000000"/>
              <w:bottom w:val="single" w:sz="4" w:space="0" w:color="000000"/>
            </w:tcBorders>
          </w:tcPr>
          <w:p w:rsidR="00D4696D" w:rsidRPr="00E65A45" w:rsidRDefault="00D4696D" w:rsidP="00FE5E8E">
            <w:pPr>
              <w:tabs>
                <w:tab w:val="left" w:pos="552"/>
              </w:tabs>
              <w:snapToGrid w:val="0"/>
              <w:jc w:val="center"/>
            </w:pPr>
            <w:r w:rsidRPr="00E65A45">
              <w:t>4</w:t>
            </w:r>
          </w:p>
        </w:tc>
        <w:tc>
          <w:tcPr>
            <w:tcW w:w="1933" w:type="dxa"/>
            <w:tcBorders>
              <w:left w:val="single" w:sz="4" w:space="0" w:color="000000"/>
            </w:tcBorders>
          </w:tcPr>
          <w:p w:rsidR="00D4696D" w:rsidRPr="00E65A45" w:rsidRDefault="00D4696D" w:rsidP="00FE5E8E">
            <w:pPr>
              <w:tabs>
                <w:tab w:val="left" w:pos="552"/>
              </w:tabs>
              <w:snapToGrid w:val="0"/>
              <w:jc w:val="center"/>
            </w:pPr>
          </w:p>
        </w:tc>
        <w:tc>
          <w:tcPr>
            <w:tcW w:w="4658" w:type="dxa"/>
            <w:gridSpan w:val="2"/>
          </w:tcPr>
          <w:p w:rsidR="00D4696D" w:rsidRPr="00E65A45" w:rsidRDefault="00D4696D" w:rsidP="00FE5E8E">
            <w:pPr>
              <w:snapToGrid w:val="0"/>
              <w:rPr>
                <w:b/>
                <w:bCs/>
              </w:rPr>
            </w:pPr>
          </w:p>
        </w:tc>
      </w:tr>
      <w:tr w:rsidR="00D4696D" w:rsidRPr="00E65A45" w:rsidTr="00FE5E8E">
        <w:trPr>
          <w:gridAfter w:val="1"/>
          <w:wAfter w:w="30" w:type="dxa"/>
        </w:trPr>
        <w:tc>
          <w:tcPr>
            <w:tcW w:w="425" w:type="dxa"/>
            <w:tcBorders>
              <w:left w:val="single" w:sz="4" w:space="0" w:color="000000"/>
              <w:bottom w:val="single" w:sz="4" w:space="0" w:color="000000"/>
            </w:tcBorders>
          </w:tcPr>
          <w:p w:rsidR="00D4696D" w:rsidRPr="00E65A45" w:rsidRDefault="00D4696D" w:rsidP="00FE5E8E">
            <w:pPr>
              <w:tabs>
                <w:tab w:val="left" w:pos="552"/>
              </w:tabs>
              <w:snapToGrid w:val="0"/>
              <w:rPr>
                <w:b/>
                <w:bCs/>
              </w:rPr>
            </w:pPr>
          </w:p>
        </w:tc>
        <w:tc>
          <w:tcPr>
            <w:tcW w:w="3686" w:type="dxa"/>
            <w:tcBorders>
              <w:left w:val="single" w:sz="4" w:space="0" w:color="000000"/>
              <w:bottom w:val="single" w:sz="4" w:space="0" w:color="000000"/>
            </w:tcBorders>
          </w:tcPr>
          <w:p w:rsidR="00D4696D" w:rsidRPr="00E65A45" w:rsidRDefault="00D4696D" w:rsidP="00FE5E8E">
            <w:pPr>
              <w:tabs>
                <w:tab w:val="left" w:pos="552"/>
              </w:tabs>
              <w:snapToGrid w:val="0"/>
              <w:rPr>
                <w:b/>
                <w:bCs/>
              </w:rPr>
            </w:pPr>
            <w:r w:rsidRPr="00E65A45">
              <w:rPr>
                <w:b/>
                <w:bCs/>
              </w:rPr>
              <w:t>ИСТОЧНИКИ ВНУТРЕННЕГО ФИНАНСИРОВАНИЯ ДЕФИЦИТА  БЮДЖЕТА</w:t>
            </w:r>
          </w:p>
        </w:tc>
        <w:tc>
          <w:tcPr>
            <w:tcW w:w="2693" w:type="dxa"/>
            <w:tcBorders>
              <w:left w:val="single" w:sz="4" w:space="0" w:color="000000"/>
              <w:bottom w:val="single" w:sz="4" w:space="0" w:color="000000"/>
            </w:tcBorders>
          </w:tcPr>
          <w:p w:rsidR="00D4696D" w:rsidRPr="00E65A45" w:rsidRDefault="00D4696D" w:rsidP="00FE5E8E">
            <w:pPr>
              <w:tabs>
                <w:tab w:val="left" w:pos="552"/>
              </w:tabs>
              <w:snapToGrid w:val="0"/>
              <w:rPr>
                <w:b/>
                <w:bCs/>
              </w:rPr>
            </w:pPr>
            <w:r w:rsidRPr="00E65A45">
              <w:rPr>
                <w:b/>
                <w:bCs/>
              </w:rPr>
              <w:t xml:space="preserve"> 01 00 00 00 00 0000 000</w:t>
            </w:r>
          </w:p>
        </w:tc>
        <w:tc>
          <w:tcPr>
            <w:tcW w:w="3402" w:type="dxa"/>
            <w:tcBorders>
              <w:left w:val="single" w:sz="4" w:space="0" w:color="000000"/>
              <w:bottom w:val="single" w:sz="4" w:space="0" w:color="000000"/>
            </w:tcBorders>
          </w:tcPr>
          <w:p w:rsidR="00D4696D" w:rsidRPr="00E65A45" w:rsidRDefault="00D4696D" w:rsidP="00FE5E8E">
            <w:pPr>
              <w:tabs>
                <w:tab w:val="left" w:pos="552"/>
              </w:tabs>
              <w:snapToGrid w:val="0"/>
              <w:jc w:val="center"/>
              <w:rPr>
                <w:b/>
                <w:bCs/>
              </w:rPr>
            </w:pPr>
          </w:p>
        </w:tc>
        <w:tc>
          <w:tcPr>
            <w:tcW w:w="1933" w:type="dxa"/>
            <w:tcBorders>
              <w:left w:val="single" w:sz="4" w:space="0" w:color="000000"/>
            </w:tcBorders>
          </w:tcPr>
          <w:p w:rsidR="00D4696D" w:rsidRPr="00E65A45" w:rsidRDefault="00D4696D" w:rsidP="00FE5E8E">
            <w:pPr>
              <w:tabs>
                <w:tab w:val="left" w:pos="552"/>
              </w:tabs>
              <w:snapToGrid w:val="0"/>
              <w:jc w:val="center"/>
              <w:rPr>
                <w:b/>
                <w:bCs/>
              </w:rPr>
            </w:pPr>
          </w:p>
        </w:tc>
        <w:tc>
          <w:tcPr>
            <w:tcW w:w="4658" w:type="dxa"/>
            <w:gridSpan w:val="2"/>
          </w:tcPr>
          <w:p w:rsidR="00D4696D" w:rsidRPr="00E65A45" w:rsidRDefault="00D4696D" w:rsidP="00FE5E8E">
            <w:pPr>
              <w:snapToGrid w:val="0"/>
              <w:rPr>
                <w:b/>
                <w:bCs/>
              </w:rPr>
            </w:pPr>
          </w:p>
        </w:tc>
      </w:tr>
      <w:tr w:rsidR="00D4696D" w:rsidRPr="00E65A45" w:rsidTr="00FE5E8E">
        <w:trPr>
          <w:gridAfter w:val="1"/>
          <w:wAfter w:w="30" w:type="dxa"/>
        </w:trPr>
        <w:tc>
          <w:tcPr>
            <w:tcW w:w="425" w:type="dxa"/>
            <w:tcBorders>
              <w:left w:val="single" w:sz="4" w:space="0" w:color="000000"/>
              <w:bottom w:val="single" w:sz="4" w:space="0" w:color="000000"/>
            </w:tcBorders>
          </w:tcPr>
          <w:p w:rsidR="00D4696D" w:rsidRPr="00E65A45" w:rsidRDefault="00D4696D" w:rsidP="00FE5E8E">
            <w:pPr>
              <w:tabs>
                <w:tab w:val="left" w:pos="552"/>
              </w:tabs>
              <w:snapToGrid w:val="0"/>
              <w:rPr>
                <w:b/>
                <w:bCs/>
              </w:rPr>
            </w:pPr>
          </w:p>
        </w:tc>
        <w:tc>
          <w:tcPr>
            <w:tcW w:w="3686" w:type="dxa"/>
            <w:tcBorders>
              <w:left w:val="single" w:sz="4" w:space="0" w:color="000000"/>
              <w:bottom w:val="single" w:sz="4" w:space="0" w:color="000000"/>
            </w:tcBorders>
          </w:tcPr>
          <w:p w:rsidR="00D4696D" w:rsidRPr="00E65A45" w:rsidRDefault="00D4696D" w:rsidP="00FE5E8E">
            <w:pPr>
              <w:tabs>
                <w:tab w:val="left" w:pos="552"/>
              </w:tabs>
              <w:snapToGrid w:val="0"/>
              <w:rPr>
                <w:b/>
                <w:bCs/>
              </w:rPr>
            </w:pPr>
            <w:r w:rsidRPr="00E65A45">
              <w:rPr>
                <w:b/>
                <w:bCs/>
              </w:rPr>
              <w:t>Изменение остатков средств на счетах по учету средств бюджета</w:t>
            </w:r>
          </w:p>
        </w:tc>
        <w:tc>
          <w:tcPr>
            <w:tcW w:w="2693" w:type="dxa"/>
            <w:tcBorders>
              <w:left w:val="single" w:sz="4" w:space="0" w:color="000000"/>
              <w:bottom w:val="single" w:sz="4" w:space="0" w:color="000000"/>
            </w:tcBorders>
          </w:tcPr>
          <w:p w:rsidR="00D4696D" w:rsidRPr="00E65A45" w:rsidRDefault="00D4696D" w:rsidP="00FE5E8E">
            <w:pPr>
              <w:tabs>
                <w:tab w:val="left" w:pos="552"/>
              </w:tabs>
              <w:snapToGrid w:val="0"/>
              <w:rPr>
                <w:b/>
                <w:bCs/>
              </w:rPr>
            </w:pPr>
            <w:r w:rsidRPr="00E65A45">
              <w:rPr>
                <w:b/>
                <w:bCs/>
              </w:rPr>
              <w:t xml:space="preserve"> 01 05 00 00 00 0000 000</w:t>
            </w:r>
          </w:p>
        </w:tc>
        <w:tc>
          <w:tcPr>
            <w:tcW w:w="3402" w:type="dxa"/>
            <w:tcBorders>
              <w:left w:val="single" w:sz="4" w:space="0" w:color="000000"/>
              <w:bottom w:val="single" w:sz="4" w:space="0" w:color="000000"/>
            </w:tcBorders>
          </w:tcPr>
          <w:p w:rsidR="00D4696D" w:rsidRPr="00E65A45" w:rsidRDefault="00D4696D" w:rsidP="00FE5E8E">
            <w:pPr>
              <w:tabs>
                <w:tab w:val="left" w:pos="552"/>
              </w:tabs>
              <w:snapToGrid w:val="0"/>
              <w:jc w:val="center"/>
              <w:rPr>
                <w:b/>
                <w:bCs/>
              </w:rPr>
            </w:pPr>
            <w:r>
              <w:rPr>
                <w:b/>
                <w:bCs/>
              </w:rPr>
              <w:t>710,0</w:t>
            </w:r>
          </w:p>
        </w:tc>
        <w:tc>
          <w:tcPr>
            <w:tcW w:w="1933" w:type="dxa"/>
            <w:tcBorders>
              <w:left w:val="single" w:sz="4" w:space="0" w:color="000000"/>
            </w:tcBorders>
          </w:tcPr>
          <w:p w:rsidR="00D4696D" w:rsidRPr="00E65A45" w:rsidRDefault="00D4696D" w:rsidP="00FE5E8E">
            <w:pPr>
              <w:tabs>
                <w:tab w:val="left" w:pos="552"/>
              </w:tabs>
              <w:snapToGrid w:val="0"/>
              <w:jc w:val="center"/>
              <w:rPr>
                <w:b/>
                <w:bCs/>
              </w:rPr>
            </w:pPr>
          </w:p>
        </w:tc>
        <w:tc>
          <w:tcPr>
            <w:tcW w:w="4658" w:type="dxa"/>
            <w:gridSpan w:val="2"/>
          </w:tcPr>
          <w:p w:rsidR="00D4696D" w:rsidRPr="00E65A45" w:rsidRDefault="00D4696D" w:rsidP="00FE5E8E">
            <w:pPr>
              <w:snapToGrid w:val="0"/>
            </w:pPr>
          </w:p>
        </w:tc>
      </w:tr>
      <w:tr w:rsidR="00D4696D" w:rsidRPr="00E65A45" w:rsidTr="00FE5E8E">
        <w:trPr>
          <w:gridAfter w:val="1"/>
          <w:wAfter w:w="30" w:type="dxa"/>
          <w:cantSplit/>
          <w:trHeight w:val="356"/>
        </w:trPr>
        <w:tc>
          <w:tcPr>
            <w:tcW w:w="425" w:type="dxa"/>
            <w:tcBorders>
              <w:left w:val="single" w:sz="4" w:space="0" w:color="000000"/>
              <w:bottom w:val="single" w:sz="4" w:space="0" w:color="000000"/>
            </w:tcBorders>
          </w:tcPr>
          <w:p w:rsidR="00D4696D" w:rsidRPr="00E65A45" w:rsidRDefault="00D4696D" w:rsidP="00FE5E8E">
            <w:pPr>
              <w:snapToGrid w:val="0"/>
              <w:jc w:val="center"/>
            </w:pPr>
          </w:p>
        </w:tc>
        <w:tc>
          <w:tcPr>
            <w:tcW w:w="3686" w:type="dxa"/>
            <w:tcBorders>
              <w:left w:val="single" w:sz="4" w:space="0" w:color="000000"/>
              <w:bottom w:val="single" w:sz="4" w:space="0" w:color="000000"/>
            </w:tcBorders>
          </w:tcPr>
          <w:p w:rsidR="00D4696D" w:rsidRPr="00E65A45" w:rsidRDefault="00D4696D" w:rsidP="00FE5E8E">
            <w:pPr>
              <w:pStyle w:val="210"/>
              <w:snapToGrid w:val="0"/>
              <w:rPr>
                <w:b/>
                <w:bCs/>
              </w:rPr>
            </w:pPr>
            <w:r w:rsidRPr="00E65A45">
              <w:rPr>
                <w:b/>
                <w:bCs/>
              </w:rPr>
              <w:t>Увеличение остатков средств бюджетов</w:t>
            </w:r>
          </w:p>
        </w:tc>
        <w:tc>
          <w:tcPr>
            <w:tcW w:w="2693" w:type="dxa"/>
            <w:tcBorders>
              <w:left w:val="single" w:sz="4" w:space="0" w:color="000000"/>
              <w:bottom w:val="single" w:sz="4" w:space="0" w:color="000000"/>
            </w:tcBorders>
          </w:tcPr>
          <w:p w:rsidR="00D4696D" w:rsidRPr="00E65A45" w:rsidRDefault="00D4696D" w:rsidP="00FE5E8E">
            <w:pPr>
              <w:snapToGrid w:val="0"/>
            </w:pPr>
            <w:r w:rsidRPr="00E65A45">
              <w:t xml:space="preserve"> 01 05 00 00 00 0000 500</w:t>
            </w:r>
          </w:p>
        </w:tc>
        <w:tc>
          <w:tcPr>
            <w:tcW w:w="3402" w:type="dxa"/>
            <w:tcBorders>
              <w:left w:val="single" w:sz="4" w:space="0" w:color="000000"/>
              <w:bottom w:val="single" w:sz="4" w:space="0" w:color="000000"/>
            </w:tcBorders>
          </w:tcPr>
          <w:p w:rsidR="00D4696D" w:rsidRPr="00E65A45" w:rsidRDefault="00D4696D" w:rsidP="00FE5E8E">
            <w:pPr>
              <w:snapToGrid w:val="0"/>
              <w:jc w:val="center"/>
            </w:pPr>
            <w:r>
              <w:t>-3444,1</w:t>
            </w:r>
          </w:p>
        </w:tc>
        <w:tc>
          <w:tcPr>
            <w:tcW w:w="1933" w:type="dxa"/>
            <w:tcBorders>
              <w:left w:val="single" w:sz="4" w:space="0" w:color="000000"/>
            </w:tcBorders>
          </w:tcPr>
          <w:p w:rsidR="00D4696D" w:rsidRPr="00E65A45" w:rsidRDefault="00D4696D" w:rsidP="00FE5E8E">
            <w:pPr>
              <w:snapToGrid w:val="0"/>
              <w:jc w:val="center"/>
            </w:pPr>
          </w:p>
        </w:tc>
        <w:tc>
          <w:tcPr>
            <w:tcW w:w="4658" w:type="dxa"/>
            <w:gridSpan w:val="2"/>
          </w:tcPr>
          <w:p w:rsidR="00D4696D" w:rsidRPr="00E65A45" w:rsidRDefault="00D4696D" w:rsidP="00FE5E8E">
            <w:pPr>
              <w:snapToGrid w:val="0"/>
            </w:pPr>
          </w:p>
        </w:tc>
      </w:tr>
      <w:tr w:rsidR="00D4696D" w:rsidRPr="00E65A45" w:rsidTr="00FE5E8E">
        <w:trPr>
          <w:gridAfter w:val="1"/>
          <w:wAfter w:w="30" w:type="dxa"/>
          <w:cantSplit/>
        </w:trPr>
        <w:tc>
          <w:tcPr>
            <w:tcW w:w="425" w:type="dxa"/>
            <w:tcBorders>
              <w:left w:val="single" w:sz="4" w:space="0" w:color="000000"/>
              <w:bottom w:val="single" w:sz="4" w:space="0" w:color="000000"/>
            </w:tcBorders>
          </w:tcPr>
          <w:p w:rsidR="00D4696D" w:rsidRPr="00E65A45" w:rsidRDefault="00D4696D" w:rsidP="00FE5E8E">
            <w:pPr>
              <w:snapToGrid w:val="0"/>
              <w:jc w:val="center"/>
            </w:pPr>
          </w:p>
        </w:tc>
        <w:tc>
          <w:tcPr>
            <w:tcW w:w="3686" w:type="dxa"/>
            <w:tcBorders>
              <w:left w:val="single" w:sz="4" w:space="0" w:color="000000"/>
              <w:bottom w:val="single" w:sz="4" w:space="0" w:color="000000"/>
            </w:tcBorders>
          </w:tcPr>
          <w:p w:rsidR="00D4696D" w:rsidRPr="00E65A45" w:rsidRDefault="00D4696D" w:rsidP="00FE5E8E">
            <w:pPr>
              <w:snapToGrid w:val="0"/>
            </w:pPr>
            <w:r w:rsidRPr="00E65A45">
              <w:t>Увеличение прочих остатков денежных средств  бюджетов поселений</w:t>
            </w:r>
          </w:p>
        </w:tc>
        <w:tc>
          <w:tcPr>
            <w:tcW w:w="2693" w:type="dxa"/>
            <w:tcBorders>
              <w:left w:val="single" w:sz="4" w:space="0" w:color="000000"/>
              <w:bottom w:val="single" w:sz="4" w:space="0" w:color="000000"/>
            </w:tcBorders>
          </w:tcPr>
          <w:p w:rsidR="00D4696D" w:rsidRPr="00E65A45" w:rsidRDefault="00D4696D" w:rsidP="00FE5E8E">
            <w:pPr>
              <w:snapToGrid w:val="0"/>
            </w:pPr>
            <w:r w:rsidRPr="00E65A45">
              <w:t>01 05 02 01 10 0000 510</w:t>
            </w:r>
          </w:p>
        </w:tc>
        <w:tc>
          <w:tcPr>
            <w:tcW w:w="3402" w:type="dxa"/>
            <w:tcBorders>
              <w:left w:val="single" w:sz="4" w:space="0" w:color="000000"/>
              <w:bottom w:val="single" w:sz="4" w:space="0" w:color="000000"/>
            </w:tcBorders>
          </w:tcPr>
          <w:p w:rsidR="00D4696D" w:rsidRPr="00E65A45" w:rsidRDefault="00D4696D" w:rsidP="00FE5E8E">
            <w:pPr>
              <w:snapToGrid w:val="0"/>
              <w:jc w:val="center"/>
            </w:pPr>
            <w:r>
              <w:t>-3444,1</w:t>
            </w:r>
          </w:p>
        </w:tc>
        <w:tc>
          <w:tcPr>
            <w:tcW w:w="1933" w:type="dxa"/>
            <w:tcBorders>
              <w:left w:val="single" w:sz="4" w:space="0" w:color="000000"/>
            </w:tcBorders>
          </w:tcPr>
          <w:p w:rsidR="00D4696D" w:rsidRPr="00E65A45" w:rsidRDefault="00D4696D" w:rsidP="00FE5E8E">
            <w:pPr>
              <w:snapToGrid w:val="0"/>
              <w:jc w:val="center"/>
            </w:pPr>
            <w:r w:rsidRPr="00E65A45">
              <w:t>7</w:t>
            </w:r>
          </w:p>
        </w:tc>
        <w:tc>
          <w:tcPr>
            <w:tcW w:w="4658" w:type="dxa"/>
            <w:gridSpan w:val="2"/>
          </w:tcPr>
          <w:p w:rsidR="00D4696D" w:rsidRPr="00E65A45" w:rsidRDefault="00D4696D" w:rsidP="00FE5E8E">
            <w:pPr>
              <w:snapToGrid w:val="0"/>
              <w:rPr>
                <w:b/>
                <w:bCs/>
              </w:rPr>
            </w:pPr>
          </w:p>
        </w:tc>
      </w:tr>
      <w:tr w:rsidR="00D4696D" w:rsidRPr="00E65A45" w:rsidTr="00FE5E8E">
        <w:trPr>
          <w:gridAfter w:val="1"/>
          <w:wAfter w:w="30" w:type="dxa"/>
          <w:cantSplit/>
        </w:trPr>
        <w:tc>
          <w:tcPr>
            <w:tcW w:w="425" w:type="dxa"/>
            <w:tcBorders>
              <w:left w:val="single" w:sz="4" w:space="0" w:color="000000"/>
              <w:bottom w:val="single" w:sz="4" w:space="0" w:color="000000"/>
            </w:tcBorders>
          </w:tcPr>
          <w:p w:rsidR="00D4696D" w:rsidRPr="00E65A45" w:rsidRDefault="00D4696D" w:rsidP="00FE5E8E">
            <w:pPr>
              <w:snapToGrid w:val="0"/>
              <w:jc w:val="center"/>
              <w:rPr>
                <w:b/>
                <w:bCs/>
              </w:rPr>
            </w:pPr>
          </w:p>
        </w:tc>
        <w:tc>
          <w:tcPr>
            <w:tcW w:w="3686" w:type="dxa"/>
            <w:tcBorders>
              <w:left w:val="single" w:sz="4" w:space="0" w:color="000000"/>
              <w:bottom w:val="single" w:sz="4" w:space="0" w:color="000000"/>
            </w:tcBorders>
          </w:tcPr>
          <w:p w:rsidR="00D4696D" w:rsidRPr="00E65A45" w:rsidRDefault="00D4696D" w:rsidP="00FE5E8E">
            <w:pPr>
              <w:pStyle w:val="210"/>
              <w:snapToGrid w:val="0"/>
              <w:ind w:right="-108"/>
              <w:rPr>
                <w:b/>
                <w:bCs/>
              </w:rPr>
            </w:pPr>
            <w:r w:rsidRPr="00E65A45">
              <w:rPr>
                <w:b/>
                <w:bCs/>
              </w:rPr>
              <w:t>Уменьшение остатков средств бюджетов</w:t>
            </w:r>
          </w:p>
        </w:tc>
        <w:tc>
          <w:tcPr>
            <w:tcW w:w="2693" w:type="dxa"/>
            <w:tcBorders>
              <w:left w:val="single" w:sz="4" w:space="0" w:color="000000"/>
              <w:bottom w:val="single" w:sz="4" w:space="0" w:color="000000"/>
            </w:tcBorders>
          </w:tcPr>
          <w:p w:rsidR="00D4696D" w:rsidRPr="00E65A45" w:rsidRDefault="00D4696D" w:rsidP="00FE5E8E">
            <w:pPr>
              <w:snapToGrid w:val="0"/>
            </w:pPr>
            <w:r w:rsidRPr="00E65A45">
              <w:t>01 05 00 00 00 0000 600</w:t>
            </w:r>
          </w:p>
        </w:tc>
        <w:tc>
          <w:tcPr>
            <w:tcW w:w="3402" w:type="dxa"/>
            <w:tcBorders>
              <w:left w:val="single" w:sz="4" w:space="0" w:color="000000"/>
              <w:bottom w:val="single" w:sz="4" w:space="0" w:color="000000"/>
            </w:tcBorders>
          </w:tcPr>
          <w:p w:rsidR="00D4696D" w:rsidRPr="0041786C" w:rsidRDefault="00D4696D" w:rsidP="00FE5E8E">
            <w:pPr>
              <w:pStyle w:val="210"/>
              <w:snapToGrid w:val="0"/>
              <w:ind w:right="-108"/>
              <w:jc w:val="center"/>
              <w:rPr>
                <w:bCs/>
              </w:rPr>
            </w:pPr>
            <w:r>
              <w:rPr>
                <w:bCs/>
              </w:rPr>
              <w:t>3372,8</w:t>
            </w:r>
          </w:p>
        </w:tc>
        <w:tc>
          <w:tcPr>
            <w:tcW w:w="1933" w:type="dxa"/>
            <w:tcBorders>
              <w:left w:val="single" w:sz="4" w:space="0" w:color="000000"/>
            </w:tcBorders>
          </w:tcPr>
          <w:p w:rsidR="00D4696D" w:rsidRPr="00E65A45" w:rsidRDefault="00D4696D" w:rsidP="00FE5E8E">
            <w:pPr>
              <w:pStyle w:val="210"/>
              <w:snapToGrid w:val="0"/>
              <w:ind w:right="-108"/>
              <w:jc w:val="center"/>
              <w:rPr>
                <w:b/>
                <w:bCs/>
              </w:rPr>
            </w:pPr>
          </w:p>
        </w:tc>
        <w:tc>
          <w:tcPr>
            <w:tcW w:w="4658" w:type="dxa"/>
            <w:gridSpan w:val="2"/>
          </w:tcPr>
          <w:p w:rsidR="00D4696D" w:rsidRPr="00E65A45" w:rsidRDefault="00D4696D" w:rsidP="00FE5E8E">
            <w:pPr>
              <w:snapToGrid w:val="0"/>
            </w:pPr>
          </w:p>
        </w:tc>
      </w:tr>
      <w:tr w:rsidR="00D4696D" w:rsidRPr="00E65A45" w:rsidTr="00FE5E8E">
        <w:trPr>
          <w:gridAfter w:val="1"/>
          <w:wAfter w:w="30" w:type="dxa"/>
          <w:cantSplit/>
        </w:trPr>
        <w:tc>
          <w:tcPr>
            <w:tcW w:w="425" w:type="dxa"/>
            <w:tcBorders>
              <w:left w:val="single" w:sz="4" w:space="0" w:color="000000"/>
              <w:bottom w:val="single" w:sz="4" w:space="0" w:color="000000"/>
            </w:tcBorders>
          </w:tcPr>
          <w:p w:rsidR="00D4696D" w:rsidRPr="00E65A45" w:rsidRDefault="00D4696D" w:rsidP="00FE5E8E">
            <w:pPr>
              <w:snapToGrid w:val="0"/>
              <w:jc w:val="center"/>
              <w:rPr>
                <w:b/>
                <w:bCs/>
              </w:rPr>
            </w:pPr>
          </w:p>
        </w:tc>
        <w:tc>
          <w:tcPr>
            <w:tcW w:w="3686" w:type="dxa"/>
            <w:tcBorders>
              <w:left w:val="single" w:sz="4" w:space="0" w:color="000000"/>
              <w:bottom w:val="single" w:sz="4" w:space="0" w:color="000000"/>
            </w:tcBorders>
          </w:tcPr>
          <w:p w:rsidR="00D4696D" w:rsidRPr="00E65A45" w:rsidRDefault="00D4696D" w:rsidP="00D4696D">
            <w:pPr>
              <w:pStyle w:val="20"/>
              <w:widowControl w:val="0"/>
              <w:numPr>
                <w:ilvl w:val="1"/>
                <w:numId w:val="12"/>
              </w:numPr>
              <w:tabs>
                <w:tab w:val="left" w:pos="0"/>
              </w:tabs>
              <w:suppressAutoHyphens/>
              <w:snapToGrid w:val="0"/>
              <w:rPr>
                <w:b/>
                <w:bCs/>
              </w:rPr>
            </w:pPr>
            <w:r w:rsidRPr="00E65A45">
              <w:rPr>
                <w:b/>
                <w:bCs/>
              </w:rPr>
              <w:t>Уменьшение прочих остатков средств  бюджетов поселений</w:t>
            </w:r>
          </w:p>
        </w:tc>
        <w:tc>
          <w:tcPr>
            <w:tcW w:w="2693" w:type="dxa"/>
            <w:tcBorders>
              <w:left w:val="single" w:sz="4" w:space="0" w:color="000000"/>
              <w:bottom w:val="single" w:sz="4" w:space="0" w:color="000000"/>
            </w:tcBorders>
          </w:tcPr>
          <w:p w:rsidR="00D4696D" w:rsidRPr="00E65A45" w:rsidRDefault="00D4696D" w:rsidP="00FE5E8E">
            <w:pPr>
              <w:snapToGrid w:val="0"/>
            </w:pPr>
            <w:r w:rsidRPr="00E65A45">
              <w:t>01 05 02 01 10 0000 610</w:t>
            </w:r>
          </w:p>
        </w:tc>
        <w:tc>
          <w:tcPr>
            <w:tcW w:w="3402" w:type="dxa"/>
            <w:tcBorders>
              <w:left w:val="single" w:sz="4" w:space="0" w:color="000000"/>
              <w:bottom w:val="single" w:sz="4" w:space="0" w:color="000000"/>
            </w:tcBorders>
          </w:tcPr>
          <w:p w:rsidR="00D4696D" w:rsidRPr="0041786C" w:rsidRDefault="00D4696D" w:rsidP="00FE5E8E">
            <w:pPr>
              <w:pStyle w:val="210"/>
              <w:snapToGrid w:val="0"/>
              <w:ind w:right="-108"/>
              <w:jc w:val="center"/>
              <w:rPr>
                <w:bCs/>
              </w:rPr>
            </w:pPr>
            <w:r>
              <w:rPr>
                <w:bCs/>
              </w:rPr>
              <w:t>3372,8</w:t>
            </w:r>
          </w:p>
        </w:tc>
        <w:tc>
          <w:tcPr>
            <w:tcW w:w="1933" w:type="dxa"/>
            <w:tcBorders>
              <w:left w:val="single" w:sz="4" w:space="0" w:color="000000"/>
            </w:tcBorders>
          </w:tcPr>
          <w:p w:rsidR="00D4696D" w:rsidRPr="00E65A45" w:rsidRDefault="00D4696D" w:rsidP="00FE5E8E">
            <w:pPr>
              <w:pStyle w:val="210"/>
              <w:snapToGrid w:val="0"/>
              <w:ind w:right="-108"/>
              <w:jc w:val="center"/>
              <w:rPr>
                <w:b/>
                <w:bCs/>
              </w:rPr>
            </w:pPr>
          </w:p>
        </w:tc>
        <w:tc>
          <w:tcPr>
            <w:tcW w:w="4658" w:type="dxa"/>
            <w:gridSpan w:val="2"/>
          </w:tcPr>
          <w:p w:rsidR="00D4696D" w:rsidRPr="00E65A45" w:rsidRDefault="00D4696D" w:rsidP="00FE5E8E">
            <w:pPr>
              <w:snapToGrid w:val="0"/>
            </w:pPr>
          </w:p>
        </w:tc>
      </w:tr>
      <w:tr w:rsidR="00D4696D" w:rsidRPr="00E65A45" w:rsidTr="00FE5E8E">
        <w:trPr>
          <w:gridAfter w:val="1"/>
          <w:wAfter w:w="30" w:type="dxa"/>
          <w:cantSplit/>
        </w:trPr>
        <w:tc>
          <w:tcPr>
            <w:tcW w:w="425" w:type="dxa"/>
            <w:tcBorders>
              <w:left w:val="single" w:sz="4" w:space="0" w:color="000000"/>
            </w:tcBorders>
          </w:tcPr>
          <w:p w:rsidR="00D4696D" w:rsidRPr="00E65A45" w:rsidRDefault="00D4696D" w:rsidP="00FE5E8E">
            <w:pPr>
              <w:snapToGrid w:val="0"/>
              <w:jc w:val="center"/>
            </w:pPr>
          </w:p>
        </w:tc>
        <w:tc>
          <w:tcPr>
            <w:tcW w:w="3686" w:type="dxa"/>
            <w:tcBorders>
              <w:left w:val="single" w:sz="4" w:space="0" w:color="000000"/>
            </w:tcBorders>
          </w:tcPr>
          <w:p w:rsidR="00D4696D" w:rsidRPr="00E65A45" w:rsidRDefault="00D4696D" w:rsidP="00D4696D">
            <w:pPr>
              <w:pStyle w:val="20"/>
              <w:widowControl w:val="0"/>
              <w:numPr>
                <w:ilvl w:val="1"/>
                <w:numId w:val="12"/>
              </w:numPr>
              <w:tabs>
                <w:tab w:val="left" w:pos="0"/>
              </w:tabs>
              <w:suppressAutoHyphens/>
              <w:snapToGrid w:val="0"/>
              <w:rPr>
                <w:b/>
                <w:bCs/>
              </w:rPr>
            </w:pPr>
          </w:p>
        </w:tc>
        <w:tc>
          <w:tcPr>
            <w:tcW w:w="2693" w:type="dxa"/>
            <w:tcBorders>
              <w:left w:val="single" w:sz="4" w:space="0" w:color="000000"/>
            </w:tcBorders>
          </w:tcPr>
          <w:p w:rsidR="00D4696D" w:rsidRPr="00E65A45" w:rsidRDefault="00D4696D" w:rsidP="00FE5E8E">
            <w:pPr>
              <w:snapToGrid w:val="0"/>
            </w:pPr>
          </w:p>
        </w:tc>
        <w:tc>
          <w:tcPr>
            <w:tcW w:w="3402" w:type="dxa"/>
            <w:tcBorders>
              <w:left w:val="single" w:sz="4" w:space="0" w:color="000000"/>
            </w:tcBorders>
          </w:tcPr>
          <w:p w:rsidR="00D4696D" w:rsidRPr="00E65A45" w:rsidRDefault="00D4696D" w:rsidP="00D4696D">
            <w:pPr>
              <w:pStyle w:val="20"/>
              <w:widowControl w:val="0"/>
              <w:numPr>
                <w:ilvl w:val="1"/>
                <w:numId w:val="12"/>
              </w:numPr>
              <w:tabs>
                <w:tab w:val="left" w:pos="0"/>
              </w:tabs>
              <w:suppressAutoHyphens/>
              <w:snapToGrid w:val="0"/>
              <w:jc w:val="center"/>
              <w:rPr>
                <w:b/>
                <w:bCs/>
              </w:rPr>
            </w:pPr>
          </w:p>
        </w:tc>
        <w:tc>
          <w:tcPr>
            <w:tcW w:w="1933" w:type="dxa"/>
            <w:tcBorders>
              <w:left w:val="single" w:sz="4" w:space="0" w:color="000000"/>
            </w:tcBorders>
          </w:tcPr>
          <w:p w:rsidR="00D4696D" w:rsidRPr="00E65A45" w:rsidRDefault="00D4696D" w:rsidP="00D4696D">
            <w:pPr>
              <w:pStyle w:val="20"/>
              <w:widowControl w:val="0"/>
              <w:numPr>
                <w:ilvl w:val="1"/>
                <w:numId w:val="12"/>
              </w:numPr>
              <w:tabs>
                <w:tab w:val="left" w:pos="0"/>
              </w:tabs>
              <w:suppressAutoHyphens/>
              <w:snapToGrid w:val="0"/>
              <w:jc w:val="center"/>
              <w:rPr>
                <w:b/>
                <w:bCs/>
              </w:rPr>
            </w:pPr>
          </w:p>
        </w:tc>
        <w:tc>
          <w:tcPr>
            <w:tcW w:w="4658" w:type="dxa"/>
            <w:gridSpan w:val="2"/>
          </w:tcPr>
          <w:p w:rsidR="00D4696D" w:rsidRPr="00E65A45" w:rsidRDefault="00D4696D" w:rsidP="00FE5E8E">
            <w:pPr>
              <w:snapToGrid w:val="0"/>
            </w:pPr>
          </w:p>
        </w:tc>
      </w:tr>
      <w:tr w:rsidR="00D4696D" w:rsidRPr="00E65A45" w:rsidTr="00FE5E8E">
        <w:trPr>
          <w:gridAfter w:val="1"/>
          <w:wAfter w:w="30" w:type="dxa"/>
          <w:cantSplit/>
          <w:trHeight w:val="339"/>
        </w:trPr>
        <w:tc>
          <w:tcPr>
            <w:tcW w:w="425" w:type="dxa"/>
            <w:tcBorders>
              <w:left w:val="single" w:sz="4" w:space="0" w:color="000000"/>
              <w:bottom w:val="single" w:sz="4" w:space="0" w:color="000000"/>
            </w:tcBorders>
          </w:tcPr>
          <w:p w:rsidR="00D4696D" w:rsidRPr="00E65A45" w:rsidRDefault="00D4696D" w:rsidP="00FE5E8E">
            <w:pPr>
              <w:snapToGrid w:val="0"/>
              <w:jc w:val="center"/>
            </w:pPr>
          </w:p>
        </w:tc>
        <w:tc>
          <w:tcPr>
            <w:tcW w:w="3686" w:type="dxa"/>
            <w:tcBorders>
              <w:left w:val="single" w:sz="4" w:space="0" w:color="000000"/>
              <w:bottom w:val="single" w:sz="4" w:space="0" w:color="000000"/>
            </w:tcBorders>
          </w:tcPr>
          <w:p w:rsidR="00D4696D" w:rsidRPr="00E65A45" w:rsidRDefault="00D4696D" w:rsidP="00D4696D">
            <w:pPr>
              <w:pStyle w:val="20"/>
              <w:widowControl w:val="0"/>
              <w:numPr>
                <w:ilvl w:val="1"/>
                <w:numId w:val="12"/>
              </w:numPr>
              <w:tabs>
                <w:tab w:val="left" w:pos="0"/>
              </w:tabs>
              <w:suppressAutoHyphens/>
              <w:snapToGrid w:val="0"/>
            </w:pPr>
            <w:r w:rsidRPr="00E65A45">
              <w:t>Итого (источники финансирования</w:t>
            </w:r>
            <w:proofErr w:type="gramStart"/>
            <w:r w:rsidRPr="00E65A45">
              <w:t xml:space="preserve"> )</w:t>
            </w:r>
            <w:proofErr w:type="gramEnd"/>
          </w:p>
        </w:tc>
        <w:tc>
          <w:tcPr>
            <w:tcW w:w="2693" w:type="dxa"/>
            <w:tcBorders>
              <w:left w:val="single" w:sz="4" w:space="0" w:color="000000"/>
              <w:bottom w:val="single" w:sz="4" w:space="0" w:color="000000"/>
            </w:tcBorders>
          </w:tcPr>
          <w:p w:rsidR="00D4696D" w:rsidRPr="00E65A45" w:rsidRDefault="00D4696D" w:rsidP="00FE5E8E">
            <w:pPr>
              <w:snapToGrid w:val="0"/>
            </w:pPr>
          </w:p>
        </w:tc>
        <w:tc>
          <w:tcPr>
            <w:tcW w:w="3402" w:type="dxa"/>
            <w:tcBorders>
              <w:left w:val="single" w:sz="4" w:space="0" w:color="000000"/>
              <w:bottom w:val="single" w:sz="4" w:space="0" w:color="000000"/>
            </w:tcBorders>
          </w:tcPr>
          <w:p w:rsidR="00D4696D" w:rsidRPr="0041786C" w:rsidRDefault="00D4696D" w:rsidP="00D4696D">
            <w:pPr>
              <w:pStyle w:val="20"/>
              <w:widowControl w:val="0"/>
              <w:numPr>
                <w:ilvl w:val="1"/>
                <w:numId w:val="12"/>
              </w:numPr>
              <w:tabs>
                <w:tab w:val="left" w:pos="0"/>
              </w:tabs>
              <w:suppressAutoHyphens/>
              <w:snapToGrid w:val="0"/>
              <w:jc w:val="center"/>
              <w:rPr>
                <w:i/>
              </w:rPr>
            </w:pPr>
            <w:r>
              <w:rPr>
                <w:i/>
              </w:rPr>
              <w:t>781,3</w:t>
            </w:r>
          </w:p>
        </w:tc>
        <w:tc>
          <w:tcPr>
            <w:tcW w:w="1933" w:type="dxa"/>
            <w:tcBorders>
              <w:left w:val="single" w:sz="4" w:space="0" w:color="000000"/>
            </w:tcBorders>
          </w:tcPr>
          <w:p w:rsidR="00D4696D" w:rsidRPr="00E65A45" w:rsidRDefault="00D4696D" w:rsidP="00D4696D">
            <w:pPr>
              <w:pStyle w:val="20"/>
              <w:widowControl w:val="0"/>
              <w:numPr>
                <w:ilvl w:val="1"/>
                <w:numId w:val="12"/>
              </w:numPr>
              <w:tabs>
                <w:tab w:val="left" w:pos="0"/>
              </w:tabs>
              <w:suppressAutoHyphens/>
              <w:snapToGrid w:val="0"/>
              <w:jc w:val="center"/>
              <w:rPr>
                <w:b/>
                <w:bCs/>
              </w:rPr>
            </w:pPr>
          </w:p>
        </w:tc>
        <w:tc>
          <w:tcPr>
            <w:tcW w:w="4658" w:type="dxa"/>
            <w:gridSpan w:val="2"/>
          </w:tcPr>
          <w:p w:rsidR="00D4696D" w:rsidRPr="00E65A45" w:rsidRDefault="00D4696D" w:rsidP="00FE5E8E">
            <w:pPr>
              <w:snapToGrid w:val="0"/>
            </w:pPr>
          </w:p>
        </w:tc>
      </w:tr>
    </w:tbl>
    <w:p w:rsidR="00D4696D" w:rsidRPr="00E65A45" w:rsidRDefault="00D4696D" w:rsidP="00D4696D"/>
    <w:p w:rsidR="00D4696D" w:rsidRPr="00E65A45" w:rsidRDefault="00D4696D" w:rsidP="00D4696D">
      <w:pPr>
        <w:pStyle w:val="af0"/>
        <w:ind w:firstLine="0"/>
      </w:pPr>
    </w:p>
    <w:p w:rsidR="00D4696D" w:rsidRPr="00E65A45" w:rsidRDefault="00D4696D" w:rsidP="00D4696D">
      <w:pPr>
        <w:pStyle w:val="af0"/>
        <w:ind w:firstLine="0"/>
      </w:pPr>
    </w:p>
    <w:p w:rsidR="00D4696D" w:rsidRPr="00E65A45" w:rsidRDefault="00D4696D" w:rsidP="00D4696D">
      <w:pPr>
        <w:pStyle w:val="af0"/>
        <w:ind w:firstLine="0"/>
      </w:pPr>
    </w:p>
    <w:p w:rsidR="00D4696D" w:rsidRPr="00E65A45" w:rsidRDefault="00D4696D" w:rsidP="00D4696D">
      <w:pPr>
        <w:pStyle w:val="af0"/>
        <w:ind w:firstLine="0"/>
      </w:pPr>
    </w:p>
    <w:p w:rsidR="00D4696D" w:rsidRPr="00E65A45" w:rsidRDefault="00D4696D" w:rsidP="00D4696D">
      <w:pPr>
        <w:pStyle w:val="af0"/>
        <w:ind w:firstLine="0"/>
      </w:pPr>
    </w:p>
    <w:p w:rsidR="00D4696D" w:rsidRPr="00E65A45" w:rsidRDefault="00D4696D" w:rsidP="00D4696D">
      <w:pPr>
        <w:pStyle w:val="af0"/>
        <w:ind w:firstLine="0"/>
      </w:pPr>
    </w:p>
    <w:p w:rsidR="00D4696D" w:rsidRPr="00E65A45" w:rsidRDefault="00D4696D" w:rsidP="00D4696D">
      <w:pPr>
        <w:pStyle w:val="af0"/>
        <w:ind w:firstLine="0"/>
      </w:pPr>
    </w:p>
    <w:p w:rsidR="00D4696D" w:rsidRPr="00E65A45" w:rsidRDefault="00D4696D" w:rsidP="00D4696D">
      <w:pPr>
        <w:pStyle w:val="af0"/>
        <w:ind w:firstLine="0"/>
      </w:pPr>
    </w:p>
    <w:p w:rsidR="00D4696D" w:rsidRPr="00E65A45" w:rsidRDefault="00D4696D" w:rsidP="00D4696D">
      <w:pPr>
        <w:pStyle w:val="af0"/>
        <w:ind w:firstLine="0"/>
      </w:pPr>
    </w:p>
    <w:p w:rsidR="00D4696D" w:rsidRPr="00E65A45" w:rsidRDefault="00D4696D" w:rsidP="00D4696D">
      <w:pPr>
        <w:pStyle w:val="af0"/>
        <w:ind w:firstLine="0"/>
      </w:pPr>
    </w:p>
    <w:p w:rsidR="00D4696D" w:rsidRPr="00E65A45" w:rsidRDefault="00D4696D" w:rsidP="00D4696D">
      <w:pPr>
        <w:pStyle w:val="af0"/>
        <w:ind w:firstLine="0"/>
      </w:pPr>
    </w:p>
    <w:p w:rsidR="00D4696D" w:rsidRPr="00E65A45" w:rsidRDefault="00D4696D" w:rsidP="00D4696D">
      <w:pPr>
        <w:pStyle w:val="af0"/>
        <w:ind w:firstLine="0"/>
      </w:pPr>
    </w:p>
    <w:p w:rsidR="00D4696D" w:rsidRPr="00E65A45" w:rsidRDefault="00D4696D" w:rsidP="00D4696D">
      <w:pPr>
        <w:pStyle w:val="af0"/>
        <w:ind w:firstLine="0"/>
      </w:pPr>
    </w:p>
    <w:p w:rsidR="00D4696D" w:rsidRPr="00E65A45" w:rsidRDefault="00D4696D" w:rsidP="00D4696D">
      <w:pPr>
        <w:pStyle w:val="af0"/>
        <w:ind w:firstLine="0"/>
      </w:pPr>
    </w:p>
    <w:p w:rsidR="00D4696D" w:rsidRPr="00E65A45" w:rsidRDefault="00D4696D" w:rsidP="00D4696D">
      <w:pPr>
        <w:pStyle w:val="af0"/>
        <w:ind w:firstLine="0"/>
      </w:pPr>
    </w:p>
    <w:p w:rsidR="00D4696D" w:rsidRDefault="00D4696D" w:rsidP="00D4696D">
      <w:pPr>
        <w:rPr>
          <w:rFonts w:cs="Tahoma"/>
        </w:rPr>
      </w:pPr>
    </w:p>
    <w:p w:rsidR="00D4696D" w:rsidRDefault="00D4696D" w:rsidP="00D4696D">
      <w:pPr>
        <w:rPr>
          <w:rFonts w:cs="Tahoma"/>
        </w:rPr>
      </w:pPr>
    </w:p>
    <w:p w:rsidR="00D4696D" w:rsidRDefault="00D4696D" w:rsidP="00D4696D">
      <w:pPr>
        <w:rPr>
          <w:rFonts w:cs="Tahoma"/>
        </w:rPr>
      </w:pPr>
    </w:p>
    <w:p w:rsidR="00D4696D" w:rsidRDefault="00D4696D" w:rsidP="00D4696D">
      <w:pPr>
        <w:rPr>
          <w:rFonts w:cs="Tahoma"/>
        </w:rPr>
      </w:pPr>
    </w:p>
    <w:p w:rsidR="00D4696D" w:rsidRDefault="00D4696D" w:rsidP="00D4696D">
      <w:pPr>
        <w:rPr>
          <w:rFonts w:cs="Tahoma"/>
        </w:rPr>
      </w:pPr>
    </w:p>
    <w:p w:rsidR="00D4696D" w:rsidRDefault="00D4696D" w:rsidP="00D4696D">
      <w:pPr>
        <w:rPr>
          <w:rFonts w:cs="Tahoma"/>
        </w:rPr>
      </w:pPr>
    </w:p>
    <w:p w:rsidR="00D4696D" w:rsidRDefault="00D4696D" w:rsidP="00D4696D">
      <w:pPr>
        <w:rPr>
          <w:rFonts w:cs="Tahoma"/>
        </w:rPr>
      </w:pPr>
    </w:p>
    <w:p w:rsidR="00D4696D" w:rsidRPr="008F2968" w:rsidRDefault="00D4696D" w:rsidP="00D4696D">
      <w:pPr>
        <w:jc w:val="right"/>
        <w:rPr>
          <w:rFonts w:cs="Tahoma"/>
        </w:rPr>
      </w:pPr>
      <w:r w:rsidRPr="008F2968">
        <w:rPr>
          <w:rFonts w:cs="Tahoma"/>
        </w:rPr>
        <w:lastRenderedPageBreak/>
        <w:t>Приложение № 5</w:t>
      </w:r>
    </w:p>
    <w:p w:rsidR="00D4696D" w:rsidRPr="008F2968" w:rsidRDefault="00D4696D" w:rsidP="00D4696D">
      <w:pPr>
        <w:jc w:val="right"/>
        <w:rPr>
          <w:rFonts w:cs="Tahoma"/>
        </w:rPr>
      </w:pPr>
      <w:r w:rsidRPr="008F2968">
        <w:rPr>
          <w:rFonts w:cs="Tahoma"/>
        </w:rPr>
        <w:t>к постановлению администрации</w:t>
      </w:r>
    </w:p>
    <w:p w:rsidR="00D4696D" w:rsidRDefault="00D4696D" w:rsidP="00D4696D">
      <w:pPr>
        <w:jc w:val="right"/>
        <w:rPr>
          <w:rFonts w:cs="Tahoma"/>
        </w:rPr>
      </w:pPr>
      <w:r w:rsidRPr="008F2968">
        <w:rPr>
          <w:rFonts w:cs="Tahoma"/>
        </w:rPr>
        <w:t>Подгоренского сельского поселения</w:t>
      </w:r>
      <w:r>
        <w:rPr>
          <w:rFonts w:cs="Tahoma"/>
        </w:rPr>
        <w:t xml:space="preserve"> </w:t>
      </w:r>
    </w:p>
    <w:p w:rsidR="00D4696D" w:rsidRDefault="00D4696D" w:rsidP="00D4696D">
      <w:pPr>
        <w:jc w:val="right"/>
        <w:rPr>
          <w:rFonts w:cs="Tahoma"/>
        </w:rPr>
      </w:pPr>
      <w:r>
        <w:rPr>
          <w:rFonts w:cs="Tahoma"/>
        </w:rPr>
        <w:t xml:space="preserve">Калачеевского муниципального района </w:t>
      </w:r>
    </w:p>
    <w:p w:rsidR="00D4696D" w:rsidRPr="008F2968" w:rsidRDefault="00D4696D" w:rsidP="00D4696D">
      <w:pPr>
        <w:jc w:val="right"/>
        <w:rPr>
          <w:rFonts w:cs="Tahoma"/>
        </w:rPr>
      </w:pPr>
      <w:r>
        <w:rPr>
          <w:rFonts w:cs="Tahoma"/>
        </w:rPr>
        <w:t>Воронежской области</w:t>
      </w:r>
    </w:p>
    <w:p w:rsidR="00D4696D" w:rsidRPr="008F2968" w:rsidRDefault="00D4696D" w:rsidP="00D4696D">
      <w:pPr>
        <w:jc w:val="right"/>
        <w:rPr>
          <w:rFonts w:cs="Tahoma"/>
        </w:rPr>
      </w:pPr>
      <w:r w:rsidRPr="008F2968">
        <w:rPr>
          <w:rFonts w:cs="Tahoma"/>
        </w:rPr>
        <w:t xml:space="preserve">от </w:t>
      </w:r>
      <w:r>
        <w:rPr>
          <w:rFonts w:cs="Tahoma"/>
        </w:rPr>
        <w:t>14июля 2017 № 34</w:t>
      </w:r>
    </w:p>
    <w:p w:rsidR="00D4696D" w:rsidRPr="008F2968" w:rsidRDefault="00D4696D" w:rsidP="00D4696D">
      <w:pPr>
        <w:jc w:val="right"/>
        <w:rPr>
          <w:rFonts w:cs="Tahoma"/>
        </w:rPr>
      </w:pPr>
    </w:p>
    <w:p w:rsidR="00D4696D" w:rsidRPr="00E65A45" w:rsidRDefault="00D4696D" w:rsidP="00D4696D">
      <w:pPr>
        <w:jc w:val="center"/>
      </w:pPr>
      <w:r w:rsidRPr="00E65A45">
        <w:rPr>
          <w:rFonts w:cs="Tahoma"/>
        </w:rPr>
        <w:t>Сведения</w:t>
      </w:r>
    </w:p>
    <w:p w:rsidR="00D4696D" w:rsidRDefault="00D4696D" w:rsidP="00D4696D">
      <w:pPr>
        <w:jc w:val="center"/>
      </w:pPr>
      <w:r>
        <w:t>о</w:t>
      </w:r>
      <w:r w:rsidRPr="00E65A45">
        <w:t xml:space="preserve"> численности работников администрации</w:t>
      </w:r>
    </w:p>
    <w:p w:rsidR="00D4696D" w:rsidRPr="00E65A45" w:rsidRDefault="00D4696D" w:rsidP="00D4696D">
      <w:pPr>
        <w:jc w:val="center"/>
      </w:pPr>
      <w:r w:rsidRPr="00E65A45">
        <w:t>Подгоренского сельского поселения и расходы</w:t>
      </w:r>
    </w:p>
    <w:p w:rsidR="00D4696D" w:rsidRPr="00E65A45" w:rsidRDefault="00D4696D" w:rsidP="00D4696D">
      <w:pPr>
        <w:jc w:val="center"/>
      </w:pPr>
      <w:r w:rsidRPr="00E65A45">
        <w:t>на их со</w:t>
      </w:r>
      <w:r>
        <w:t>держание за второй квартал 2017</w:t>
      </w:r>
      <w:r w:rsidRPr="00E65A45">
        <w:t>года</w:t>
      </w:r>
    </w:p>
    <w:p w:rsidR="00D4696D" w:rsidRPr="00E65A45" w:rsidRDefault="00D4696D" w:rsidP="00D4696D">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49"/>
        <w:gridCol w:w="1740"/>
        <w:gridCol w:w="1485"/>
        <w:gridCol w:w="1232"/>
        <w:gridCol w:w="1324"/>
        <w:gridCol w:w="1616"/>
      </w:tblGrid>
      <w:tr w:rsidR="00D4696D" w:rsidRPr="00E65A45" w:rsidTr="00FE5E8E">
        <w:trPr>
          <w:tblHeader/>
        </w:trPr>
        <w:tc>
          <w:tcPr>
            <w:tcW w:w="2249" w:type="dxa"/>
            <w:tcBorders>
              <w:top w:val="single" w:sz="1" w:space="0" w:color="000000"/>
              <w:left w:val="single" w:sz="1" w:space="0" w:color="000000"/>
              <w:bottom w:val="single" w:sz="1" w:space="0" w:color="000000"/>
            </w:tcBorders>
          </w:tcPr>
          <w:p w:rsidR="00D4696D" w:rsidRPr="00E65A45" w:rsidRDefault="00D4696D" w:rsidP="00FE5E8E">
            <w:pPr>
              <w:pStyle w:val="affd"/>
              <w:snapToGrid w:val="0"/>
              <w:rPr>
                <w:rFonts w:cs="Tahoma"/>
                <w:sz w:val="20"/>
                <w:szCs w:val="20"/>
              </w:rPr>
            </w:pPr>
          </w:p>
        </w:tc>
        <w:tc>
          <w:tcPr>
            <w:tcW w:w="3225" w:type="dxa"/>
            <w:gridSpan w:val="2"/>
            <w:tcBorders>
              <w:top w:val="single" w:sz="1" w:space="0" w:color="000000"/>
              <w:left w:val="single" w:sz="1" w:space="0" w:color="000000"/>
              <w:bottom w:val="single" w:sz="1" w:space="0" w:color="000000"/>
            </w:tcBorders>
          </w:tcPr>
          <w:p w:rsidR="00D4696D" w:rsidRPr="00E65A45" w:rsidRDefault="00D4696D" w:rsidP="00FE5E8E">
            <w:pPr>
              <w:pStyle w:val="affd"/>
              <w:snapToGrid w:val="0"/>
              <w:rPr>
                <w:rFonts w:cs="Tahoma"/>
                <w:i w:val="0"/>
                <w:iCs w:val="0"/>
                <w:sz w:val="20"/>
                <w:szCs w:val="20"/>
              </w:rPr>
            </w:pPr>
            <w:r w:rsidRPr="00E65A45">
              <w:rPr>
                <w:rFonts w:cs="Tahoma"/>
                <w:i w:val="0"/>
                <w:iCs w:val="0"/>
                <w:sz w:val="20"/>
                <w:szCs w:val="20"/>
              </w:rPr>
              <w:t>Количество служащих</w:t>
            </w:r>
          </w:p>
        </w:tc>
        <w:tc>
          <w:tcPr>
            <w:tcW w:w="1232" w:type="dxa"/>
            <w:tcBorders>
              <w:top w:val="single" w:sz="1" w:space="0" w:color="000000"/>
              <w:left w:val="single" w:sz="1" w:space="0" w:color="000000"/>
              <w:bottom w:val="single" w:sz="1" w:space="0" w:color="000000"/>
            </w:tcBorders>
          </w:tcPr>
          <w:p w:rsidR="00D4696D" w:rsidRPr="00E65A45" w:rsidRDefault="00D4696D" w:rsidP="00FE5E8E">
            <w:pPr>
              <w:pStyle w:val="affd"/>
              <w:snapToGrid w:val="0"/>
              <w:rPr>
                <w:rFonts w:cs="Tahoma"/>
                <w:sz w:val="20"/>
                <w:szCs w:val="20"/>
              </w:rPr>
            </w:pPr>
          </w:p>
        </w:tc>
        <w:tc>
          <w:tcPr>
            <w:tcW w:w="1324" w:type="dxa"/>
            <w:tcBorders>
              <w:top w:val="single" w:sz="1" w:space="0" w:color="000000"/>
              <w:left w:val="single" w:sz="1" w:space="0" w:color="000000"/>
              <w:bottom w:val="single" w:sz="1" w:space="0" w:color="000000"/>
            </w:tcBorders>
          </w:tcPr>
          <w:p w:rsidR="00D4696D" w:rsidRPr="00E65A45" w:rsidRDefault="00D4696D" w:rsidP="00FE5E8E">
            <w:pPr>
              <w:pStyle w:val="affd"/>
              <w:snapToGrid w:val="0"/>
              <w:rPr>
                <w:rFonts w:cs="Tahoma"/>
                <w:sz w:val="20"/>
                <w:szCs w:val="20"/>
              </w:rPr>
            </w:pPr>
          </w:p>
        </w:tc>
        <w:tc>
          <w:tcPr>
            <w:tcW w:w="1616" w:type="dxa"/>
            <w:tcBorders>
              <w:top w:val="single" w:sz="1" w:space="0" w:color="000000"/>
              <w:left w:val="single" w:sz="1" w:space="0" w:color="000000"/>
              <w:bottom w:val="single" w:sz="1" w:space="0" w:color="000000"/>
              <w:right w:val="single" w:sz="1" w:space="0" w:color="000000"/>
            </w:tcBorders>
          </w:tcPr>
          <w:p w:rsidR="00D4696D" w:rsidRPr="00E65A45" w:rsidRDefault="00D4696D" w:rsidP="00FE5E8E">
            <w:pPr>
              <w:pStyle w:val="affd"/>
              <w:snapToGrid w:val="0"/>
              <w:rPr>
                <w:rFonts w:cs="Tahoma"/>
                <w:sz w:val="20"/>
                <w:szCs w:val="20"/>
              </w:rPr>
            </w:pPr>
          </w:p>
        </w:tc>
      </w:tr>
      <w:tr w:rsidR="00D4696D" w:rsidRPr="00E65A45" w:rsidTr="00FE5E8E">
        <w:tc>
          <w:tcPr>
            <w:tcW w:w="2249" w:type="dxa"/>
            <w:tcBorders>
              <w:left w:val="single" w:sz="1" w:space="0" w:color="000000"/>
              <w:bottom w:val="single" w:sz="1" w:space="0" w:color="000000"/>
            </w:tcBorders>
          </w:tcPr>
          <w:p w:rsidR="00D4696D" w:rsidRPr="00E65A45" w:rsidRDefault="00D4696D" w:rsidP="00FE5E8E">
            <w:pPr>
              <w:pStyle w:val="af8"/>
              <w:snapToGrid w:val="0"/>
              <w:rPr>
                <w:rFonts w:cs="Tahoma"/>
                <w:sz w:val="20"/>
                <w:szCs w:val="20"/>
              </w:rPr>
            </w:pPr>
          </w:p>
        </w:tc>
        <w:tc>
          <w:tcPr>
            <w:tcW w:w="1740" w:type="dxa"/>
            <w:tcBorders>
              <w:left w:val="single" w:sz="1" w:space="0" w:color="000000"/>
              <w:bottom w:val="single" w:sz="1" w:space="0" w:color="000000"/>
            </w:tcBorders>
          </w:tcPr>
          <w:p w:rsidR="00D4696D" w:rsidRPr="00E65A45" w:rsidRDefault="00D4696D" w:rsidP="00FE5E8E">
            <w:pPr>
              <w:pStyle w:val="af8"/>
              <w:snapToGrid w:val="0"/>
              <w:rPr>
                <w:rFonts w:cs="Tahoma"/>
                <w:b/>
                <w:bCs/>
                <w:sz w:val="20"/>
                <w:szCs w:val="20"/>
              </w:rPr>
            </w:pPr>
            <w:r w:rsidRPr="00E65A45">
              <w:rPr>
                <w:rFonts w:cs="Tahoma"/>
                <w:b/>
                <w:bCs/>
                <w:sz w:val="20"/>
                <w:szCs w:val="20"/>
              </w:rPr>
              <w:t>По штатному</w:t>
            </w:r>
          </w:p>
          <w:p w:rsidR="00D4696D" w:rsidRPr="00E65A45" w:rsidRDefault="00D4696D" w:rsidP="00FE5E8E">
            <w:pPr>
              <w:pStyle w:val="af8"/>
              <w:rPr>
                <w:rFonts w:cs="Tahoma"/>
                <w:b/>
                <w:bCs/>
                <w:sz w:val="20"/>
                <w:szCs w:val="20"/>
              </w:rPr>
            </w:pPr>
            <w:r w:rsidRPr="00E65A45">
              <w:rPr>
                <w:rFonts w:cs="Tahoma"/>
                <w:b/>
                <w:bCs/>
                <w:sz w:val="20"/>
                <w:szCs w:val="20"/>
              </w:rPr>
              <w:t>расписанию</w:t>
            </w:r>
          </w:p>
        </w:tc>
        <w:tc>
          <w:tcPr>
            <w:tcW w:w="1485" w:type="dxa"/>
            <w:tcBorders>
              <w:left w:val="single" w:sz="1" w:space="0" w:color="000000"/>
              <w:bottom w:val="single" w:sz="1" w:space="0" w:color="000000"/>
            </w:tcBorders>
          </w:tcPr>
          <w:p w:rsidR="00D4696D" w:rsidRPr="00E65A45" w:rsidRDefault="00D4696D" w:rsidP="00FE5E8E">
            <w:pPr>
              <w:pStyle w:val="af8"/>
              <w:snapToGrid w:val="0"/>
              <w:rPr>
                <w:rFonts w:cs="Tahoma"/>
                <w:b/>
                <w:bCs/>
                <w:sz w:val="20"/>
                <w:szCs w:val="20"/>
              </w:rPr>
            </w:pPr>
          </w:p>
          <w:p w:rsidR="00D4696D" w:rsidRPr="00E65A45" w:rsidRDefault="00D4696D" w:rsidP="00FE5E8E">
            <w:pPr>
              <w:pStyle w:val="af8"/>
              <w:rPr>
                <w:rFonts w:cs="Tahoma"/>
                <w:b/>
                <w:bCs/>
                <w:sz w:val="20"/>
                <w:szCs w:val="20"/>
              </w:rPr>
            </w:pPr>
            <w:r w:rsidRPr="00E65A45">
              <w:rPr>
                <w:rFonts w:cs="Tahoma"/>
                <w:b/>
                <w:bCs/>
                <w:sz w:val="20"/>
                <w:szCs w:val="20"/>
              </w:rPr>
              <w:t>фактически</w:t>
            </w:r>
          </w:p>
        </w:tc>
        <w:tc>
          <w:tcPr>
            <w:tcW w:w="1232" w:type="dxa"/>
            <w:tcBorders>
              <w:left w:val="single" w:sz="1" w:space="0" w:color="000000"/>
              <w:bottom w:val="single" w:sz="1" w:space="0" w:color="000000"/>
            </w:tcBorders>
          </w:tcPr>
          <w:p w:rsidR="00D4696D" w:rsidRPr="00E65A45" w:rsidRDefault="00D4696D" w:rsidP="00FE5E8E">
            <w:pPr>
              <w:pStyle w:val="af8"/>
              <w:snapToGrid w:val="0"/>
              <w:rPr>
                <w:rFonts w:cs="Tahoma"/>
                <w:b/>
                <w:bCs/>
                <w:sz w:val="20"/>
                <w:szCs w:val="20"/>
              </w:rPr>
            </w:pPr>
          </w:p>
          <w:p w:rsidR="00D4696D" w:rsidRPr="00E65A45" w:rsidRDefault="00D4696D" w:rsidP="00FE5E8E">
            <w:pPr>
              <w:pStyle w:val="af8"/>
              <w:rPr>
                <w:b/>
                <w:bCs/>
                <w:sz w:val="20"/>
                <w:szCs w:val="20"/>
              </w:rPr>
            </w:pPr>
            <w:r w:rsidRPr="00E65A45">
              <w:rPr>
                <w:b/>
                <w:bCs/>
                <w:sz w:val="20"/>
                <w:szCs w:val="20"/>
              </w:rPr>
              <w:t xml:space="preserve">      лимит</w:t>
            </w:r>
          </w:p>
        </w:tc>
        <w:tc>
          <w:tcPr>
            <w:tcW w:w="1324" w:type="dxa"/>
            <w:tcBorders>
              <w:left w:val="single" w:sz="1" w:space="0" w:color="000000"/>
              <w:bottom w:val="single" w:sz="1" w:space="0" w:color="000000"/>
            </w:tcBorders>
          </w:tcPr>
          <w:p w:rsidR="00D4696D" w:rsidRPr="00E65A45" w:rsidRDefault="00D4696D" w:rsidP="00FE5E8E">
            <w:pPr>
              <w:pStyle w:val="af8"/>
              <w:snapToGrid w:val="0"/>
              <w:rPr>
                <w:rFonts w:cs="Tahoma"/>
                <w:b/>
                <w:bCs/>
                <w:sz w:val="20"/>
                <w:szCs w:val="20"/>
              </w:rPr>
            </w:pPr>
            <w:r w:rsidRPr="00E65A45">
              <w:rPr>
                <w:rFonts w:cs="Tahoma"/>
                <w:b/>
                <w:bCs/>
                <w:sz w:val="20"/>
                <w:szCs w:val="20"/>
              </w:rPr>
              <w:t xml:space="preserve">годовой </w:t>
            </w:r>
          </w:p>
          <w:p w:rsidR="00D4696D" w:rsidRPr="00E65A45" w:rsidRDefault="00D4696D" w:rsidP="00FE5E8E">
            <w:pPr>
              <w:pStyle w:val="af8"/>
              <w:rPr>
                <w:rFonts w:cs="Tahoma"/>
                <w:b/>
                <w:bCs/>
                <w:sz w:val="20"/>
                <w:szCs w:val="20"/>
              </w:rPr>
            </w:pPr>
            <w:r w:rsidRPr="00E65A45">
              <w:rPr>
                <w:rFonts w:cs="Tahoma"/>
                <w:b/>
                <w:bCs/>
                <w:sz w:val="20"/>
                <w:szCs w:val="20"/>
              </w:rPr>
              <w:t>план</w:t>
            </w:r>
          </w:p>
        </w:tc>
        <w:tc>
          <w:tcPr>
            <w:tcW w:w="1616" w:type="dxa"/>
            <w:tcBorders>
              <w:left w:val="single" w:sz="1" w:space="0" w:color="000000"/>
              <w:bottom w:val="single" w:sz="1" w:space="0" w:color="000000"/>
              <w:right w:val="single" w:sz="1" w:space="0" w:color="000000"/>
            </w:tcBorders>
          </w:tcPr>
          <w:p w:rsidR="00D4696D" w:rsidRPr="00E65A45" w:rsidRDefault="00D4696D" w:rsidP="00FE5E8E">
            <w:pPr>
              <w:pStyle w:val="af8"/>
              <w:snapToGrid w:val="0"/>
              <w:rPr>
                <w:rFonts w:cs="Tahoma"/>
                <w:b/>
                <w:bCs/>
                <w:sz w:val="20"/>
                <w:szCs w:val="20"/>
              </w:rPr>
            </w:pPr>
          </w:p>
          <w:p w:rsidR="00D4696D" w:rsidRPr="00E65A45" w:rsidRDefault="00D4696D" w:rsidP="00FE5E8E">
            <w:pPr>
              <w:pStyle w:val="af8"/>
              <w:rPr>
                <w:rFonts w:cs="Tahoma"/>
                <w:b/>
                <w:bCs/>
                <w:sz w:val="20"/>
                <w:szCs w:val="20"/>
              </w:rPr>
            </w:pPr>
            <w:r w:rsidRPr="00E65A45">
              <w:rPr>
                <w:rFonts w:cs="Tahoma"/>
                <w:b/>
                <w:bCs/>
                <w:sz w:val="20"/>
                <w:szCs w:val="20"/>
              </w:rPr>
              <w:t>исполнено</w:t>
            </w:r>
          </w:p>
        </w:tc>
      </w:tr>
      <w:tr w:rsidR="00D4696D" w:rsidRPr="00E65A45" w:rsidTr="00FE5E8E">
        <w:tc>
          <w:tcPr>
            <w:tcW w:w="2249" w:type="dxa"/>
            <w:tcBorders>
              <w:left w:val="single" w:sz="1" w:space="0" w:color="000000"/>
              <w:bottom w:val="single" w:sz="1" w:space="0" w:color="000000"/>
            </w:tcBorders>
          </w:tcPr>
          <w:p w:rsidR="00D4696D" w:rsidRPr="00E65A45" w:rsidRDefault="00D4696D" w:rsidP="00FE5E8E">
            <w:pPr>
              <w:pStyle w:val="af8"/>
              <w:snapToGrid w:val="0"/>
              <w:rPr>
                <w:rFonts w:cs="Tahoma"/>
                <w:b/>
                <w:bCs/>
                <w:sz w:val="20"/>
                <w:szCs w:val="20"/>
              </w:rPr>
            </w:pPr>
            <w:r w:rsidRPr="00E65A45">
              <w:rPr>
                <w:rFonts w:cs="Tahoma"/>
                <w:b/>
                <w:bCs/>
                <w:sz w:val="20"/>
                <w:szCs w:val="20"/>
              </w:rPr>
              <w:t>на заработную</w:t>
            </w:r>
          </w:p>
          <w:p w:rsidR="00D4696D" w:rsidRPr="00E65A45" w:rsidRDefault="00D4696D" w:rsidP="00FE5E8E">
            <w:pPr>
              <w:pStyle w:val="af8"/>
              <w:rPr>
                <w:rFonts w:cs="Tahoma"/>
                <w:b/>
                <w:bCs/>
                <w:sz w:val="20"/>
                <w:szCs w:val="20"/>
              </w:rPr>
            </w:pPr>
            <w:r w:rsidRPr="00E65A45">
              <w:rPr>
                <w:rFonts w:cs="Tahoma"/>
                <w:b/>
                <w:bCs/>
                <w:sz w:val="20"/>
                <w:szCs w:val="20"/>
              </w:rPr>
              <w:t xml:space="preserve">плату </w:t>
            </w:r>
            <w:proofErr w:type="gramStart"/>
            <w:r w:rsidRPr="00E65A45">
              <w:rPr>
                <w:rFonts w:cs="Tahoma"/>
                <w:b/>
                <w:bCs/>
                <w:sz w:val="20"/>
                <w:szCs w:val="20"/>
              </w:rPr>
              <w:t>-п</w:t>
            </w:r>
            <w:proofErr w:type="gramEnd"/>
            <w:r w:rsidRPr="00E65A45">
              <w:rPr>
                <w:rFonts w:cs="Tahoma"/>
                <w:b/>
                <w:bCs/>
                <w:sz w:val="20"/>
                <w:szCs w:val="20"/>
              </w:rPr>
              <w:t>о 01</w:t>
            </w:r>
          </w:p>
          <w:p w:rsidR="00D4696D" w:rsidRPr="00E65A45" w:rsidRDefault="00D4696D" w:rsidP="00FE5E8E">
            <w:pPr>
              <w:pStyle w:val="af8"/>
              <w:rPr>
                <w:rFonts w:cs="Tahoma"/>
                <w:b/>
                <w:bCs/>
                <w:sz w:val="20"/>
                <w:szCs w:val="20"/>
              </w:rPr>
            </w:pPr>
            <w:r w:rsidRPr="00E65A45">
              <w:rPr>
                <w:rFonts w:cs="Tahoma"/>
                <w:b/>
                <w:bCs/>
                <w:sz w:val="20"/>
                <w:szCs w:val="20"/>
              </w:rPr>
              <w:t>разделу в том числе:</w:t>
            </w:r>
          </w:p>
        </w:tc>
        <w:tc>
          <w:tcPr>
            <w:tcW w:w="1740" w:type="dxa"/>
            <w:tcBorders>
              <w:left w:val="single" w:sz="1" w:space="0" w:color="000000"/>
              <w:bottom w:val="single" w:sz="1" w:space="0" w:color="000000"/>
            </w:tcBorders>
          </w:tcPr>
          <w:p w:rsidR="00D4696D" w:rsidRPr="00E65A45" w:rsidRDefault="00D4696D" w:rsidP="00FE5E8E">
            <w:pPr>
              <w:pStyle w:val="af8"/>
              <w:snapToGrid w:val="0"/>
              <w:rPr>
                <w:rFonts w:cs="Tahoma"/>
                <w:b/>
                <w:bCs/>
                <w:sz w:val="20"/>
                <w:szCs w:val="20"/>
              </w:rPr>
            </w:pPr>
          </w:p>
          <w:p w:rsidR="00D4696D" w:rsidRPr="00E65A45" w:rsidRDefault="00D4696D" w:rsidP="00FE5E8E">
            <w:pPr>
              <w:pStyle w:val="af8"/>
              <w:rPr>
                <w:rFonts w:cs="Tahoma"/>
                <w:b/>
                <w:bCs/>
                <w:sz w:val="20"/>
                <w:szCs w:val="20"/>
              </w:rPr>
            </w:pPr>
          </w:p>
          <w:p w:rsidR="00D4696D" w:rsidRPr="00E65A45" w:rsidRDefault="00D4696D" w:rsidP="00FE5E8E">
            <w:pPr>
              <w:pStyle w:val="af8"/>
              <w:rPr>
                <w:rFonts w:cs="Tahoma"/>
                <w:b/>
                <w:bCs/>
                <w:sz w:val="20"/>
                <w:szCs w:val="20"/>
              </w:rPr>
            </w:pPr>
          </w:p>
          <w:p w:rsidR="00D4696D" w:rsidRPr="00E65A45" w:rsidRDefault="00D4696D" w:rsidP="00FE5E8E">
            <w:pPr>
              <w:pStyle w:val="af8"/>
              <w:rPr>
                <w:b/>
                <w:bCs/>
                <w:sz w:val="20"/>
                <w:szCs w:val="20"/>
              </w:rPr>
            </w:pPr>
            <w:r w:rsidRPr="00E65A45">
              <w:rPr>
                <w:b/>
                <w:bCs/>
                <w:sz w:val="20"/>
                <w:szCs w:val="20"/>
              </w:rPr>
              <w:t xml:space="preserve">        5,5</w:t>
            </w:r>
          </w:p>
        </w:tc>
        <w:tc>
          <w:tcPr>
            <w:tcW w:w="1485" w:type="dxa"/>
            <w:tcBorders>
              <w:left w:val="single" w:sz="1" w:space="0" w:color="000000"/>
              <w:bottom w:val="single" w:sz="1" w:space="0" w:color="000000"/>
            </w:tcBorders>
          </w:tcPr>
          <w:p w:rsidR="00D4696D" w:rsidRPr="00E65A45" w:rsidRDefault="00D4696D" w:rsidP="00FE5E8E">
            <w:pPr>
              <w:pStyle w:val="af8"/>
              <w:snapToGrid w:val="0"/>
              <w:rPr>
                <w:rFonts w:cs="Tahoma"/>
                <w:b/>
                <w:bCs/>
                <w:sz w:val="20"/>
                <w:szCs w:val="20"/>
              </w:rPr>
            </w:pPr>
          </w:p>
          <w:p w:rsidR="00D4696D" w:rsidRPr="00E65A45" w:rsidRDefault="00D4696D" w:rsidP="00FE5E8E">
            <w:pPr>
              <w:pStyle w:val="af8"/>
              <w:rPr>
                <w:rFonts w:cs="Tahoma"/>
                <w:b/>
                <w:bCs/>
                <w:sz w:val="20"/>
                <w:szCs w:val="20"/>
              </w:rPr>
            </w:pPr>
          </w:p>
          <w:p w:rsidR="00D4696D" w:rsidRPr="00E65A45" w:rsidRDefault="00D4696D" w:rsidP="00FE5E8E">
            <w:pPr>
              <w:pStyle w:val="af8"/>
              <w:rPr>
                <w:rFonts w:cs="Tahoma"/>
                <w:b/>
                <w:bCs/>
                <w:sz w:val="20"/>
                <w:szCs w:val="20"/>
              </w:rPr>
            </w:pPr>
          </w:p>
          <w:p w:rsidR="00D4696D" w:rsidRPr="00E65A45" w:rsidRDefault="00D4696D" w:rsidP="00FE5E8E">
            <w:pPr>
              <w:pStyle w:val="af8"/>
              <w:rPr>
                <w:b/>
                <w:bCs/>
                <w:sz w:val="20"/>
                <w:szCs w:val="20"/>
              </w:rPr>
            </w:pPr>
            <w:r w:rsidRPr="00E65A45">
              <w:rPr>
                <w:b/>
                <w:bCs/>
                <w:sz w:val="20"/>
                <w:szCs w:val="20"/>
              </w:rPr>
              <w:t xml:space="preserve">        5,5</w:t>
            </w:r>
          </w:p>
        </w:tc>
        <w:tc>
          <w:tcPr>
            <w:tcW w:w="1232" w:type="dxa"/>
            <w:tcBorders>
              <w:left w:val="single" w:sz="1" w:space="0" w:color="000000"/>
              <w:bottom w:val="single" w:sz="1" w:space="0" w:color="000000"/>
            </w:tcBorders>
          </w:tcPr>
          <w:p w:rsidR="00D4696D" w:rsidRPr="00E65A45" w:rsidRDefault="00D4696D" w:rsidP="00FE5E8E">
            <w:pPr>
              <w:pStyle w:val="af8"/>
              <w:snapToGrid w:val="0"/>
              <w:rPr>
                <w:rFonts w:cs="Tahoma"/>
                <w:b/>
                <w:bCs/>
                <w:sz w:val="20"/>
                <w:szCs w:val="20"/>
              </w:rPr>
            </w:pPr>
          </w:p>
        </w:tc>
        <w:tc>
          <w:tcPr>
            <w:tcW w:w="1324" w:type="dxa"/>
            <w:tcBorders>
              <w:left w:val="single" w:sz="1" w:space="0" w:color="000000"/>
              <w:bottom w:val="single" w:sz="1" w:space="0" w:color="000000"/>
            </w:tcBorders>
          </w:tcPr>
          <w:p w:rsidR="00D4696D" w:rsidRPr="00E65A45" w:rsidRDefault="00D4696D" w:rsidP="00FE5E8E">
            <w:pPr>
              <w:pStyle w:val="af8"/>
              <w:snapToGrid w:val="0"/>
              <w:jc w:val="center"/>
              <w:rPr>
                <w:rFonts w:cs="Tahoma"/>
                <w:b/>
                <w:bCs/>
                <w:sz w:val="20"/>
                <w:szCs w:val="20"/>
              </w:rPr>
            </w:pPr>
          </w:p>
          <w:p w:rsidR="00D4696D" w:rsidRPr="00E65A45" w:rsidRDefault="00D4696D" w:rsidP="00FE5E8E">
            <w:pPr>
              <w:pStyle w:val="af8"/>
              <w:snapToGrid w:val="0"/>
              <w:jc w:val="center"/>
              <w:rPr>
                <w:rFonts w:cs="Tahoma"/>
                <w:b/>
                <w:bCs/>
                <w:sz w:val="20"/>
                <w:szCs w:val="20"/>
              </w:rPr>
            </w:pPr>
          </w:p>
          <w:p w:rsidR="00D4696D" w:rsidRPr="00E65A45" w:rsidRDefault="00D4696D" w:rsidP="00FE5E8E">
            <w:pPr>
              <w:pStyle w:val="af8"/>
              <w:snapToGrid w:val="0"/>
              <w:jc w:val="center"/>
              <w:rPr>
                <w:rFonts w:cs="Tahoma"/>
                <w:b/>
                <w:bCs/>
                <w:sz w:val="20"/>
                <w:szCs w:val="20"/>
              </w:rPr>
            </w:pPr>
          </w:p>
          <w:p w:rsidR="00D4696D" w:rsidRPr="00E65A45" w:rsidRDefault="00D4696D" w:rsidP="00FE5E8E">
            <w:pPr>
              <w:pStyle w:val="af8"/>
              <w:snapToGrid w:val="0"/>
              <w:jc w:val="center"/>
              <w:rPr>
                <w:rFonts w:cs="Tahoma"/>
                <w:b/>
                <w:bCs/>
                <w:sz w:val="20"/>
                <w:szCs w:val="20"/>
              </w:rPr>
            </w:pPr>
            <w:r>
              <w:rPr>
                <w:rFonts w:cs="Tahoma"/>
                <w:b/>
                <w:bCs/>
                <w:sz w:val="20"/>
                <w:szCs w:val="20"/>
              </w:rPr>
              <w:t>1255000</w:t>
            </w:r>
          </w:p>
        </w:tc>
        <w:tc>
          <w:tcPr>
            <w:tcW w:w="1616" w:type="dxa"/>
            <w:tcBorders>
              <w:left w:val="single" w:sz="1" w:space="0" w:color="000000"/>
              <w:bottom w:val="single" w:sz="1" w:space="0" w:color="000000"/>
              <w:right w:val="single" w:sz="1" w:space="0" w:color="000000"/>
            </w:tcBorders>
          </w:tcPr>
          <w:p w:rsidR="00D4696D" w:rsidRPr="00E65A45" w:rsidRDefault="00D4696D" w:rsidP="00FE5E8E">
            <w:pPr>
              <w:pStyle w:val="af8"/>
              <w:snapToGrid w:val="0"/>
              <w:rPr>
                <w:rFonts w:cs="Tahoma"/>
                <w:b/>
                <w:bCs/>
                <w:sz w:val="20"/>
                <w:szCs w:val="20"/>
              </w:rPr>
            </w:pPr>
          </w:p>
          <w:p w:rsidR="00D4696D" w:rsidRPr="00E65A45" w:rsidRDefault="00D4696D" w:rsidP="00FE5E8E">
            <w:pPr>
              <w:pStyle w:val="af8"/>
              <w:snapToGrid w:val="0"/>
              <w:rPr>
                <w:rFonts w:cs="Tahoma"/>
                <w:b/>
                <w:bCs/>
                <w:sz w:val="20"/>
                <w:szCs w:val="20"/>
              </w:rPr>
            </w:pPr>
          </w:p>
          <w:p w:rsidR="00D4696D" w:rsidRPr="00E65A45" w:rsidRDefault="00D4696D" w:rsidP="00FE5E8E">
            <w:pPr>
              <w:pStyle w:val="af8"/>
              <w:snapToGrid w:val="0"/>
              <w:rPr>
                <w:rFonts w:cs="Tahoma"/>
                <w:b/>
                <w:bCs/>
                <w:sz w:val="20"/>
                <w:szCs w:val="20"/>
              </w:rPr>
            </w:pPr>
          </w:p>
          <w:p w:rsidR="00D4696D" w:rsidRPr="00E65A45" w:rsidRDefault="00D4696D" w:rsidP="00FE5E8E">
            <w:pPr>
              <w:pStyle w:val="af8"/>
              <w:snapToGrid w:val="0"/>
              <w:rPr>
                <w:rFonts w:cs="Tahoma"/>
                <w:b/>
                <w:bCs/>
                <w:sz w:val="20"/>
                <w:szCs w:val="20"/>
              </w:rPr>
            </w:pPr>
            <w:r>
              <w:rPr>
                <w:rFonts w:cs="Tahoma"/>
                <w:b/>
                <w:bCs/>
                <w:sz w:val="20"/>
                <w:szCs w:val="20"/>
              </w:rPr>
              <w:t>607000,8</w:t>
            </w:r>
          </w:p>
        </w:tc>
      </w:tr>
      <w:tr w:rsidR="00D4696D" w:rsidRPr="00E65A45" w:rsidTr="00FE5E8E">
        <w:tc>
          <w:tcPr>
            <w:tcW w:w="2249" w:type="dxa"/>
            <w:tcBorders>
              <w:left w:val="single" w:sz="1" w:space="0" w:color="000000"/>
              <w:bottom w:val="single" w:sz="1" w:space="0" w:color="000000"/>
            </w:tcBorders>
          </w:tcPr>
          <w:p w:rsidR="00D4696D" w:rsidRPr="00E65A45" w:rsidRDefault="00D4696D" w:rsidP="00FE5E8E">
            <w:pPr>
              <w:pStyle w:val="af8"/>
              <w:snapToGrid w:val="0"/>
              <w:rPr>
                <w:rFonts w:cs="Tahoma"/>
                <w:sz w:val="20"/>
                <w:szCs w:val="20"/>
              </w:rPr>
            </w:pPr>
            <w:r w:rsidRPr="00E65A45">
              <w:rPr>
                <w:rFonts w:cs="Tahoma"/>
                <w:sz w:val="20"/>
                <w:szCs w:val="20"/>
              </w:rPr>
              <w:t>Муниципальные</w:t>
            </w:r>
          </w:p>
          <w:p w:rsidR="00D4696D" w:rsidRPr="00E65A45" w:rsidRDefault="00D4696D" w:rsidP="00FE5E8E">
            <w:pPr>
              <w:pStyle w:val="af8"/>
              <w:rPr>
                <w:sz w:val="20"/>
                <w:szCs w:val="20"/>
              </w:rPr>
            </w:pPr>
            <w:r w:rsidRPr="00E65A45">
              <w:rPr>
                <w:sz w:val="20"/>
                <w:szCs w:val="20"/>
              </w:rPr>
              <w:t>должности</w:t>
            </w:r>
          </w:p>
        </w:tc>
        <w:tc>
          <w:tcPr>
            <w:tcW w:w="1740" w:type="dxa"/>
            <w:tcBorders>
              <w:left w:val="single" w:sz="1" w:space="0" w:color="000000"/>
              <w:bottom w:val="single" w:sz="1" w:space="0" w:color="000000"/>
            </w:tcBorders>
          </w:tcPr>
          <w:p w:rsidR="00D4696D" w:rsidRPr="00E65A45" w:rsidRDefault="00D4696D" w:rsidP="00FE5E8E">
            <w:pPr>
              <w:pStyle w:val="af8"/>
              <w:snapToGrid w:val="0"/>
              <w:rPr>
                <w:rFonts w:cs="Tahoma"/>
                <w:sz w:val="20"/>
                <w:szCs w:val="20"/>
              </w:rPr>
            </w:pPr>
            <w:r w:rsidRPr="00E65A45">
              <w:rPr>
                <w:rFonts w:cs="Tahoma"/>
                <w:sz w:val="20"/>
                <w:szCs w:val="20"/>
              </w:rPr>
              <w:t xml:space="preserve">   </w:t>
            </w:r>
          </w:p>
          <w:p w:rsidR="00D4696D" w:rsidRPr="00E65A45" w:rsidRDefault="00D4696D" w:rsidP="00FE5E8E">
            <w:pPr>
              <w:pStyle w:val="af8"/>
              <w:rPr>
                <w:sz w:val="20"/>
                <w:szCs w:val="20"/>
              </w:rPr>
            </w:pPr>
            <w:r w:rsidRPr="00E65A45">
              <w:rPr>
                <w:sz w:val="20"/>
                <w:szCs w:val="20"/>
              </w:rPr>
              <w:t xml:space="preserve">        1</w:t>
            </w:r>
          </w:p>
        </w:tc>
        <w:tc>
          <w:tcPr>
            <w:tcW w:w="1485" w:type="dxa"/>
            <w:tcBorders>
              <w:left w:val="single" w:sz="1" w:space="0" w:color="000000"/>
              <w:bottom w:val="single" w:sz="1" w:space="0" w:color="000000"/>
            </w:tcBorders>
          </w:tcPr>
          <w:p w:rsidR="00D4696D" w:rsidRPr="00E65A45" w:rsidRDefault="00D4696D" w:rsidP="00FE5E8E">
            <w:pPr>
              <w:pStyle w:val="af8"/>
              <w:snapToGrid w:val="0"/>
              <w:rPr>
                <w:rFonts w:cs="Tahoma"/>
                <w:sz w:val="20"/>
                <w:szCs w:val="20"/>
              </w:rPr>
            </w:pPr>
            <w:r w:rsidRPr="00E65A45">
              <w:rPr>
                <w:rFonts w:cs="Tahoma"/>
                <w:sz w:val="20"/>
                <w:szCs w:val="20"/>
              </w:rPr>
              <w:t xml:space="preserve">   </w:t>
            </w:r>
          </w:p>
          <w:p w:rsidR="00D4696D" w:rsidRPr="00E65A45" w:rsidRDefault="00D4696D" w:rsidP="00FE5E8E">
            <w:pPr>
              <w:pStyle w:val="af8"/>
              <w:rPr>
                <w:sz w:val="20"/>
                <w:szCs w:val="20"/>
              </w:rPr>
            </w:pPr>
            <w:r w:rsidRPr="00E65A45">
              <w:rPr>
                <w:sz w:val="20"/>
                <w:szCs w:val="20"/>
              </w:rPr>
              <w:t xml:space="preserve">        1</w:t>
            </w:r>
          </w:p>
        </w:tc>
        <w:tc>
          <w:tcPr>
            <w:tcW w:w="1232" w:type="dxa"/>
            <w:tcBorders>
              <w:left w:val="single" w:sz="1" w:space="0" w:color="000000"/>
              <w:bottom w:val="single" w:sz="1" w:space="0" w:color="000000"/>
            </w:tcBorders>
          </w:tcPr>
          <w:p w:rsidR="00D4696D" w:rsidRPr="00E65A45" w:rsidRDefault="00D4696D" w:rsidP="00FE5E8E">
            <w:pPr>
              <w:pStyle w:val="af8"/>
              <w:snapToGrid w:val="0"/>
              <w:rPr>
                <w:rFonts w:cs="Tahoma"/>
                <w:sz w:val="20"/>
                <w:szCs w:val="20"/>
              </w:rPr>
            </w:pPr>
          </w:p>
          <w:p w:rsidR="00D4696D" w:rsidRPr="00E65A45" w:rsidRDefault="00D4696D" w:rsidP="00FE5E8E">
            <w:pPr>
              <w:pStyle w:val="af8"/>
              <w:rPr>
                <w:sz w:val="20"/>
                <w:szCs w:val="20"/>
              </w:rPr>
            </w:pPr>
            <w:r w:rsidRPr="00E65A45">
              <w:rPr>
                <w:sz w:val="20"/>
                <w:szCs w:val="20"/>
              </w:rPr>
              <w:t xml:space="preserve">        X</w:t>
            </w:r>
          </w:p>
        </w:tc>
        <w:tc>
          <w:tcPr>
            <w:tcW w:w="1324" w:type="dxa"/>
            <w:tcBorders>
              <w:left w:val="single" w:sz="1" w:space="0" w:color="000000"/>
              <w:bottom w:val="single" w:sz="1" w:space="0" w:color="000000"/>
            </w:tcBorders>
          </w:tcPr>
          <w:p w:rsidR="00D4696D" w:rsidRPr="00E65A45" w:rsidRDefault="00D4696D" w:rsidP="00FE5E8E">
            <w:pPr>
              <w:pStyle w:val="af8"/>
              <w:snapToGrid w:val="0"/>
              <w:jc w:val="center"/>
              <w:rPr>
                <w:rFonts w:cs="Tahoma"/>
                <w:sz w:val="20"/>
                <w:szCs w:val="20"/>
              </w:rPr>
            </w:pPr>
          </w:p>
          <w:p w:rsidR="00D4696D" w:rsidRPr="00E65A45" w:rsidRDefault="00D4696D" w:rsidP="00FE5E8E">
            <w:pPr>
              <w:pStyle w:val="af8"/>
              <w:jc w:val="center"/>
              <w:rPr>
                <w:sz w:val="20"/>
                <w:szCs w:val="20"/>
              </w:rPr>
            </w:pPr>
            <w:r>
              <w:rPr>
                <w:sz w:val="20"/>
                <w:szCs w:val="20"/>
              </w:rPr>
              <w:t>470000</w:t>
            </w:r>
          </w:p>
        </w:tc>
        <w:tc>
          <w:tcPr>
            <w:tcW w:w="1616" w:type="dxa"/>
            <w:tcBorders>
              <w:left w:val="single" w:sz="1" w:space="0" w:color="000000"/>
              <w:bottom w:val="single" w:sz="1" w:space="0" w:color="000000"/>
              <w:right w:val="single" w:sz="1" w:space="0" w:color="000000"/>
            </w:tcBorders>
          </w:tcPr>
          <w:p w:rsidR="00D4696D" w:rsidRPr="00E65A45" w:rsidRDefault="00D4696D" w:rsidP="00FE5E8E">
            <w:pPr>
              <w:pStyle w:val="af8"/>
              <w:rPr>
                <w:rFonts w:cs="Tahoma"/>
                <w:sz w:val="20"/>
                <w:szCs w:val="20"/>
              </w:rPr>
            </w:pPr>
          </w:p>
          <w:p w:rsidR="00D4696D" w:rsidRPr="00E65A45" w:rsidRDefault="00D4696D" w:rsidP="00FE5E8E">
            <w:pPr>
              <w:pStyle w:val="af8"/>
              <w:rPr>
                <w:sz w:val="20"/>
                <w:szCs w:val="20"/>
              </w:rPr>
            </w:pPr>
            <w:r>
              <w:rPr>
                <w:rFonts w:cs="Tahoma"/>
                <w:sz w:val="20"/>
                <w:szCs w:val="20"/>
              </w:rPr>
              <w:t>213018</w:t>
            </w:r>
          </w:p>
        </w:tc>
      </w:tr>
      <w:tr w:rsidR="00D4696D" w:rsidRPr="00E65A45" w:rsidTr="00FE5E8E">
        <w:tc>
          <w:tcPr>
            <w:tcW w:w="2249" w:type="dxa"/>
            <w:tcBorders>
              <w:left w:val="single" w:sz="1" w:space="0" w:color="000000"/>
              <w:bottom w:val="single" w:sz="1" w:space="0" w:color="000000"/>
            </w:tcBorders>
          </w:tcPr>
          <w:p w:rsidR="00D4696D" w:rsidRPr="00E65A45" w:rsidRDefault="00D4696D" w:rsidP="00FE5E8E">
            <w:pPr>
              <w:pStyle w:val="af8"/>
              <w:snapToGrid w:val="0"/>
              <w:rPr>
                <w:rFonts w:cs="Tahoma"/>
                <w:sz w:val="20"/>
                <w:szCs w:val="20"/>
              </w:rPr>
            </w:pPr>
            <w:r w:rsidRPr="00E65A45">
              <w:rPr>
                <w:rFonts w:cs="Tahoma"/>
                <w:sz w:val="20"/>
                <w:szCs w:val="20"/>
              </w:rPr>
              <w:t>Муниципальные</w:t>
            </w:r>
          </w:p>
          <w:p w:rsidR="00D4696D" w:rsidRPr="00E65A45" w:rsidRDefault="00D4696D" w:rsidP="00FE5E8E">
            <w:pPr>
              <w:pStyle w:val="af8"/>
              <w:rPr>
                <w:sz w:val="20"/>
                <w:szCs w:val="20"/>
              </w:rPr>
            </w:pPr>
            <w:r w:rsidRPr="00E65A45">
              <w:rPr>
                <w:sz w:val="20"/>
                <w:szCs w:val="20"/>
              </w:rPr>
              <w:t>служащие</w:t>
            </w:r>
          </w:p>
        </w:tc>
        <w:tc>
          <w:tcPr>
            <w:tcW w:w="1740" w:type="dxa"/>
            <w:tcBorders>
              <w:left w:val="single" w:sz="1" w:space="0" w:color="000000"/>
              <w:bottom w:val="single" w:sz="1" w:space="0" w:color="000000"/>
            </w:tcBorders>
          </w:tcPr>
          <w:p w:rsidR="00D4696D" w:rsidRPr="00E65A45" w:rsidRDefault="00D4696D" w:rsidP="00FE5E8E">
            <w:pPr>
              <w:pStyle w:val="af8"/>
              <w:snapToGrid w:val="0"/>
              <w:rPr>
                <w:rFonts w:cs="Tahoma"/>
                <w:sz w:val="20"/>
                <w:szCs w:val="20"/>
              </w:rPr>
            </w:pPr>
          </w:p>
          <w:p w:rsidR="00D4696D" w:rsidRPr="00E65A45" w:rsidRDefault="00D4696D" w:rsidP="00FE5E8E">
            <w:pPr>
              <w:pStyle w:val="af8"/>
              <w:rPr>
                <w:sz w:val="20"/>
                <w:szCs w:val="20"/>
              </w:rPr>
            </w:pPr>
            <w:r w:rsidRPr="00E65A45">
              <w:rPr>
                <w:sz w:val="20"/>
                <w:szCs w:val="20"/>
              </w:rPr>
              <w:t xml:space="preserve">         2</w:t>
            </w:r>
          </w:p>
        </w:tc>
        <w:tc>
          <w:tcPr>
            <w:tcW w:w="1485" w:type="dxa"/>
            <w:tcBorders>
              <w:left w:val="single" w:sz="1" w:space="0" w:color="000000"/>
              <w:bottom w:val="single" w:sz="1" w:space="0" w:color="000000"/>
            </w:tcBorders>
          </w:tcPr>
          <w:p w:rsidR="00D4696D" w:rsidRPr="00E65A45" w:rsidRDefault="00D4696D" w:rsidP="00FE5E8E">
            <w:pPr>
              <w:pStyle w:val="af8"/>
              <w:snapToGrid w:val="0"/>
              <w:rPr>
                <w:rFonts w:cs="Tahoma"/>
                <w:sz w:val="20"/>
                <w:szCs w:val="20"/>
              </w:rPr>
            </w:pPr>
          </w:p>
          <w:p w:rsidR="00D4696D" w:rsidRPr="00E65A45" w:rsidRDefault="00D4696D" w:rsidP="00FE5E8E">
            <w:pPr>
              <w:pStyle w:val="af8"/>
              <w:rPr>
                <w:sz w:val="20"/>
                <w:szCs w:val="20"/>
              </w:rPr>
            </w:pPr>
            <w:r w:rsidRPr="00E65A45">
              <w:rPr>
                <w:sz w:val="20"/>
                <w:szCs w:val="20"/>
              </w:rPr>
              <w:t xml:space="preserve">         2</w:t>
            </w:r>
          </w:p>
        </w:tc>
        <w:tc>
          <w:tcPr>
            <w:tcW w:w="1232" w:type="dxa"/>
            <w:tcBorders>
              <w:left w:val="single" w:sz="1" w:space="0" w:color="000000"/>
              <w:bottom w:val="single" w:sz="1" w:space="0" w:color="000000"/>
            </w:tcBorders>
          </w:tcPr>
          <w:p w:rsidR="00D4696D" w:rsidRPr="00E65A45" w:rsidRDefault="00D4696D" w:rsidP="00FE5E8E">
            <w:pPr>
              <w:pStyle w:val="af8"/>
              <w:snapToGrid w:val="0"/>
              <w:rPr>
                <w:rFonts w:cs="Tahoma"/>
                <w:sz w:val="20"/>
                <w:szCs w:val="20"/>
              </w:rPr>
            </w:pPr>
          </w:p>
          <w:p w:rsidR="00D4696D" w:rsidRPr="00E65A45" w:rsidRDefault="00D4696D" w:rsidP="00FE5E8E">
            <w:pPr>
              <w:pStyle w:val="af8"/>
              <w:rPr>
                <w:sz w:val="20"/>
                <w:szCs w:val="20"/>
              </w:rPr>
            </w:pPr>
            <w:r w:rsidRPr="00E65A45">
              <w:rPr>
                <w:sz w:val="20"/>
                <w:szCs w:val="20"/>
              </w:rPr>
              <w:t xml:space="preserve">        X</w:t>
            </w:r>
          </w:p>
        </w:tc>
        <w:tc>
          <w:tcPr>
            <w:tcW w:w="1324" w:type="dxa"/>
            <w:tcBorders>
              <w:left w:val="single" w:sz="1" w:space="0" w:color="000000"/>
              <w:bottom w:val="single" w:sz="1" w:space="0" w:color="000000"/>
            </w:tcBorders>
          </w:tcPr>
          <w:p w:rsidR="00D4696D" w:rsidRPr="00E65A45" w:rsidRDefault="00D4696D" w:rsidP="00FE5E8E">
            <w:pPr>
              <w:pStyle w:val="af8"/>
              <w:snapToGrid w:val="0"/>
              <w:jc w:val="center"/>
              <w:rPr>
                <w:rFonts w:cs="Tahoma"/>
                <w:sz w:val="20"/>
                <w:szCs w:val="20"/>
              </w:rPr>
            </w:pPr>
          </w:p>
          <w:p w:rsidR="00D4696D" w:rsidRPr="00E65A45" w:rsidRDefault="00D4696D" w:rsidP="00FE5E8E">
            <w:pPr>
              <w:pStyle w:val="af8"/>
              <w:jc w:val="center"/>
              <w:rPr>
                <w:sz w:val="20"/>
                <w:szCs w:val="20"/>
              </w:rPr>
            </w:pPr>
            <w:r>
              <w:rPr>
                <w:sz w:val="20"/>
                <w:szCs w:val="20"/>
              </w:rPr>
              <w:t>455000</w:t>
            </w:r>
          </w:p>
        </w:tc>
        <w:tc>
          <w:tcPr>
            <w:tcW w:w="1616" w:type="dxa"/>
            <w:tcBorders>
              <w:left w:val="single" w:sz="1" w:space="0" w:color="000000"/>
              <w:bottom w:val="single" w:sz="1" w:space="0" w:color="000000"/>
              <w:right w:val="single" w:sz="1" w:space="0" w:color="000000"/>
            </w:tcBorders>
          </w:tcPr>
          <w:p w:rsidR="00D4696D" w:rsidRPr="00E65A45" w:rsidRDefault="00D4696D" w:rsidP="00FE5E8E">
            <w:pPr>
              <w:pStyle w:val="af8"/>
              <w:snapToGrid w:val="0"/>
              <w:rPr>
                <w:rFonts w:cs="Tahoma"/>
                <w:sz w:val="20"/>
                <w:szCs w:val="20"/>
              </w:rPr>
            </w:pPr>
          </w:p>
          <w:p w:rsidR="00D4696D" w:rsidRPr="00E65A45" w:rsidRDefault="00D4696D" w:rsidP="00FE5E8E">
            <w:pPr>
              <w:pStyle w:val="af8"/>
              <w:rPr>
                <w:sz w:val="20"/>
                <w:szCs w:val="20"/>
              </w:rPr>
            </w:pPr>
            <w:r>
              <w:rPr>
                <w:sz w:val="20"/>
                <w:szCs w:val="20"/>
              </w:rPr>
              <w:t>233703,2</w:t>
            </w:r>
          </w:p>
        </w:tc>
      </w:tr>
      <w:tr w:rsidR="00D4696D" w:rsidRPr="00E65A45" w:rsidTr="00FE5E8E">
        <w:tc>
          <w:tcPr>
            <w:tcW w:w="2249" w:type="dxa"/>
            <w:tcBorders>
              <w:left w:val="single" w:sz="1" w:space="0" w:color="000000"/>
              <w:bottom w:val="single" w:sz="1" w:space="0" w:color="000000"/>
            </w:tcBorders>
          </w:tcPr>
          <w:p w:rsidR="00D4696D" w:rsidRPr="00E65A45" w:rsidRDefault="00D4696D" w:rsidP="00FE5E8E">
            <w:pPr>
              <w:pStyle w:val="af8"/>
              <w:snapToGrid w:val="0"/>
              <w:rPr>
                <w:rFonts w:cs="Tahoma"/>
                <w:sz w:val="20"/>
                <w:szCs w:val="20"/>
              </w:rPr>
            </w:pPr>
            <w:r w:rsidRPr="00E65A45">
              <w:rPr>
                <w:rFonts w:cs="Tahoma"/>
                <w:sz w:val="20"/>
                <w:szCs w:val="20"/>
              </w:rPr>
              <w:t>Служащие</w:t>
            </w:r>
          </w:p>
        </w:tc>
        <w:tc>
          <w:tcPr>
            <w:tcW w:w="1740" w:type="dxa"/>
            <w:tcBorders>
              <w:left w:val="single" w:sz="1" w:space="0" w:color="000000"/>
              <w:bottom w:val="single" w:sz="1" w:space="0" w:color="000000"/>
            </w:tcBorders>
          </w:tcPr>
          <w:p w:rsidR="00D4696D" w:rsidRPr="00E65A45" w:rsidRDefault="00D4696D" w:rsidP="00FE5E8E">
            <w:pPr>
              <w:pStyle w:val="af8"/>
              <w:snapToGrid w:val="0"/>
              <w:rPr>
                <w:rFonts w:cs="Tahoma"/>
                <w:sz w:val="20"/>
                <w:szCs w:val="20"/>
              </w:rPr>
            </w:pPr>
            <w:r w:rsidRPr="00E65A45">
              <w:rPr>
                <w:rFonts w:cs="Tahoma"/>
                <w:sz w:val="20"/>
                <w:szCs w:val="20"/>
              </w:rPr>
              <w:t xml:space="preserve">        2,5</w:t>
            </w:r>
          </w:p>
        </w:tc>
        <w:tc>
          <w:tcPr>
            <w:tcW w:w="1485" w:type="dxa"/>
            <w:tcBorders>
              <w:left w:val="single" w:sz="1" w:space="0" w:color="000000"/>
              <w:bottom w:val="single" w:sz="1" w:space="0" w:color="000000"/>
            </w:tcBorders>
          </w:tcPr>
          <w:p w:rsidR="00D4696D" w:rsidRPr="00E65A45" w:rsidRDefault="00D4696D" w:rsidP="00FE5E8E">
            <w:pPr>
              <w:pStyle w:val="af8"/>
              <w:snapToGrid w:val="0"/>
              <w:rPr>
                <w:rFonts w:cs="Tahoma"/>
                <w:sz w:val="20"/>
                <w:szCs w:val="20"/>
              </w:rPr>
            </w:pPr>
            <w:r w:rsidRPr="00E65A45">
              <w:rPr>
                <w:rFonts w:cs="Tahoma"/>
                <w:sz w:val="20"/>
                <w:szCs w:val="20"/>
              </w:rPr>
              <w:t xml:space="preserve">        2,5</w:t>
            </w:r>
          </w:p>
        </w:tc>
        <w:tc>
          <w:tcPr>
            <w:tcW w:w="1232" w:type="dxa"/>
            <w:tcBorders>
              <w:left w:val="single" w:sz="1" w:space="0" w:color="000000"/>
              <w:bottom w:val="single" w:sz="1" w:space="0" w:color="000000"/>
            </w:tcBorders>
          </w:tcPr>
          <w:p w:rsidR="00D4696D" w:rsidRPr="00E65A45" w:rsidRDefault="00D4696D" w:rsidP="00FE5E8E">
            <w:pPr>
              <w:pStyle w:val="af8"/>
              <w:snapToGrid w:val="0"/>
              <w:rPr>
                <w:rFonts w:cs="Tahoma"/>
                <w:sz w:val="20"/>
                <w:szCs w:val="20"/>
              </w:rPr>
            </w:pPr>
            <w:r w:rsidRPr="00E65A45">
              <w:rPr>
                <w:rFonts w:cs="Tahoma"/>
                <w:sz w:val="20"/>
                <w:szCs w:val="20"/>
              </w:rPr>
              <w:t xml:space="preserve">        X    </w:t>
            </w:r>
          </w:p>
        </w:tc>
        <w:tc>
          <w:tcPr>
            <w:tcW w:w="1324" w:type="dxa"/>
            <w:tcBorders>
              <w:left w:val="single" w:sz="1" w:space="0" w:color="000000"/>
              <w:bottom w:val="single" w:sz="1" w:space="0" w:color="000000"/>
            </w:tcBorders>
          </w:tcPr>
          <w:p w:rsidR="00D4696D" w:rsidRPr="00E65A45" w:rsidRDefault="00D4696D" w:rsidP="00FE5E8E">
            <w:pPr>
              <w:pStyle w:val="af8"/>
              <w:snapToGrid w:val="0"/>
              <w:jc w:val="center"/>
              <w:rPr>
                <w:rFonts w:cs="Tahoma"/>
                <w:sz w:val="20"/>
                <w:szCs w:val="20"/>
              </w:rPr>
            </w:pPr>
            <w:r>
              <w:rPr>
                <w:rFonts w:cs="Tahoma"/>
                <w:sz w:val="20"/>
                <w:szCs w:val="20"/>
              </w:rPr>
              <w:t>330000</w:t>
            </w:r>
          </w:p>
        </w:tc>
        <w:tc>
          <w:tcPr>
            <w:tcW w:w="1616" w:type="dxa"/>
            <w:tcBorders>
              <w:left w:val="single" w:sz="1" w:space="0" w:color="000000"/>
              <w:bottom w:val="single" w:sz="1" w:space="0" w:color="000000"/>
              <w:right w:val="single" w:sz="1" w:space="0" w:color="000000"/>
            </w:tcBorders>
          </w:tcPr>
          <w:p w:rsidR="00D4696D" w:rsidRPr="00E65A45" w:rsidRDefault="00D4696D" w:rsidP="00FE5E8E">
            <w:pPr>
              <w:pStyle w:val="af8"/>
              <w:snapToGrid w:val="0"/>
              <w:rPr>
                <w:rFonts w:cs="Tahoma"/>
                <w:sz w:val="20"/>
                <w:szCs w:val="20"/>
              </w:rPr>
            </w:pPr>
            <w:r>
              <w:rPr>
                <w:rFonts w:cs="Tahoma"/>
                <w:sz w:val="20"/>
                <w:szCs w:val="20"/>
              </w:rPr>
              <w:t>160279,6</w:t>
            </w:r>
          </w:p>
        </w:tc>
      </w:tr>
      <w:tr w:rsidR="00D4696D" w:rsidRPr="00E65A45" w:rsidTr="00FE5E8E">
        <w:tc>
          <w:tcPr>
            <w:tcW w:w="2249" w:type="dxa"/>
            <w:tcBorders>
              <w:left w:val="single" w:sz="1" w:space="0" w:color="000000"/>
              <w:bottom w:val="single" w:sz="1" w:space="0" w:color="000000"/>
            </w:tcBorders>
          </w:tcPr>
          <w:p w:rsidR="00D4696D" w:rsidRPr="00E65A45" w:rsidRDefault="00D4696D" w:rsidP="00FE5E8E">
            <w:pPr>
              <w:pStyle w:val="af8"/>
              <w:snapToGrid w:val="0"/>
              <w:rPr>
                <w:rFonts w:cs="Tahoma"/>
                <w:b/>
                <w:bCs/>
                <w:sz w:val="20"/>
                <w:szCs w:val="20"/>
              </w:rPr>
            </w:pPr>
            <w:r w:rsidRPr="00E65A45">
              <w:rPr>
                <w:rFonts w:cs="Tahoma"/>
                <w:b/>
                <w:bCs/>
                <w:sz w:val="20"/>
                <w:szCs w:val="20"/>
              </w:rPr>
              <w:t xml:space="preserve">На начисление </w:t>
            </w:r>
            <w:proofErr w:type="gramStart"/>
            <w:r w:rsidRPr="00E65A45">
              <w:rPr>
                <w:rFonts w:cs="Tahoma"/>
                <w:b/>
                <w:bCs/>
                <w:sz w:val="20"/>
                <w:szCs w:val="20"/>
              </w:rPr>
              <w:t>на</w:t>
            </w:r>
            <w:proofErr w:type="gramEnd"/>
          </w:p>
          <w:p w:rsidR="00D4696D" w:rsidRPr="00E65A45" w:rsidRDefault="00D4696D" w:rsidP="00FE5E8E">
            <w:pPr>
              <w:pStyle w:val="af8"/>
              <w:rPr>
                <w:rFonts w:cs="Tahoma"/>
                <w:b/>
                <w:bCs/>
                <w:sz w:val="20"/>
                <w:szCs w:val="20"/>
              </w:rPr>
            </w:pPr>
            <w:r w:rsidRPr="00E65A45">
              <w:rPr>
                <w:rFonts w:cs="Tahoma"/>
                <w:b/>
                <w:bCs/>
                <w:sz w:val="20"/>
                <w:szCs w:val="20"/>
              </w:rPr>
              <w:t>выплаты по оплате труда-по</w:t>
            </w:r>
          </w:p>
          <w:p w:rsidR="00D4696D" w:rsidRPr="00E65A45" w:rsidRDefault="00D4696D" w:rsidP="00FE5E8E">
            <w:pPr>
              <w:pStyle w:val="af8"/>
              <w:rPr>
                <w:rFonts w:cs="Tahoma"/>
                <w:b/>
                <w:bCs/>
                <w:sz w:val="20"/>
                <w:szCs w:val="20"/>
              </w:rPr>
            </w:pPr>
            <w:r w:rsidRPr="00E65A45">
              <w:rPr>
                <w:rFonts w:cs="Tahoma"/>
                <w:b/>
                <w:bCs/>
                <w:sz w:val="20"/>
                <w:szCs w:val="20"/>
              </w:rPr>
              <w:t>01 разделу</w:t>
            </w:r>
          </w:p>
        </w:tc>
        <w:tc>
          <w:tcPr>
            <w:tcW w:w="1740" w:type="dxa"/>
            <w:tcBorders>
              <w:left w:val="single" w:sz="1" w:space="0" w:color="000000"/>
              <w:bottom w:val="single" w:sz="1" w:space="0" w:color="000000"/>
            </w:tcBorders>
          </w:tcPr>
          <w:p w:rsidR="00D4696D" w:rsidRPr="00E65A45" w:rsidRDefault="00D4696D" w:rsidP="00FE5E8E">
            <w:pPr>
              <w:pStyle w:val="af8"/>
              <w:snapToGrid w:val="0"/>
              <w:rPr>
                <w:rFonts w:cs="Tahoma"/>
                <w:sz w:val="20"/>
                <w:szCs w:val="20"/>
              </w:rPr>
            </w:pPr>
          </w:p>
        </w:tc>
        <w:tc>
          <w:tcPr>
            <w:tcW w:w="1485" w:type="dxa"/>
            <w:tcBorders>
              <w:left w:val="single" w:sz="1" w:space="0" w:color="000000"/>
              <w:bottom w:val="single" w:sz="1" w:space="0" w:color="000000"/>
            </w:tcBorders>
          </w:tcPr>
          <w:p w:rsidR="00D4696D" w:rsidRPr="00E65A45" w:rsidRDefault="00D4696D" w:rsidP="00FE5E8E">
            <w:pPr>
              <w:pStyle w:val="af8"/>
              <w:snapToGrid w:val="0"/>
              <w:rPr>
                <w:rFonts w:cs="Tahoma"/>
                <w:sz w:val="20"/>
                <w:szCs w:val="20"/>
              </w:rPr>
            </w:pPr>
          </w:p>
        </w:tc>
        <w:tc>
          <w:tcPr>
            <w:tcW w:w="1232" w:type="dxa"/>
            <w:tcBorders>
              <w:left w:val="single" w:sz="1" w:space="0" w:color="000000"/>
              <w:bottom w:val="single" w:sz="1" w:space="0" w:color="000000"/>
            </w:tcBorders>
          </w:tcPr>
          <w:p w:rsidR="00D4696D" w:rsidRPr="00E65A45" w:rsidRDefault="00D4696D" w:rsidP="00FE5E8E">
            <w:pPr>
              <w:pStyle w:val="af8"/>
              <w:snapToGrid w:val="0"/>
              <w:rPr>
                <w:rFonts w:cs="Tahoma"/>
                <w:sz w:val="20"/>
                <w:szCs w:val="20"/>
              </w:rPr>
            </w:pPr>
          </w:p>
        </w:tc>
        <w:tc>
          <w:tcPr>
            <w:tcW w:w="1324" w:type="dxa"/>
            <w:tcBorders>
              <w:left w:val="single" w:sz="1" w:space="0" w:color="000000"/>
              <w:bottom w:val="single" w:sz="1" w:space="0" w:color="000000"/>
            </w:tcBorders>
          </w:tcPr>
          <w:p w:rsidR="00D4696D" w:rsidRDefault="00D4696D" w:rsidP="00FE5E8E">
            <w:pPr>
              <w:pStyle w:val="af8"/>
              <w:jc w:val="center"/>
              <w:rPr>
                <w:rFonts w:cs="Tahoma"/>
                <w:b/>
                <w:bCs/>
                <w:sz w:val="20"/>
                <w:szCs w:val="20"/>
              </w:rPr>
            </w:pPr>
          </w:p>
          <w:p w:rsidR="00D4696D" w:rsidRDefault="00D4696D" w:rsidP="00FE5E8E">
            <w:pPr>
              <w:pStyle w:val="af8"/>
              <w:jc w:val="center"/>
              <w:rPr>
                <w:rFonts w:cs="Tahoma"/>
                <w:b/>
                <w:bCs/>
                <w:sz w:val="20"/>
                <w:szCs w:val="20"/>
              </w:rPr>
            </w:pPr>
          </w:p>
          <w:p w:rsidR="00D4696D" w:rsidRDefault="00D4696D" w:rsidP="00FE5E8E">
            <w:pPr>
              <w:pStyle w:val="af8"/>
              <w:jc w:val="center"/>
              <w:rPr>
                <w:rFonts w:cs="Tahoma"/>
                <w:b/>
                <w:bCs/>
                <w:sz w:val="20"/>
                <w:szCs w:val="20"/>
              </w:rPr>
            </w:pPr>
          </w:p>
          <w:p w:rsidR="00D4696D" w:rsidRPr="00E65A45" w:rsidRDefault="00D4696D" w:rsidP="00FE5E8E">
            <w:pPr>
              <w:pStyle w:val="af8"/>
              <w:jc w:val="center"/>
              <w:rPr>
                <w:rFonts w:cs="Tahoma"/>
                <w:b/>
                <w:bCs/>
                <w:sz w:val="20"/>
                <w:szCs w:val="20"/>
              </w:rPr>
            </w:pPr>
            <w:r>
              <w:rPr>
                <w:rFonts w:cs="Tahoma"/>
                <w:b/>
                <w:bCs/>
                <w:sz w:val="20"/>
                <w:szCs w:val="20"/>
              </w:rPr>
              <w:t>379700</w:t>
            </w:r>
          </w:p>
        </w:tc>
        <w:tc>
          <w:tcPr>
            <w:tcW w:w="1616" w:type="dxa"/>
            <w:tcBorders>
              <w:left w:val="single" w:sz="1" w:space="0" w:color="000000"/>
              <w:bottom w:val="single" w:sz="1" w:space="0" w:color="000000"/>
              <w:right w:val="single" w:sz="1" w:space="0" w:color="000000"/>
            </w:tcBorders>
          </w:tcPr>
          <w:p w:rsidR="00D4696D" w:rsidRPr="00E65A45" w:rsidRDefault="00D4696D" w:rsidP="00FE5E8E">
            <w:pPr>
              <w:pStyle w:val="af8"/>
              <w:snapToGrid w:val="0"/>
              <w:rPr>
                <w:rFonts w:cs="Tahoma"/>
                <w:b/>
                <w:bCs/>
                <w:sz w:val="20"/>
                <w:szCs w:val="20"/>
              </w:rPr>
            </w:pPr>
          </w:p>
          <w:p w:rsidR="00D4696D" w:rsidRPr="00E65A45" w:rsidRDefault="00D4696D" w:rsidP="00FE5E8E">
            <w:pPr>
              <w:pStyle w:val="af8"/>
              <w:rPr>
                <w:rFonts w:cs="Tahoma"/>
                <w:b/>
                <w:bCs/>
                <w:sz w:val="20"/>
                <w:szCs w:val="20"/>
              </w:rPr>
            </w:pPr>
          </w:p>
          <w:p w:rsidR="00D4696D" w:rsidRPr="00E65A45" w:rsidRDefault="00D4696D" w:rsidP="00FE5E8E">
            <w:pPr>
              <w:pStyle w:val="af8"/>
              <w:rPr>
                <w:rFonts w:cs="Tahoma"/>
                <w:b/>
                <w:bCs/>
                <w:sz w:val="20"/>
                <w:szCs w:val="20"/>
              </w:rPr>
            </w:pPr>
          </w:p>
          <w:p w:rsidR="00D4696D" w:rsidRPr="00E65A45" w:rsidRDefault="00D4696D" w:rsidP="00FE5E8E">
            <w:pPr>
              <w:pStyle w:val="af8"/>
              <w:rPr>
                <w:rFonts w:cs="Tahoma"/>
                <w:b/>
                <w:bCs/>
                <w:sz w:val="20"/>
                <w:szCs w:val="20"/>
              </w:rPr>
            </w:pPr>
            <w:r>
              <w:rPr>
                <w:rFonts w:cs="Tahoma"/>
                <w:b/>
                <w:bCs/>
                <w:sz w:val="20"/>
                <w:szCs w:val="20"/>
              </w:rPr>
              <w:t>177712</w:t>
            </w:r>
          </w:p>
        </w:tc>
      </w:tr>
      <w:tr w:rsidR="00D4696D" w:rsidRPr="00E65A45" w:rsidTr="00FE5E8E">
        <w:tc>
          <w:tcPr>
            <w:tcW w:w="2249" w:type="dxa"/>
            <w:tcBorders>
              <w:left w:val="single" w:sz="1" w:space="0" w:color="000000"/>
              <w:bottom w:val="single" w:sz="1" w:space="0" w:color="000000"/>
            </w:tcBorders>
          </w:tcPr>
          <w:p w:rsidR="00D4696D" w:rsidRPr="00E65A45" w:rsidRDefault="00D4696D" w:rsidP="00FE5E8E">
            <w:pPr>
              <w:pStyle w:val="af8"/>
              <w:snapToGrid w:val="0"/>
              <w:rPr>
                <w:rFonts w:cs="Tahoma"/>
                <w:sz w:val="20"/>
                <w:szCs w:val="20"/>
              </w:rPr>
            </w:pPr>
            <w:r w:rsidRPr="00E65A45">
              <w:rPr>
                <w:rFonts w:cs="Tahoma"/>
                <w:sz w:val="20"/>
                <w:szCs w:val="20"/>
              </w:rPr>
              <w:t>Муниципальные</w:t>
            </w:r>
          </w:p>
          <w:p w:rsidR="00D4696D" w:rsidRPr="00E65A45" w:rsidRDefault="00D4696D" w:rsidP="00FE5E8E">
            <w:pPr>
              <w:pStyle w:val="af8"/>
              <w:rPr>
                <w:sz w:val="20"/>
                <w:szCs w:val="20"/>
              </w:rPr>
            </w:pPr>
            <w:r w:rsidRPr="00E65A45">
              <w:rPr>
                <w:sz w:val="20"/>
                <w:szCs w:val="20"/>
              </w:rPr>
              <w:t>должности</w:t>
            </w:r>
          </w:p>
        </w:tc>
        <w:tc>
          <w:tcPr>
            <w:tcW w:w="1740" w:type="dxa"/>
            <w:tcBorders>
              <w:left w:val="single" w:sz="1" w:space="0" w:color="000000"/>
              <w:bottom w:val="single" w:sz="1" w:space="0" w:color="000000"/>
            </w:tcBorders>
          </w:tcPr>
          <w:p w:rsidR="00D4696D" w:rsidRPr="00E65A45" w:rsidRDefault="00D4696D" w:rsidP="00FE5E8E">
            <w:pPr>
              <w:pStyle w:val="af8"/>
              <w:snapToGrid w:val="0"/>
              <w:jc w:val="center"/>
              <w:rPr>
                <w:rFonts w:cs="Tahoma"/>
                <w:sz w:val="20"/>
                <w:szCs w:val="20"/>
              </w:rPr>
            </w:pPr>
            <w:r w:rsidRPr="00E65A45">
              <w:rPr>
                <w:rFonts w:cs="Tahoma"/>
                <w:sz w:val="20"/>
                <w:szCs w:val="20"/>
              </w:rPr>
              <w:t xml:space="preserve"> X</w:t>
            </w:r>
          </w:p>
        </w:tc>
        <w:tc>
          <w:tcPr>
            <w:tcW w:w="1485" w:type="dxa"/>
            <w:tcBorders>
              <w:left w:val="single" w:sz="1" w:space="0" w:color="000000"/>
              <w:bottom w:val="single" w:sz="1" w:space="0" w:color="000000"/>
            </w:tcBorders>
          </w:tcPr>
          <w:p w:rsidR="00D4696D" w:rsidRPr="00E65A45" w:rsidRDefault="00D4696D" w:rsidP="00FE5E8E">
            <w:pPr>
              <w:pStyle w:val="af8"/>
              <w:snapToGrid w:val="0"/>
              <w:jc w:val="center"/>
              <w:rPr>
                <w:rFonts w:cs="Tahoma"/>
                <w:sz w:val="20"/>
                <w:szCs w:val="20"/>
              </w:rPr>
            </w:pPr>
            <w:r w:rsidRPr="00E65A45">
              <w:rPr>
                <w:rFonts w:cs="Tahoma"/>
                <w:sz w:val="20"/>
                <w:szCs w:val="20"/>
              </w:rPr>
              <w:t xml:space="preserve"> X</w:t>
            </w:r>
          </w:p>
        </w:tc>
        <w:tc>
          <w:tcPr>
            <w:tcW w:w="1232" w:type="dxa"/>
            <w:tcBorders>
              <w:left w:val="single" w:sz="1" w:space="0" w:color="000000"/>
              <w:bottom w:val="single" w:sz="1" w:space="0" w:color="000000"/>
            </w:tcBorders>
          </w:tcPr>
          <w:p w:rsidR="00D4696D" w:rsidRPr="00E65A45" w:rsidRDefault="00D4696D" w:rsidP="00FE5E8E">
            <w:pPr>
              <w:pStyle w:val="af8"/>
              <w:snapToGrid w:val="0"/>
              <w:jc w:val="center"/>
              <w:rPr>
                <w:rFonts w:cs="Tahoma"/>
                <w:sz w:val="20"/>
                <w:szCs w:val="20"/>
              </w:rPr>
            </w:pPr>
            <w:r w:rsidRPr="00E65A45">
              <w:rPr>
                <w:rFonts w:cs="Tahoma"/>
                <w:sz w:val="20"/>
                <w:szCs w:val="20"/>
              </w:rPr>
              <w:t xml:space="preserve"> X</w:t>
            </w:r>
          </w:p>
        </w:tc>
        <w:tc>
          <w:tcPr>
            <w:tcW w:w="1324" w:type="dxa"/>
            <w:tcBorders>
              <w:left w:val="single" w:sz="1" w:space="0" w:color="000000"/>
              <w:bottom w:val="single" w:sz="1" w:space="0" w:color="000000"/>
            </w:tcBorders>
          </w:tcPr>
          <w:p w:rsidR="00D4696D" w:rsidRPr="00E65A45" w:rsidRDefault="00D4696D" w:rsidP="00FE5E8E">
            <w:pPr>
              <w:pStyle w:val="af8"/>
              <w:jc w:val="center"/>
              <w:rPr>
                <w:sz w:val="20"/>
                <w:szCs w:val="20"/>
              </w:rPr>
            </w:pPr>
            <w:r>
              <w:rPr>
                <w:sz w:val="20"/>
                <w:szCs w:val="20"/>
              </w:rPr>
              <w:t>142000</w:t>
            </w:r>
          </w:p>
        </w:tc>
        <w:tc>
          <w:tcPr>
            <w:tcW w:w="1616" w:type="dxa"/>
            <w:tcBorders>
              <w:left w:val="single" w:sz="1" w:space="0" w:color="000000"/>
              <w:bottom w:val="single" w:sz="1" w:space="0" w:color="000000"/>
              <w:right w:val="single" w:sz="1" w:space="0" w:color="000000"/>
            </w:tcBorders>
          </w:tcPr>
          <w:p w:rsidR="00D4696D" w:rsidRPr="00E65A45" w:rsidRDefault="00D4696D" w:rsidP="00FE5E8E">
            <w:pPr>
              <w:pStyle w:val="af8"/>
              <w:rPr>
                <w:sz w:val="20"/>
                <w:szCs w:val="20"/>
              </w:rPr>
            </w:pPr>
            <w:r>
              <w:rPr>
                <w:sz w:val="20"/>
                <w:szCs w:val="20"/>
              </w:rPr>
              <w:t>64336</w:t>
            </w:r>
          </w:p>
        </w:tc>
      </w:tr>
      <w:tr w:rsidR="00D4696D" w:rsidRPr="00E65A45" w:rsidTr="00FE5E8E">
        <w:tc>
          <w:tcPr>
            <w:tcW w:w="2249" w:type="dxa"/>
            <w:tcBorders>
              <w:left w:val="single" w:sz="1" w:space="0" w:color="000000"/>
              <w:bottom w:val="single" w:sz="1" w:space="0" w:color="000000"/>
            </w:tcBorders>
          </w:tcPr>
          <w:p w:rsidR="00D4696D" w:rsidRPr="00E65A45" w:rsidRDefault="00D4696D" w:rsidP="00FE5E8E">
            <w:pPr>
              <w:pStyle w:val="af8"/>
              <w:snapToGrid w:val="0"/>
              <w:rPr>
                <w:rFonts w:cs="Tahoma"/>
                <w:sz w:val="20"/>
                <w:szCs w:val="20"/>
              </w:rPr>
            </w:pPr>
            <w:r w:rsidRPr="00E65A45">
              <w:rPr>
                <w:rFonts w:cs="Tahoma"/>
                <w:sz w:val="20"/>
                <w:szCs w:val="20"/>
              </w:rPr>
              <w:t>Муниципальные</w:t>
            </w:r>
          </w:p>
          <w:p w:rsidR="00D4696D" w:rsidRPr="00E65A45" w:rsidRDefault="00D4696D" w:rsidP="00FE5E8E">
            <w:pPr>
              <w:pStyle w:val="af8"/>
              <w:rPr>
                <w:sz w:val="20"/>
                <w:szCs w:val="20"/>
              </w:rPr>
            </w:pPr>
            <w:r w:rsidRPr="00E65A45">
              <w:rPr>
                <w:sz w:val="20"/>
                <w:szCs w:val="20"/>
              </w:rPr>
              <w:t>служащие</w:t>
            </w:r>
          </w:p>
        </w:tc>
        <w:tc>
          <w:tcPr>
            <w:tcW w:w="1740" w:type="dxa"/>
            <w:tcBorders>
              <w:left w:val="single" w:sz="1" w:space="0" w:color="000000"/>
              <w:bottom w:val="single" w:sz="1" w:space="0" w:color="000000"/>
            </w:tcBorders>
          </w:tcPr>
          <w:p w:rsidR="00D4696D" w:rsidRPr="00E65A45" w:rsidRDefault="00D4696D" w:rsidP="00FE5E8E">
            <w:pPr>
              <w:pStyle w:val="af8"/>
              <w:snapToGrid w:val="0"/>
              <w:jc w:val="center"/>
              <w:rPr>
                <w:rFonts w:cs="Tahoma"/>
                <w:sz w:val="20"/>
                <w:szCs w:val="20"/>
              </w:rPr>
            </w:pPr>
            <w:r w:rsidRPr="00E65A45">
              <w:rPr>
                <w:rFonts w:cs="Tahoma"/>
                <w:sz w:val="20"/>
                <w:szCs w:val="20"/>
              </w:rPr>
              <w:t xml:space="preserve"> X</w:t>
            </w:r>
          </w:p>
        </w:tc>
        <w:tc>
          <w:tcPr>
            <w:tcW w:w="1485" w:type="dxa"/>
            <w:tcBorders>
              <w:left w:val="single" w:sz="1" w:space="0" w:color="000000"/>
              <w:bottom w:val="single" w:sz="1" w:space="0" w:color="000000"/>
            </w:tcBorders>
          </w:tcPr>
          <w:p w:rsidR="00D4696D" w:rsidRPr="00E65A45" w:rsidRDefault="00D4696D" w:rsidP="00FE5E8E">
            <w:pPr>
              <w:pStyle w:val="af8"/>
              <w:snapToGrid w:val="0"/>
              <w:jc w:val="center"/>
              <w:rPr>
                <w:rFonts w:cs="Tahoma"/>
                <w:sz w:val="20"/>
                <w:szCs w:val="20"/>
              </w:rPr>
            </w:pPr>
            <w:r w:rsidRPr="00E65A45">
              <w:rPr>
                <w:rFonts w:cs="Tahoma"/>
                <w:sz w:val="20"/>
                <w:szCs w:val="20"/>
              </w:rPr>
              <w:t xml:space="preserve"> X</w:t>
            </w:r>
          </w:p>
        </w:tc>
        <w:tc>
          <w:tcPr>
            <w:tcW w:w="1232" w:type="dxa"/>
            <w:tcBorders>
              <w:left w:val="single" w:sz="1" w:space="0" w:color="000000"/>
              <w:bottom w:val="single" w:sz="1" w:space="0" w:color="000000"/>
            </w:tcBorders>
          </w:tcPr>
          <w:p w:rsidR="00D4696D" w:rsidRPr="00E65A45" w:rsidRDefault="00D4696D" w:rsidP="00FE5E8E">
            <w:pPr>
              <w:pStyle w:val="af8"/>
              <w:snapToGrid w:val="0"/>
              <w:jc w:val="center"/>
              <w:rPr>
                <w:rFonts w:cs="Tahoma"/>
                <w:sz w:val="20"/>
                <w:szCs w:val="20"/>
              </w:rPr>
            </w:pPr>
            <w:r w:rsidRPr="00E65A45">
              <w:rPr>
                <w:rFonts w:cs="Tahoma"/>
                <w:sz w:val="20"/>
                <w:szCs w:val="20"/>
              </w:rPr>
              <w:t xml:space="preserve"> X</w:t>
            </w:r>
          </w:p>
        </w:tc>
        <w:tc>
          <w:tcPr>
            <w:tcW w:w="1324" w:type="dxa"/>
            <w:tcBorders>
              <w:left w:val="single" w:sz="1" w:space="0" w:color="000000"/>
              <w:bottom w:val="single" w:sz="1" w:space="0" w:color="000000"/>
            </w:tcBorders>
          </w:tcPr>
          <w:p w:rsidR="00D4696D" w:rsidRPr="00E65A45" w:rsidRDefault="00D4696D" w:rsidP="00FE5E8E">
            <w:pPr>
              <w:pStyle w:val="af8"/>
              <w:jc w:val="center"/>
              <w:rPr>
                <w:sz w:val="20"/>
                <w:szCs w:val="20"/>
              </w:rPr>
            </w:pPr>
            <w:r>
              <w:rPr>
                <w:sz w:val="20"/>
                <w:szCs w:val="20"/>
              </w:rPr>
              <w:t>138000</w:t>
            </w:r>
          </w:p>
        </w:tc>
        <w:tc>
          <w:tcPr>
            <w:tcW w:w="1616" w:type="dxa"/>
            <w:tcBorders>
              <w:left w:val="single" w:sz="1" w:space="0" w:color="000000"/>
              <w:bottom w:val="single" w:sz="1" w:space="0" w:color="000000"/>
              <w:right w:val="single" w:sz="1" w:space="0" w:color="000000"/>
            </w:tcBorders>
          </w:tcPr>
          <w:p w:rsidR="00D4696D" w:rsidRPr="00E65A45" w:rsidRDefault="00D4696D" w:rsidP="00FE5E8E">
            <w:pPr>
              <w:pStyle w:val="af8"/>
              <w:rPr>
                <w:sz w:val="20"/>
                <w:szCs w:val="20"/>
              </w:rPr>
            </w:pPr>
            <w:r>
              <w:rPr>
                <w:sz w:val="20"/>
                <w:szCs w:val="20"/>
              </w:rPr>
              <w:t>70583</w:t>
            </w:r>
          </w:p>
        </w:tc>
      </w:tr>
      <w:tr w:rsidR="00D4696D" w:rsidRPr="00E65A45" w:rsidTr="00FE5E8E">
        <w:tc>
          <w:tcPr>
            <w:tcW w:w="2249" w:type="dxa"/>
            <w:tcBorders>
              <w:left w:val="single" w:sz="1" w:space="0" w:color="000000"/>
              <w:bottom w:val="single" w:sz="1" w:space="0" w:color="000000"/>
            </w:tcBorders>
          </w:tcPr>
          <w:p w:rsidR="00D4696D" w:rsidRPr="00E65A45" w:rsidRDefault="00D4696D" w:rsidP="00FE5E8E">
            <w:pPr>
              <w:pStyle w:val="af8"/>
              <w:snapToGrid w:val="0"/>
              <w:rPr>
                <w:rFonts w:cs="Tahoma"/>
                <w:sz w:val="20"/>
                <w:szCs w:val="20"/>
              </w:rPr>
            </w:pPr>
            <w:r w:rsidRPr="00E65A45">
              <w:rPr>
                <w:rFonts w:cs="Tahoma"/>
                <w:sz w:val="20"/>
                <w:szCs w:val="20"/>
              </w:rPr>
              <w:t>Служащие</w:t>
            </w:r>
          </w:p>
        </w:tc>
        <w:tc>
          <w:tcPr>
            <w:tcW w:w="1740" w:type="dxa"/>
            <w:tcBorders>
              <w:left w:val="single" w:sz="1" w:space="0" w:color="000000"/>
              <w:bottom w:val="single" w:sz="1" w:space="0" w:color="000000"/>
            </w:tcBorders>
          </w:tcPr>
          <w:p w:rsidR="00D4696D" w:rsidRPr="00E65A45" w:rsidRDefault="00D4696D" w:rsidP="00FE5E8E">
            <w:pPr>
              <w:pStyle w:val="af8"/>
              <w:snapToGrid w:val="0"/>
              <w:jc w:val="center"/>
              <w:rPr>
                <w:rFonts w:cs="Tahoma"/>
                <w:sz w:val="20"/>
                <w:szCs w:val="20"/>
              </w:rPr>
            </w:pPr>
            <w:r w:rsidRPr="00E65A45">
              <w:rPr>
                <w:rFonts w:cs="Tahoma"/>
                <w:sz w:val="20"/>
                <w:szCs w:val="20"/>
              </w:rPr>
              <w:t xml:space="preserve"> X</w:t>
            </w:r>
          </w:p>
        </w:tc>
        <w:tc>
          <w:tcPr>
            <w:tcW w:w="1485" w:type="dxa"/>
            <w:tcBorders>
              <w:left w:val="single" w:sz="1" w:space="0" w:color="000000"/>
              <w:bottom w:val="single" w:sz="1" w:space="0" w:color="000000"/>
            </w:tcBorders>
          </w:tcPr>
          <w:p w:rsidR="00D4696D" w:rsidRPr="00E65A45" w:rsidRDefault="00D4696D" w:rsidP="00FE5E8E">
            <w:pPr>
              <w:pStyle w:val="af8"/>
              <w:snapToGrid w:val="0"/>
              <w:jc w:val="center"/>
              <w:rPr>
                <w:rFonts w:cs="Tahoma"/>
                <w:sz w:val="20"/>
                <w:szCs w:val="20"/>
              </w:rPr>
            </w:pPr>
            <w:r w:rsidRPr="00E65A45">
              <w:rPr>
                <w:rFonts w:cs="Tahoma"/>
                <w:sz w:val="20"/>
                <w:szCs w:val="20"/>
              </w:rPr>
              <w:t xml:space="preserve"> X</w:t>
            </w:r>
          </w:p>
        </w:tc>
        <w:tc>
          <w:tcPr>
            <w:tcW w:w="1232" w:type="dxa"/>
            <w:tcBorders>
              <w:left w:val="single" w:sz="1" w:space="0" w:color="000000"/>
              <w:bottom w:val="single" w:sz="1" w:space="0" w:color="000000"/>
            </w:tcBorders>
          </w:tcPr>
          <w:p w:rsidR="00D4696D" w:rsidRPr="00E65A45" w:rsidRDefault="00D4696D" w:rsidP="00FE5E8E">
            <w:pPr>
              <w:pStyle w:val="af8"/>
              <w:snapToGrid w:val="0"/>
              <w:jc w:val="center"/>
              <w:rPr>
                <w:rFonts w:cs="Tahoma"/>
                <w:sz w:val="20"/>
                <w:szCs w:val="20"/>
              </w:rPr>
            </w:pPr>
            <w:r w:rsidRPr="00E65A45">
              <w:rPr>
                <w:rFonts w:cs="Tahoma"/>
                <w:sz w:val="20"/>
                <w:szCs w:val="20"/>
              </w:rPr>
              <w:t xml:space="preserve"> X</w:t>
            </w:r>
          </w:p>
        </w:tc>
        <w:tc>
          <w:tcPr>
            <w:tcW w:w="1324" w:type="dxa"/>
            <w:tcBorders>
              <w:left w:val="single" w:sz="1" w:space="0" w:color="000000"/>
              <w:bottom w:val="single" w:sz="1" w:space="0" w:color="000000"/>
            </w:tcBorders>
          </w:tcPr>
          <w:p w:rsidR="00D4696D" w:rsidRPr="00E65A45" w:rsidRDefault="00D4696D" w:rsidP="00FE5E8E">
            <w:pPr>
              <w:pStyle w:val="af8"/>
              <w:snapToGrid w:val="0"/>
              <w:jc w:val="center"/>
              <w:rPr>
                <w:rFonts w:cs="Tahoma"/>
                <w:sz w:val="20"/>
                <w:szCs w:val="20"/>
              </w:rPr>
            </w:pPr>
            <w:r>
              <w:rPr>
                <w:rFonts w:cs="Tahoma"/>
                <w:sz w:val="20"/>
                <w:szCs w:val="20"/>
              </w:rPr>
              <w:t>99700</w:t>
            </w:r>
          </w:p>
        </w:tc>
        <w:tc>
          <w:tcPr>
            <w:tcW w:w="1616" w:type="dxa"/>
            <w:tcBorders>
              <w:left w:val="single" w:sz="1" w:space="0" w:color="000000"/>
              <w:bottom w:val="single" w:sz="1" w:space="0" w:color="000000"/>
              <w:right w:val="single" w:sz="1" w:space="0" w:color="000000"/>
            </w:tcBorders>
          </w:tcPr>
          <w:p w:rsidR="00D4696D" w:rsidRPr="00E65A45" w:rsidRDefault="00D4696D" w:rsidP="00FE5E8E">
            <w:pPr>
              <w:pStyle w:val="af8"/>
              <w:snapToGrid w:val="0"/>
              <w:rPr>
                <w:rFonts w:cs="Tahoma"/>
                <w:sz w:val="20"/>
                <w:szCs w:val="20"/>
              </w:rPr>
            </w:pPr>
            <w:r>
              <w:rPr>
                <w:rFonts w:cs="Tahoma"/>
                <w:sz w:val="20"/>
                <w:szCs w:val="20"/>
              </w:rPr>
              <w:t>42793</w:t>
            </w:r>
          </w:p>
        </w:tc>
      </w:tr>
    </w:tbl>
    <w:p w:rsidR="00D4696D" w:rsidRPr="00E65A45" w:rsidRDefault="00D4696D" w:rsidP="00D4696D"/>
    <w:p w:rsidR="00D4696D" w:rsidRPr="00E65A45" w:rsidRDefault="00D4696D" w:rsidP="00D4696D">
      <w:r w:rsidRPr="00E65A45">
        <w:t>МКУ « Подгоренский КДЦ»</w:t>
      </w:r>
    </w:p>
    <w:p w:rsidR="00D4696D" w:rsidRPr="00E65A45" w:rsidRDefault="00D4696D" w:rsidP="00D4696D"/>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49"/>
        <w:gridCol w:w="1725"/>
        <w:gridCol w:w="1515"/>
        <w:gridCol w:w="1185"/>
        <w:gridCol w:w="1356"/>
        <w:gridCol w:w="1616"/>
      </w:tblGrid>
      <w:tr w:rsidR="00D4696D" w:rsidRPr="00E65A45" w:rsidTr="00FE5E8E">
        <w:trPr>
          <w:tblHeader/>
        </w:trPr>
        <w:tc>
          <w:tcPr>
            <w:tcW w:w="2249" w:type="dxa"/>
            <w:tcBorders>
              <w:top w:val="single" w:sz="1" w:space="0" w:color="000000"/>
              <w:left w:val="single" w:sz="1" w:space="0" w:color="000000"/>
              <w:bottom w:val="single" w:sz="1" w:space="0" w:color="000000"/>
            </w:tcBorders>
          </w:tcPr>
          <w:p w:rsidR="00D4696D" w:rsidRPr="00E65A45" w:rsidRDefault="00D4696D" w:rsidP="00FE5E8E">
            <w:pPr>
              <w:pStyle w:val="af8"/>
              <w:snapToGrid w:val="0"/>
              <w:rPr>
                <w:rFonts w:cs="Tahoma"/>
                <w:sz w:val="20"/>
                <w:szCs w:val="20"/>
              </w:rPr>
            </w:pPr>
            <w:r w:rsidRPr="00E65A45">
              <w:rPr>
                <w:rFonts w:cs="Tahoma"/>
                <w:sz w:val="20"/>
                <w:szCs w:val="20"/>
              </w:rPr>
              <w:t xml:space="preserve">Заработная плата </w:t>
            </w:r>
            <w:proofErr w:type="gramStart"/>
            <w:r w:rsidRPr="00E65A45">
              <w:rPr>
                <w:rFonts w:cs="Tahoma"/>
                <w:sz w:val="20"/>
                <w:szCs w:val="20"/>
              </w:rPr>
              <w:t>с</w:t>
            </w:r>
            <w:proofErr w:type="gramEnd"/>
            <w:r w:rsidRPr="00E65A45">
              <w:rPr>
                <w:rFonts w:cs="Tahoma"/>
                <w:sz w:val="20"/>
                <w:szCs w:val="20"/>
              </w:rPr>
              <w:t xml:space="preserve"> </w:t>
            </w:r>
          </w:p>
          <w:p w:rsidR="00D4696D" w:rsidRPr="00E65A45" w:rsidRDefault="00D4696D" w:rsidP="00FE5E8E">
            <w:pPr>
              <w:pStyle w:val="af8"/>
              <w:rPr>
                <w:sz w:val="20"/>
                <w:szCs w:val="20"/>
              </w:rPr>
            </w:pPr>
            <w:r w:rsidRPr="00E65A45">
              <w:rPr>
                <w:sz w:val="20"/>
                <w:szCs w:val="20"/>
              </w:rPr>
              <w:t>начислением</w:t>
            </w:r>
          </w:p>
        </w:tc>
        <w:tc>
          <w:tcPr>
            <w:tcW w:w="1725" w:type="dxa"/>
            <w:tcBorders>
              <w:top w:val="single" w:sz="1" w:space="0" w:color="000000"/>
              <w:left w:val="single" w:sz="1" w:space="0" w:color="000000"/>
              <w:bottom w:val="single" w:sz="1" w:space="0" w:color="000000"/>
            </w:tcBorders>
          </w:tcPr>
          <w:p w:rsidR="00D4696D" w:rsidRPr="00E65A45" w:rsidRDefault="00D4696D" w:rsidP="00FE5E8E">
            <w:pPr>
              <w:pStyle w:val="af8"/>
              <w:snapToGrid w:val="0"/>
              <w:rPr>
                <w:rFonts w:cs="Tahoma"/>
                <w:sz w:val="20"/>
                <w:szCs w:val="20"/>
              </w:rPr>
            </w:pPr>
          </w:p>
          <w:p w:rsidR="00D4696D" w:rsidRPr="00E65A45" w:rsidRDefault="00D4696D" w:rsidP="00FE5E8E">
            <w:pPr>
              <w:pStyle w:val="af8"/>
              <w:rPr>
                <w:sz w:val="20"/>
                <w:szCs w:val="20"/>
              </w:rPr>
            </w:pPr>
            <w:r w:rsidRPr="00E65A45">
              <w:rPr>
                <w:sz w:val="20"/>
                <w:szCs w:val="20"/>
              </w:rPr>
              <w:t xml:space="preserve">          </w:t>
            </w:r>
            <w:r>
              <w:rPr>
                <w:sz w:val="20"/>
                <w:szCs w:val="20"/>
              </w:rPr>
              <w:t>8</w:t>
            </w:r>
          </w:p>
        </w:tc>
        <w:tc>
          <w:tcPr>
            <w:tcW w:w="1515" w:type="dxa"/>
            <w:tcBorders>
              <w:top w:val="single" w:sz="1" w:space="0" w:color="000000"/>
              <w:left w:val="single" w:sz="1" w:space="0" w:color="000000"/>
              <w:bottom w:val="single" w:sz="1" w:space="0" w:color="000000"/>
            </w:tcBorders>
          </w:tcPr>
          <w:p w:rsidR="00D4696D" w:rsidRPr="00E65A45" w:rsidRDefault="00D4696D" w:rsidP="00FE5E8E">
            <w:pPr>
              <w:pStyle w:val="af8"/>
              <w:snapToGrid w:val="0"/>
              <w:rPr>
                <w:rFonts w:cs="Tahoma"/>
                <w:sz w:val="20"/>
                <w:szCs w:val="20"/>
              </w:rPr>
            </w:pPr>
          </w:p>
          <w:p w:rsidR="00D4696D" w:rsidRPr="00E65A45" w:rsidRDefault="00D4696D" w:rsidP="00FE5E8E">
            <w:pPr>
              <w:pStyle w:val="af8"/>
              <w:rPr>
                <w:sz w:val="20"/>
                <w:szCs w:val="20"/>
              </w:rPr>
            </w:pPr>
            <w:r>
              <w:rPr>
                <w:sz w:val="20"/>
                <w:szCs w:val="20"/>
              </w:rPr>
              <w:t xml:space="preserve">         8</w:t>
            </w:r>
          </w:p>
        </w:tc>
        <w:tc>
          <w:tcPr>
            <w:tcW w:w="1185" w:type="dxa"/>
            <w:tcBorders>
              <w:top w:val="single" w:sz="1" w:space="0" w:color="000000"/>
              <w:left w:val="single" w:sz="1" w:space="0" w:color="000000"/>
              <w:bottom w:val="single" w:sz="1" w:space="0" w:color="000000"/>
            </w:tcBorders>
          </w:tcPr>
          <w:p w:rsidR="00D4696D" w:rsidRPr="00E65A45" w:rsidRDefault="00D4696D" w:rsidP="00FE5E8E">
            <w:pPr>
              <w:pStyle w:val="af8"/>
              <w:snapToGrid w:val="0"/>
              <w:rPr>
                <w:rFonts w:cs="Tahoma"/>
                <w:sz w:val="20"/>
                <w:szCs w:val="20"/>
              </w:rPr>
            </w:pPr>
          </w:p>
        </w:tc>
        <w:tc>
          <w:tcPr>
            <w:tcW w:w="1356" w:type="dxa"/>
            <w:tcBorders>
              <w:top w:val="single" w:sz="1" w:space="0" w:color="000000"/>
              <w:left w:val="single" w:sz="1" w:space="0" w:color="000000"/>
              <w:bottom w:val="single" w:sz="1" w:space="0" w:color="000000"/>
            </w:tcBorders>
          </w:tcPr>
          <w:p w:rsidR="00D4696D" w:rsidRPr="00E65A45" w:rsidRDefault="00D4696D" w:rsidP="00FE5E8E">
            <w:pPr>
              <w:pStyle w:val="af8"/>
              <w:snapToGrid w:val="0"/>
              <w:rPr>
                <w:rFonts w:cs="Tahoma"/>
                <w:sz w:val="20"/>
                <w:szCs w:val="20"/>
              </w:rPr>
            </w:pPr>
          </w:p>
          <w:p w:rsidR="00D4696D" w:rsidRPr="00E65A45" w:rsidRDefault="00D4696D" w:rsidP="00FE5E8E">
            <w:pPr>
              <w:pStyle w:val="af8"/>
              <w:rPr>
                <w:sz w:val="20"/>
                <w:szCs w:val="20"/>
              </w:rPr>
            </w:pPr>
            <w:r>
              <w:rPr>
                <w:sz w:val="20"/>
                <w:szCs w:val="20"/>
              </w:rPr>
              <w:t>1460800</w:t>
            </w:r>
          </w:p>
        </w:tc>
        <w:tc>
          <w:tcPr>
            <w:tcW w:w="1616" w:type="dxa"/>
            <w:tcBorders>
              <w:top w:val="single" w:sz="1" w:space="0" w:color="000000"/>
              <w:left w:val="single" w:sz="1" w:space="0" w:color="000000"/>
              <w:bottom w:val="single" w:sz="1" w:space="0" w:color="000000"/>
              <w:right w:val="single" w:sz="1" w:space="0" w:color="000000"/>
            </w:tcBorders>
          </w:tcPr>
          <w:p w:rsidR="00D4696D" w:rsidRPr="00E65A45" w:rsidRDefault="00D4696D" w:rsidP="00FE5E8E">
            <w:pPr>
              <w:pStyle w:val="af8"/>
              <w:snapToGrid w:val="0"/>
              <w:rPr>
                <w:rFonts w:cs="Tahoma"/>
                <w:sz w:val="20"/>
                <w:szCs w:val="20"/>
              </w:rPr>
            </w:pPr>
          </w:p>
          <w:p w:rsidR="00D4696D" w:rsidRPr="00E65A45" w:rsidRDefault="00D4696D" w:rsidP="00FE5E8E">
            <w:pPr>
              <w:pStyle w:val="af8"/>
              <w:rPr>
                <w:sz w:val="20"/>
                <w:szCs w:val="20"/>
              </w:rPr>
            </w:pPr>
            <w:r>
              <w:rPr>
                <w:sz w:val="20"/>
                <w:szCs w:val="20"/>
              </w:rPr>
              <w:t>734288</w:t>
            </w:r>
          </w:p>
        </w:tc>
      </w:tr>
    </w:tbl>
    <w:p w:rsidR="00D4696D" w:rsidRPr="00E65A45" w:rsidRDefault="00D4696D" w:rsidP="00D4696D"/>
    <w:p w:rsidR="00D4696D" w:rsidRPr="00E65A45" w:rsidRDefault="00D4696D" w:rsidP="00D4696D">
      <w:pPr>
        <w:pStyle w:val="af0"/>
        <w:ind w:firstLine="0"/>
      </w:pPr>
    </w:p>
    <w:p w:rsidR="00D4696D" w:rsidRPr="00E65A45" w:rsidRDefault="00D4696D" w:rsidP="00D4696D">
      <w:pPr>
        <w:pStyle w:val="af0"/>
        <w:ind w:firstLine="0"/>
      </w:pPr>
    </w:p>
    <w:p w:rsidR="00D4696D" w:rsidRPr="00E65A45" w:rsidRDefault="00D4696D" w:rsidP="00D4696D">
      <w:pPr>
        <w:pStyle w:val="af0"/>
        <w:ind w:firstLine="0"/>
      </w:pPr>
    </w:p>
    <w:p w:rsidR="00D4696D" w:rsidRPr="00E65A45" w:rsidRDefault="00D4696D" w:rsidP="00D4696D">
      <w:pPr>
        <w:pStyle w:val="af0"/>
        <w:ind w:firstLine="0"/>
      </w:pPr>
    </w:p>
    <w:p w:rsidR="00D4696D" w:rsidRPr="00E65A45" w:rsidRDefault="00D4696D" w:rsidP="00D4696D">
      <w:pPr>
        <w:pStyle w:val="af0"/>
        <w:ind w:firstLine="0"/>
      </w:pPr>
    </w:p>
    <w:p w:rsidR="00D4696D" w:rsidRDefault="00D4696D" w:rsidP="00D4696D">
      <w:pPr>
        <w:pStyle w:val="af0"/>
        <w:ind w:firstLine="0"/>
      </w:pPr>
    </w:p>
    <w:p w:rsidR="00D4696D" w:rsidRDefault="00D4696D" w:rsidP="00D4696D">
      <w:pPr>
        <w:pStyle w:val="af0"/>
        <w:ind w:firstLine="0"/>
      </w:pPr>
    </w:p>
    <w:p w:rsidR="00D4696D" w:rsidRDefault="00D4696D" w:rsidP="00D4696D">
      <w:pPr>
        <w:pStyle w:val="af0"/>
        <w:ind w:firstLine="0"/>
      </w:pPr>
    </w:p>
    <w:p w:rsidR="00D4696D" w:rsidRDefault="00D4696D" w:rsidP="00D4696D">
      <w:pPr>
        <w:pStyle w:val="af0"/>
        <w:ind w:firstLine="0"/>
      </w:pPr>
    </w:p>
    <w:p w:rsidR="00D4696D" w:rsidRDefault="00D4696D" w:rsidP="00D4696D">
      <w:pPr>
        <w:pStyle w:val="af0"/>
        <w:ind w:firstLine="0"/>
      </w:pPr>
    </w:p>
    <w:p w:rsidR="00D4696D" w:rsidRDefault="00D4696D" w:rsidP="00D4696D">
      <w:pPr>
        <w:pStyle w:val="af0"/>
        <w:ind w:firstLine="0"/>
      </w:pPr>
    </w:p>
    <w:p w:rsidR="00D4696D" w:rsidRDefault="00D4696D" w:rsidP="00D4696D">
      <w:pPr>
        <w:pStyle w:val="af0"/>
        <w:ind w:firstLine="0"/>
      </w:pPr>
    </w:p>
    <w:p w:rsidR="00D4696D" w:rsidRDefault="00D4696D" w:rsidP="00D4696D">
      <w:pPr>
        <w:pStyle w:val="af0"/>
        <w:ind w:firstLine="0"/>
      </w:pPr>
    </w:p>
    <w:p w:rsidR="00D4696D" w:rsidRDefault="00D4696D" w:rsidP="00D4696D">
      <w:pPr>
        <w:pStyle w:val="af0"/>
        <w:ind w:firstLine="0"/>
      </w:pPr>
    </w:p>
    <w:p w:rsidR="00D4696D" w:rsidRDefault="00D4696D" w:rsidP="00D4696D">
      <w:pPr>
        <w:pStyle w:val="af0"/>
        <w:ind w:firstLine="0"/>
      </w:pPr>
    </w:p>
    <w:p w:rsidR="00D4696D" w:rsidRPr="00A2786C" w:rsidRDefault="00D4696D" w:rsidP="00D4696D">
      <w:pPr>
        <w:jc w:val="center"/>
        <w:rPr>
          <w:b/>
        </w:rPr>
      </w:pPr>
      <w:r w:rsidRPr="00A2786C">
        <w:rPr>
          <w:b/>
        </w:rPr>
        <w:lastRenderedPageBreak/>
        <w:t>Российская Федерация</w:t>
      </w:r>
    </w:p>
    <w:p w:rsidR="00D4696D" w:rsidRPr="00A2786C" w:rsidRDefault="00D4696D" w:rsidP="00D4696D">
      <w:pPr>
        <w:jc w:val="center"/>
      </w:pPr>
      <w:r w:rsidRPr="00A2786C">
        <w:t>Совет народных депутатов</w:t>
      </w:r>
    </w:p>
    <w:p w:rsidR="00D4696D" w:rsidRPr="00A2786C" w:rsidRDefault="00D4696D" w:rsidP="00D4696D">
      <w:pPr>
        <w:jc w:val="center"/>
      </w:pPr>
      <w:r w:rsidRPr="00A2786C">
        <w:t>Подгоренского сельского поселения</w:t>
      </w:r>
    </w:p>
    <w:p w:rsidR="00D4696D" w:rsidRPr="00A2786C" w:rsidRDefault="00D4696D" w:rsidP="00D4696D">
      <w:pPr>
        <w:jc w:val="center"/>
      </w:pPr>
      <w:r w:rsidRPr="00A2786C">
        <w:t>Калачеевского муниципального района</w:t>
      </w:r>
    </w:p>
    <w:p w:rsidR="00D4696D" w:rsidRPr="00A2786C" w:rsidRDefault="00D4696D" w:rsidP="00D4696D">
      <w:pPr>
        <w:jc w:val="center"/>
      </w:pPr>
      <w:r w:rsidRPr="00A2786C">
        <w:t>Воронежской области</w:t>
      </w:r>
    </w:p>
    <w:p w:rsidR="00D4696D" w:rsidRPr="00A2786C" w:rsidRDefault="00D4696D" w:rsidP="00D4696D">
      <w:pPr>
        <w:pStyle w:val="5"/>
        <w:keepNext w:val="0"/>
        <w:keepLines w:val="0"/>
        <w:numPr>
          <w:ilvl w:val="4"/>
          <w:numId w:val="13"/>
        </w:numPr>
        <w:tabs>
          <w:tab w:val="left" w:pos="0"/>
        </w:tabs>
        <w:suppressAutoHyphens/>
        <w:spacing w:before="240" w:after="60"/>
        <w:jc w:val="center"/>
        <w:rPr>
          <w:rFonts w:ascii="Times New Roman" w:hAnsi="Times New Roman" w:cs="Times New Roman"/>
          <w:i/>
          <w:color w:val="auto"/>
        </w:rPr>
      </w:pPr>
      <w:r w:rsidRPr="00A2786C">
        <w:rPr>
          <w:rFonts w:ascii="Times New Roman" w:hAnsi="Times New Roman" w:cs="Times New Roman"/>
          <w:color w:val="auto"/>
        </w:rPr>
        <w:t>РЕШЕНИЕ</w:t>
      </w:r>
    </w:p>
    <w:p w:rsidR="00D4696D" w:rsidRDefault="00D4696D" w:rsidP="00D4696D"/>
    <w:p w:rsidR="00D4696D" w:rsidRDefault="00D4696D" w:rsidP="00D4696D">
      <w:pPr>
        <w:tabs>
          <w:tab w:val="left" w:pos="7035"/>
        </w:tabs>
      </w:pPr>
      <w:r>
        <w:t xml:space="preserve">от 14 июля 2017 г. </w:t>
      </w:r>
      <w:r>
        <w:tab/>
        <w:t>№67</w:t>
      </w:r>
    </w:p>
    <w:p w:rsidR="00D4696D" w:rsidRDefault="00D4696D" w:rsidP="00D4696D"/>
    <w:p w:rsidR="00D4696D" w:rsidRDefault="00D4696D" w:rsidP="00D4696D">
      <w:pPr>
        <w:jc w:val="both"/>
        <w:rPr>
          <w:b/>
        </w:rPr>
      </w:pPr>
      <w:r>
        <w:rPr>
          <w:b/>
        </w:rPr>
        <w:t>О внесение изменений и дополнений</w:t>
      </w:r>
    </w:p>
    <w:p w:rsidR="00D4696D" w:rsidRDefault="00D4696D" w:rsidP="00D4696D">
      <w:pPr>
        <w:jc w:val="both"/>
        <w:rPr>
          <w:b/>
        </w:rPr>
      </w:pPr>
      <w:r>
        <w:rPr>
          <w:b/>
        </w:rPr>
        <w:t>в Решение Совета народных депутатов</w:t>
      </w:r>
    </w:p>
    <w:p w:rsidR="00D4696D" w:rsidRDefault="00D4696D" w:rsidP="00D4696D">
      <w:pPr>
        <w:jc w:val="both"/>
        <w:rPr>
          <w:b/>
        </w:rPr>
      </w:pPr>
      <w:r>
        <w:rPr>
          <w:b/>
        </w:rPr>
        <w:t>Подгоренского сельского поселения</w:t>
      </w:r>
    </w:p>
    <w:p w:rsidR="00D4696D" w:rsidRDefault="00D4696D" w:rsidP="00D4696D">
      <w:pPr>
        <w:jc w:val="both"/>
        <w:rPr>
          <w:b/>
        </w:rPr>
      </w:pPr>
      <w:r>
        <w:rPr>
          <w:b/>
        </w:rPr>
        <w:t>Калачеевского муниципального района</w:t>
      </w:r>
    </w:p>
    <w:p w:rsidR="00D4696D" w:rsidRDefault="00D4696D" w:rsidP="00D4696D">
      <w:pPr>
        <w:rPr>
          <w:b/>
          <w:bCs/>
          <w:sz w:val="26"/>
          <w:szCs w:val="26"/>
        </w:rPr>
      </w:pPr>
      <w:r>
        <w:rPr>
          <w:b/>
        </w:rPr>
        <w:t>от 28.12.2016г. № 55 «</w:t>
      </w:r>
      <w:r>
        <w:rPr>
          <w:b/>
          <w:bCs/>
          <w:sz w:val="26"/>
          <w:szCs w:val="26"/>
        </w:rPr>
        <w:t>О бюджете</w:t>
      </w:r>
    </w:p>
    <w:p w:rsidR="00D4696D" w:rsidRDefault="00D4696D" w:rsidP="00D4696D">
      <w:pPr>
        <w:rPr>
          <w:b/>
          <w:bCs/>
          <w:sz w:val="26"/>
          <w:szCs w:val="26"/>
        </w:rPr>
      </w:pPr>
      <w:r>
        <w:rPr>
          <w:b/>
          <w:bCs/>
          <w:sz w:val="26"/>
          <w:szCs w:val="26"/>
        </w:rPr>
        <w:t>Подгоренского сельского  поселения</w:t>
      </w:r>
    </w:p>
    <w:p w:rsidR="00D4696D" w:rsidRDefault="00D4696D" w:rsidP="00D4696D">
      <w:pPr>
        <w:rPr>
          <w:b/>
          <w:bCs/>
          <w:sz w:val="26"/>
          <w:szCs w:val="26"/>
        </w:rPr>
      </w:pPr>
      <w:r>
        <w:rPr>
          <w:b/>
          <w:bCs/>
          <w:sz w:val="26"/>
          <w:szCs w:val="26"/>
        </w:rPr>
        <w:t>Калачеевского муниципального района</w:t>
      </w:r>
    </w:p>
    <w:p w:rsidR="00D4696D" w:rsidRDefault="00D4696D" w:rsidP="00D4696D">
      <w:pPr>
        <w:rPr>
          <w:b/>
          <w:bCs/>
          <w:sz w:val="26"/>
          <w:szCs w:val="26"/>
        </w:rPr>
      </w:pPr>
      <w:r>
        <w:rPr>
          <w:b/>
          <w:bCs/>
          <w:sz w:val="26"/>
          <w:szCs w:val="26"/>
        </w:rPr>
        <w:t xml:space="preserve">на  2017 год и плановый период </w:t>
      </w:r>
    </w:p>
    <w:p w:rsidR="00D4696D" w:rsidRDefault="00D4696D" w:rsidP="00D4696D">
      <w:pPr>
        <w:rPr>
          <w:b/>
          <w:bCs/>
          <w:sz w:val="26"/>
          <w:szCs w:val="26"/>
        </w:rPr>
      </w:pPr>
      <w:proofErr w:type="gramStart"/>
      <w:r>
        <w:rPr>
          <w:b/>
          <w:bCs/>
          <w:sz w:val="26"/>
          <w:szCs w:val="26"/>
        </w:rPr>
        <w:t>2018 и 2019 годов» (в редакции решения</w:t>
      </w:r>
      <w:proofErr w:type="gramEnd"/>
    </w:p>
    <w:p w:rsidR="00D4696D" w:rsidRDefault="00D4696D" w:rsidP="00D4696D">
      <w:pPr>
        <w:rPr>
          <w:b/>
          <w:bCs/>
          <w:sz w:val="26"/>
          <w:szCs w:val="26"/>
        </w:rPr>
      </w:pPr>
      <w:r>
        <w:rPr>
          <w:b/>
          <w:bCs/>
          <w:sz w:val="26"/>
          <w:szCs w:val="26"/>
        </w:rPr>
        <w:t>№58 от 06.02.2017г., №62 от 28.02.2017г., №64 от 15.06.2017г)</w:t>
      </w:r>
    </w:p>
    <w:p w:rsidR="00D4696D" w:rsidRDefault="00D4696D" w:rsidP="00D4696D">
      <w:pPr>
        <w:rPr>
          <w:b/>
          <w:bCs/>
          <w:sz w:val="26"/>
          <w:szCs w:val="26"/>
        </w:rPr>
      </w:pPr>
    </w:p>
    <w:p w:rsidR="00D4696D" w:rsidRDefault="00D4696D" w:rsidP="00D4696D">
      <w:pPr>
        <w:rPr>
          <w:b/>
          <w:bCs/>
          <w:sz w:val="26"/>
          <w:szCs w:val="26"/>
        </w:rPr>
      </w:pPr>
    </w:p>
    <w:p w:rsidR="00D4696D" w:rsidRDefault="00D4696D" w:rsidP="00D4696D">
      <w:pPr>
        <w:ind w:firstLine="567"/>
        <w:jc w:val="both"/>
      </w:pPr>
      <w:r>
        <w:t>В соответствии с Федеральным законом от 06.10.2003 г. №131-ФЗ «Об общих принципах организации местного самоуправления в Российской Федерации», Совет народных депутатов РЕШИЛ:</w:t>
      </w:r>
    </w:p>
    <w:p w:rsidR="00D4696D" w:rsidRDefault="00D4696D" w:rsidP="00D4696D">
      <w:pPr>
        <w:jc w:val="both"/>
        <w:rPr>
          <w:b/>
        </w:rPr>
      </w:pPr>
    </w:p>
    <w:p w:rsidR="00D4696D" w:rsidRDefault="00D4696D" w:rsidP="00D4696D">
      <w:pPr>
        <w:ind w:firstLine="567"/>
        <w:jc w:val="both"/>
      </w:pPr>
      <w:r>
        <w:rPr>
          <w:b/>
        </w:rPr>
        <w:t>Статья 1.</w:t>
      </w:r>
      <w:r>
        <w:t xml:space="preserve"> Внести в решение Совета народных депутатов Подгоренского сельского поселения Калачеевского муниципального района от 28.12.2016г. № 55 «О бюджете Подгоренского сельского поселения Калачеевского муниципального района на 2017 год и плановый период 2018 и 2019 годов» следующие изменения:</w:t>
      </w:r>
    </w:p>
    <w:p w:rsidR="00D4696D" w:rsidRDefault="00D4696D" w:rsidP="00D4696D">
      <w:pPr>
        <w:jc w:val="both"/>
      </w:pPr>
      <w:r>
        <w:t xml:space="preserve"> - в строке прогнозируемый общий объем доходов бюджета Подгоренского сельского поселения Калачеевского муниципального района в сумме «7502,97» заменить цифрами «8049,90»</w:t>
      </w:r>
    </w:p>
    <w:p w:rsidR="00D4696D" w:rsidRDefault="00D4696D" w:rsidP="00D4696D">
      <w:pPr>
        <w:jc w:val="both"/>
      </w:pPr>
      <w:r>
        <w:rPr>
          <w:b/>
        </w:rPr>
        <w:t xml:space="preserve"> </w:t>
      </w:r>
      <w:r>
        <w:t>-в строке общий объем расходов бюджета Подгоренского сельского  поселения  в сумме «8212,97» заменить цифрами «8759,90»;</w:t>
      </w:r>
    </w:p>
    <w:p w:rsidR="00D4696D" w:rsidRDefault="00D4696D" w:rsidP="00D4696D">
      <w:pPr>
        <w:ind w:firstLine="567"/>
        <w:jc w:val="both"/>
      </w:pPr>
      <w:r>
        <w:rPr>
          <w:b/>
          <w:bCs/>
        </w:rPr>
        <w:t>1) Приложение №1</w:t>
      </w:r>
      <w:r>
        <w:t xml:space="preserve"> «Источники внутреннего финансирования дефицита бюджета  Подгоренского сельского поселения Калачеевского муниципального района на 2017год и плановый период 2018 и 2019 годов» изложить в новой редакции (приложение №1 к настоящему решению) </w:t>
      </w:r>
    </w:p>
    <w:p w:rsidR="00D4696D" w:rsidRDefault="00D4696D" w:rsidP="00D4696D">
      <w:pPr>
        <w:ind w:firstLine="567"/>
        <w:jc w:val="both"/>
        <w:rPr>
          <w:bCs/>
        </w:rPr>
      </w:pPr>
      <w:r>
        <w:rPr>
          <w:b/>
          <w:bCs/>
        </w:rPr>
        <w:t>2) Приложение №2</w:t>
      </w:r>
      <w:r>
        <w:rPr>
          <w:bCs/>
        </w:rPr>
        <w:t xml:space="preserve"> «Поступление доходов  бюджета Подгоренского сельского поселения </w:t>
      </w:r>
      <w:r>
        <w:t>Калачеевского муниципального района по кодам видов доходов, подвидов доходов</w:t>
      </w:r>
      <w:r>
        <w:rPr>
          <w:bCs/>
        </w:rPr>
        <w:t xml:space="preserve"> на 2017 год» изложить в новой редакции (приложение № 2 к настоящему решению)</w:t>
      </w:r>
    </w:p>
    <w:p w:rsidR="00D4696D" w:rsidRDefault="00D4696D" w:rsidP="00D4696D">
      <w:pPr>
        <w:ind w:firstLine="567"/>
        <w:jc w:val="both"/>
        <w:rPr>
          <w:bCs/>
        </w:rPr>
      </w:pPr>
      <w:r>
        <w:rPr>
          <w:b/>
          <w:bCs/>
        </w:rPr>
        <w:t>3</w:t>
      </w:r>
      <w:r>
        <w:rPr>
          <w:bCs/>
        </w:rPr>
        <w:t xml:space="preserve">) </w:t>
      </w:r>
      <w:r>
        <w:rPr>
          <w:b/>
          <w:bCs/>
        </w:rPr>
        <w:t>Приложение  №4</w:t>
      </w:r>
      <w:r>
        <w:rPr>
          <w:bCs/>
        </w:rPr>
        <w:t xml:space="preserve"> «Нормативы отчислений от налогов, сборов и неналоговых доходов в бюджет Подгоренского сельского поселения Калачеевского муниципального района на 2017 год и плановый период 2018 и 2019 годов» » изложить в новой редакции (приложение № 3 к настоящему решению)</w:t>
      </w:r>
    </w:p>
    <w:p w:rsidR="00D4696D" w:rsidRDefault="00D4696D" w:rsidP="00D4696D">
      <w:pPr>
        <w:ind w:firstLine="567"/>
        <w:jc w:val="both"/>
        <w:rPr>
          <w:bCs/>
        </w:rPr>
      </w:pPr>
      <w:r>
        <w:rPr>
          <w:b/>
          <w:bCs/>
        </w:rPr>
        <w:t>4</w:t>
      </w:r>
      <w:r>
        <w:rPr>
          <w:bCs/>
        </w:rPr>
        <w:t xml:space="preserve">) </w:t>
      </w:r>
      <w:r>
        <w:rPr>
          <w:b/>
          <w:bCs/>
        </w:rPr>
        <w:t>Приложение №5 «</w:t>
      </w:r>
      <w:r>
        <w:rPr>
          <w:bCs/>
        </w:rPr>
        <w:t>Перечень Главных администраторов доходов бюджета Подгоренского сельского поселения Калачеевского муниципального района –</w:t>
      </w:r>
    </w:p>
    <w:p w:rsidR="00D4696D" w:rsidRDefault="00D4696D" w:rsidP="00D4696D">
      <w:pPr>
        <w:jc w:val="both"/>
        <w:rPr>
          <w:bCs/>
        </w:rPr>
      </w:pPr>
      <w:r>
        <w:rPr>
          <w:bCs/>
        </w:rPr>
        <w:lastRenderedPageBreak/>
        <w:t>администрация Подгоренского сельского поселения Калачеевского муниципального района Воронежской области» изложить в новой редакции (приложение № 4 к настоящему решению)</w:t>
      </w:r>
    </w:p>
    <w:p w:rsidR="00D4696D" w:rsidRDefault="00D4696D" w:rsidP="00D4696D">
      <w:pPr>
        <w:ind w:firstLine="567"/>
        <w:jc w:val="both"/>
        <w:rPr>
          <w:bCs/>
        </w:rPr>
      </w:pPr>
      <w:r>
        <w:rPr>
          <w:b/>
          <w:bCs/>
        </w:rPr>
        <w:t xml:space="preserve">5) Приложение №7 </w:t>
      </w:r>
      <w:r>
        <w:rPr>
          <w:bCs/>
        </w:rPr>
        <w:t xml:space="preserve">«Ведомственная структура расходов бюджета Подгоренского сельского поселения </w:t>
      </w:r>
      <w:r>
        <w:t>Калачеевского муниципального района</w:t>
      </w:r>
      <w:r>
        <w:rPr>
          <w:bCs/>
        </w:rPr>
        <w:t xml:space="preserve"> на 2017 год» изложить в новой редакции (приложение № 5 к настоящему решению)</w:t>
      </w:r>
    </w:p>
    <w:p w:rsidR="00D4696D" w:rsidRDefault="00D4696D" w:rsidP="00D4696D">
      <w:pPr>
        <w:pStyle w:val="ConsNormal"/>
        <w:tabs>
          <w:tab w:val="left" w:pos="435"/>
        </w:tabs>
        <w:ind w:firstLine="567"/>
        <w:rPr>
          <w:rFonts w:ascii="Times New Roman" w:hAnsi="Times New Roman" w:cs="Times New Roman"/>
          <w:bCs/>
          <w:sz w:val="24"/>
          <w:szCs w:val="24"/>
        </w:rPr>
      </w:pPr>
      <w:r>
        <w:rPr>
          <w:rFonts w:ascii="Times New Roman" w:hAnsi="Times New Roman" w:cs="Times New Roman"/>
          <w:b/>
          <w:bCs/>
          <w:sz w:val="24"/>
          <w:szCs w:val="24"/>
        </w:rPr>
        <w:t>6) Приложение №9</w:t>
      </w:r>
      <w:r>
        <w:rPr>
          <w:b/>
          <w:bCs/>
          <w:sz w:val="24"/>
          <w:szCs w:val="24"/>
        </w:rPr>
        <w:t xml:space="preserve"> </w:t>
      </w:r>
      <w:r>
        <w:rPr>
          <w:rFonts w:ascii="Times New Roman" w:hAnsi="Times New Roman" w:cs="Times New Roman"/>
          <w:bCs/>
          <w:sz w:val="24"/>
          <w:szCs w:val="24"/>
        </w:rPr>
        <w:t xml:space="preserve">«Распределение бюджетных ассигнований по разделам, подразделам, целевым статьям (муниципальным программам Подгоренского сельского поселения), группам </w:t>
      </w:r>
      <w:proofErr w:type="gramStart"/>
      <w:r>
        <w:rPr>
          <w:rFonts w:ascii="Times New Roman" w:hAnsi="Times New Roman" w:cs="Times New Roman"/>
          <w:bCs/>
          <w:sz w:val="24"/>
          <w:szCs w:val="24"/>
        </w:rPr>
        <w:t>видов расходов классификации расходов бюджета Подгоренского сельского поселения</w:t>
      </w:r>
      <w:proofErr w:type="gramEnd"/>
      <w:r>
        <w:rPr>
          <w:rFonts w:ascii="Times New Roman" w:hAnsi="Times New Roman" w:cs="Times New Roman"/>
          <w:bCs/>
          <w:sz w:val="24"/>
          <w:szCs w:val="24"/>
        </w:rPr>
        <w:t xml:space="preserve"> Калачеевского муниципального района на 2017 год», изложить в новой редакции (приложение №6 к настоящему решению)</w:t>
      </w:r>
    </w:p>
    <w:p w:rsidR="00D4696D" w:rsidRDefault="00D4696D" w:rsidP="00D4696D">
      <w:pPr>
        <w:ind w:firstLine="567"/>
        <w:jc w:val="both"/>
        <w:rPr>
          <w:bCs/>
        </w:rPr>
      </w:pPr>
      <w:r>
        <w:rPr>
          <w:b/>
          <w:bCs/>
        </w:rPr>
        <w:t>7) Приложение №</w:t>
      </w:r>
      <w:r>
        <w:rPr>
          <w:bCs/>
        </w:rPr>
        <w:t xml:space="preserve"> </w:t>
      </w:r>
      <w:r>
        <w:rPr>
          <w:b/>
          <w:bCs/>
        </w:rPr>
        <w:t xml:space="preserve">11 </w:t>
      </w:r>
      <w:r>
        <w:rPr>
          <w:bCs/>
        </w:rPr>
        <w:t xml:space="preserve">«Распределение бюджетных ассигнований  по целевым статьям (муниципальным программам Подгоренского сельского поселения), группам  видов  расходов, разделам, подразделам классификации расходов бюджета Подгоренского сельского поселения </w:t>
      </w:r>
      <w:r>
        <w:t>Калачеевского муниципального района на 2017 год</w:t>
      </w:r>
      <w:r>
        <w:rPr>
          <w:bCs/>
        </w:rPr>
        <w:t>», изложить в новой редакции (приложение №7 к настоящему решению)</w:t>
      </w:r>
    </w:p>
    <w:p w:rsidR="00D4696D" w:rsidRDefault="00D4696D" w:rsidP="00D4696D">
      <w:pPr>
        <w:pStyle w:val="ConsNormal"/>
        <w:tabs>
          <w:tab w:val="left" w:pos="435"/>
        </w:tabs>
        <w:ind w:firstLine="567"/>
        <w:rPr>
          <w:rFonts w:ascii="Times New Roman" w:hAnsi="Times New Roman" w:cs="Times New Roman"/>
          <w:bCs/>
          <w:sz w:val="24"/>
          <w:szCs w:val="24"/>
        </w:rPr>
      </w:pPr>
      <w:r>
        <w:rPr>
          <w:rFonts w:ascii="Times New Roman" w:hAnsi="Times New Roman" w:cs="Times New Roman"/>
          <w:b/>
          <w:bCs/>
          <w:sz w:val="24"/>
          <w:szCs w:val="24"/>
        </w:rPr>
        <w:t xml:space="preserve">Статья №2. </w:t>
      </w:r>
      <w:r>
        <w:rPr>
          <w:rFonts w:ascii="Times New Roman" w:hAnsi="Times New Roman" w:cs="Times New Roman"/>
          <w:bCs/>
          <w:sz w:val="24"/>
          <w:szCs w:val="24"/>
        </w:rPr>
        <w:t>Настоящее решение вступает в силу со дня его официального опубликования.</w:t>
      </w:r>
    </w:p>
    <w:p w:rsidR="00D4696D" w:rsidRDefault="00D4696D" w:rsidP="00D4696D">
      <w:pPr>
        <w:pStyle w:val="ConsNormal"/>
        <w:tabs>
          <w:tab w:val="left" w:pos="300"/>
        </w:tabs>
        <w:ind w:firstLine="567"/>
        <w:rPr>
          <w:rFonts w:ascii="Times New Roman" w:hAnsi="Times New Roman" w:cs="Times New Roman"/>
          <w:bCs/>
          <w:sz w:val="24"/>
          <w:szCs w:val="24"/>
        </w:rPr>
      </w:pPr>
      <w:r w:rsidRPr="00557BD6">
        <w:rPr>
          <w:rFonts w:ascii="Times New Roman" w:hAnsi="Times New Roman" w:cs="Times New Roman"/>
          <w:b/>
          <w:bCs/>
          <w:sz w:val="24"/>
          <w:szCs w:val="24"/>
        </w:rPr>
        <w:t>Статья №3.</w:t>
      </w:r>
      <w:r w:rsidRPr="00557BD6">
        <w:rPr>
          <w:rFonts w:ascii="Times New Roman" w:hAnsi="Times New Roman" w:cs="Times New Roman"/>
          <w:bCs/>
          <w:sz w:val="24"/>
          <w:szCs w:val="24"/>
        </w:rPr>
        <w:t xml:space="preserve"> Опубликовать (обнародовать) настоящее решение в Вестнике муниципальных правовых актов Подгоренского  сельского поселения Калачеевского</w:t>
      </w:r>
      <w:r>
        <w:rPr>
          <w:rFonts w:ascii="Times New Roman" w:hAnsi="Times New Roman" w:cs="Times New Roman"/>
          <w:bCs/>
          <w:sz w:val="24"/>
          <w:szCs w:val="24"/>
        </w:rPr>
        <w:t xml:space="preserve"> муниципального района Воронежской области</w:t>
      </w:r>
    </w:p>
    <w:p w:rsidR="00D4696D" w:rsidRDefault="00D4696D" w:rsidP="00D4696D">
      <w:pPr>
        <w:pStyle w:val="ConsNormal"/>
        <w:tabs>
          <w:tab w:val="left" w:pos="300"/>
        </w:tabs>
        <w:rPr>
          <w:rFonts w:ascii="Times New Roman" w:hAnsi="Times New Roman" w:cs="Times New Roman"/>
          <w:bCs/>
          <w:sz w:val="24"/>
          <w:szCs w:val="24"/>
        </w:rPr>
      </w:pPr>
    </w:p>
    <w:p w:rsidR="00D4696D" w:rsidRDefault="00D4696D" w:rsidP="00D4696D">
      <w:pPr>
        <w:pStyle w:val="ConsNormal"/>
        <w:tabs>
          <w:tab w:val="left" w:pos="300"/>
        </w:tabs>
        <w:rPr>
          <w:rFonts w:ascii="Times New Roman" w:hAnsi="Times New Roman" w:cs="Times New Roman"/>
          <w:bCs/>
          <w:sz w:val="24"/>
          <w:szCs w:val="24"/>
        </w:rPr>
      </w:pPr>
    </w:p>
    <w:p w:rsidR="00D4696D" w:rsidRDefault="00D4696D" w:rsidP="00D4696D">
      <w:pPr>
        <w:pStyle w:val="ConsNormal"/>
        <w:tabs>
          <w:tab w:val="left" w:pos="300"/>
        </w:tabs>
        <w:rPr>
          <w:rFonts w:ascii="Times New Roman" w:hAnsi="Times New Roman" w:cs="Times New Roman"/>
          <w:bCs/>
          <w:sz w:val="24"/>
          <w:szCs w:val="24"/>
        </w:rPr>
      </w:pPr>
    </w:p>
    <w:p w:rsidR="00D4696D" w:rsidRPr="00557BD6" w:rsidRDefault="00D4696D" w:rsidP="00D4696D">
      <w:pPr>
        <w:pStyle w:val="ConsNormal"/>
        <w:tabs>
          <w:tab w:val="left" w:pos="300"/>
        </w:tabs>
        <w:ind w:firstLine="0"/>
        <w:rPr>
          <w:rFonts w:ascii="Times New Roman" w:hAnsi="Times New Roman" w:cs="Times New Roman"/>
          <w:b/>
          <w:bCs/>
          <w:sz w:val="24"/>
          <w:szCs w:val="24"/>
        </w:rPr>
      </w:pPr>
      <w:r w:rsidRPr="00557BD6">
        <w:rPr>
          <w:rFonts w:ascii="Times New Roman" w:hAnsi="Times New Roman" w:cs="Times New Roman"/>
          <w:b/>
          <w:bCs/>
          <w:sz w:val="24"/>
          <w:szCs w:val="24"/>
        </w:rPr>
        <w:t>Глава Подгоренского</w:t>
      </w: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r w:rsidRPr="00557BD6">
        <w:rPr>
          <w:rFonts w:ascii="Times New Roman" w:hAnsi="Times New Roman" w:cs="Times New Roman"/>
          <w:b/>
          <w:bCs/>
          <w:sz w:val="24"/>
          <w:szCs w:val="24"/>
        </w:rPr>
        <w:t xml:space="preserve">сельского поселения </w:t>
      </w:r>
      <w:r w:rsidRPr="00557BD6">
        <w:rPr>
          <w:rFonts w:ascii="Times New Roman" w:hAnsi="Times New Roman" w:cs="Times New Roman"/>
          <w:b/>
          <w:bCs/>
          <w:sz w:val="24"/>
          <w:szCs w:val="24"/>
        </w:rPr>
        <w:tab/>
      </w:r>
      <w:proofErr w:type="spellStart"/>
      <w:r w:rsidRPr="00557BD6">
        <w:rPr>
          <w:rFonts w:ascii="Times New Roman" w:hAnsi="Times New Roman" w:cs="Times New Roman"/>
          <w:b/>
          <w:bCs/>
          <w:sz w:val="24"/>
          <w:szCs w:val="24"/>
        </w:rPr>
        <w:t>А.С.Разборский</w:t>
      </w:r>
      <w:proofErr w:type="spellEnd"/>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jc w:val="right"/>
      </w:pPr>
      <w:r w:rsidRPr="0088790D">
        <w:lastRenderedPageBreak/>
        <w:t>Приложение № 1</w:t>
      </w:r>
    </w:p>
    <w:p w:rsidR="00D4696D" w:rsidRDefault="00D4696D" w:rsidP="00D4696D">
      <w:pPr>
        <w:pStyle w:val="af0"/>
        <w:ind w:left="4253"/>
        <w:jc w:val="right"/>
        <w:rPr>
          <w:sz w:val="24"/>
          <w:szCs w:val="24"/>
        </w:rPr>
      </w:pPr>
      <w:r>
        <w:rPr>
          <w:sz w:val="24"/>
          <w:szCs w:val="24"/>
        </w:rPr>
        <w:t xml:space="preserve">к решению Совета </w:t>
      </w:r>
      <w:proofErr w:type="gramStart"/>
      <w:r>
        <w:rPr>
          <w:sz w:val="24"/>
          <w:szCs w:val="24"/>
        </w:rPr>
        <w:t>народных</w:t>
      </w:r>
      <w:proofErr w:type="gramEnd"/>
    </w:p>
    <w:p w:rsidR="00D4696D" w:rsidRDefault="00D4696D" w:rsidP="00D4696D">
      <w:pPr>
        <w:pStyle w:val="af0"/>
        <w:ind w:left="4253"/>
        <w:jc w:val="right"/>
        <w:rPr>
          <w:sz w:val="24"/>
          <w:szCs w:val="24"/>
        </w:rPr>
      </w:pPr>
      <w:r>
        <w:rPr>
          <w:sz w:val="24"/>
          <w:szCs w:val="24"/>
        </w:rPr>
        <w:t>депутатов Подгоренского сельского поселения</w:t>
      </w:r>
    </w:p>
    <w:p w:rsidR="00D4696D" w:rsidRDefault="00D4696D" w:rsidP="00D4696D">
      <w:pPr>
        <w:pStyle w:val="af0"/>
        <w:ind w:left="4253"/>
        <w:jc w:val="right"/>
        <w:rPr>
          <w:sz w:val="24"/>
          <w:szCs w:val="24"/>
        </w:rPr>
      </w:pPr>
      <w:r>
        <w:rPr>
          <w:sz w:val="24"/>
          <w:szCs w:val="24"/>
        </w:rPr>
        <w:t>от 14 июля 2017 г. №67</w:t>
      </w:r>
    </w:p>
    <w:p w:rsidR="00D4696D" w:rsidRDefault="00D4696D" w:rsidP="00D4696D">
      <w:pPr>
        <w:pStyle w:val="af0"/>
        <w:ind w:left="4253"/>
        <w:jc w:val="right"/>
        <w:rPr>
          <w:sz w:val="24"/>
          <w:szCs w:val="24"/>
        </w:rPr>
      </w:pPr>
    </w:p>
    <w:p w:rsidR="00D4696D" w:rsidRDefault="00D4696D" w:rsidP="00D4696D">
      <w:pPr>
        <w:pStyle w:val="af0"/>
        <w:ind w:left="4253"/>
        <w:jc w:val="right"/>
        <w:rPr>
          <w:sz w:val="24"/>
          <w:szCs w:val="24"/>
        </w:rPr>
      </w:pPr>
    </w:p>
    <w:p w:rsidR="00D4696D" w:rsidRPr="0088790D" w:rsidRDefault="00D4696D" w:rsidP="00D4696D">
      <w:pPr>
        <w:pStyle w:val="ConsPlusTitle"/>
        <w:ind w:left="709" w:right="849"/>
        <w:jc w:val="center"/>
        <w:rPr>
          <w:sz w:val="24"/>
          <w:szCs w:val="24"/>
        </w:rPr>
      </w:pPr>
      <w:r w:rsidRPr="0088790D">
        <w:rPr>
          <w:sz w:val="24"/>
          <w:szCs w:val="24"/>
        </w:rPr>
        <w:t xml:space="preserve">Источники внутреннего финансирования дефицита </w:t>
      </w:r>
    </w:p>
    <w:p w:rsidR="00D4696D" w:rsidRDefault="00D4696D" w:rsidP="00D4696D">
      <w:pPr>
        <w:ind w:left="-540"/>
        <w:jc w:val="center"/>
        <w:rPr>
          <w:b/>
        </w:rPr>
      </w:pPr>
      <w:r>
        <w:rPr>
          <w:b/>
        </w:rPr>
        <w:t xml:space="preserve"> </w:t>
      </w:r>
      <w:r w:rsidRPr="0088790D">
        <w:rPr>
          <w:b/>
        </w:rPr>
        <w:t>бюджета</w:t>
      </w:r>
      <w:r w:rsidRPr="0088790D">
        <w:t xml:space="preserve"> </w:t>
      </w:r>
      <w:r w:rsidRPr="0088790D">
        <w:rPr>
          <w:b/>
        </w:rPr>
        <w:t xml:space="preserve">Подгоренского сельского поселения </w:t>
      </w:r>
      <w:r>
        <w:rPr>
          <w:b/>
        </w:rPr>
        <w:t xml:space="preserve">Калачеевского муниципального района </w:t>
      </w:r>
    </w:p>
    <w:p w:rsidR="00D4696D" w:rsidRPr="0088790D" w:rsidRDefault="00D4696D" w:rsidP="00D4696D">
      <w:pPr>
        <w:ind w:left="-540"/>
        <w:jc w:val="center"/>
        <w:rPr>
          <w:b/>
        </w:rPr>
      </w:pPr>
      <w:r>
        <w:rPr>
          <w:b/>
        </w:rPr>
        <w:t>на 2017</w:t>
      </w:r>
      <w:r w:rsidRPr="0088790D">
        <w:rPr>
          <w:b/>
        </w:rPr>
        <w:t xml:space="preserve"> год</w:t>
      </w:r>
      <w:r>
        <w:rPr>
          <w:b/>
        </w:rPr>
        <w:t xml:space="preserve"> и плановый период 2018 и 2019 годов</w:t>
      </w:r>
    </w:p>
    <w:p w:rsidR="00D4696D" w:rsidRPr="0088790D" w:rsidRDefault="00D4696D" w:rsidP="00D4696D">
      <w:pPr>
        <w:autoSpaceDE w:val="0"/>
        <w:autoSpaceDN w:val="0"/>
        <w:adjustRightInd w:val="0"/>
        <w:jc w:val="right"/>
      </w:pPr>
      <w:r w:rsidRPr="0088790D">
        <w:t>тыс. рублей</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380"/>
        <w:gridCol w:w="2549"/>
        <w:gridCol w:w="1278"/>
        <w:gridCol w:w="849"/>
        <w:gridCol w:w="958"/>
      </w:tblGrid>
      <w:tr w:rsidR="00D4696D" w:rsidRPr="00FD713E" w:rsidTr="00FE5E8E">
        <w:trPr>
          <w:cantSplit/>
          <w:trHeight w:val="20"/>
        </w:trPr>
        <w:tc>
          <w:tcPr>
            <w:tcW w:w="26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D4696D" w:rsidRPr="00FD713E" w:rsidRDefault="00D4696D" w:rsidP="00FE5E8E">
            <w:pPr>
              <w:jc w:val="center"/>
              <w:rPr>
                <w:b/>
                <w:bCs/>
                <w:sz w:val="22"/>
                <w:szCs w:val="22"/>
              </w:rPr>
            </w:pPr>
            <w:r w:rsidRPr="00FD713E">
              <w:rPr>
                <w:b/>
                <w:bCs/>
                <w:sz w:val="22"/>
                <w:szCs w:val="22"/>
              </w:rPr>
              <w:t xml:space="preserve">№                                  </w:t>
            </w:r>
            <w:proofErr w:type="gramStart"/>
            <w:r w:rsidRPr="00FD713E">
              <w:rPr>
                <w:b/>
                <w:bCs/>
                <w:sz w:val="22"/>
                <w:szCs w:val="22"/>
              </w:rPr>
              <w:t>п</w:t>
            </w:r>
            <w:proofErr w:type="gramEnd"/>
            <w:r w:rsidRPr="00FD713E">
              <w:rPr>
                <w:b/>
                <w:bCs/>
                <w:sz w:val="22"/>
                <w:szCs w:val="22"/>
              </w:rPr>
              <w:t>/п</w:t>
            </w:r>
          </w:p>
        </w:tc>
        <w:tc>
          <w:tcPr>
            <w:tcW w:w="17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D4696D" w:rsidRPr="00FD713E" w:rsidRDefault="00D4696D" w:rsidP="00FE5E8E">
            <w:pPr>
              <w:jc w:val="center"/>
              <w:rPr>
                <w:b/>
                <w:bCs/>
                <w:sz w:val="22"/>
                <w:szCs w:val="22"/>
              </w:rPr>
            </w:pPr>
            <w:r w:rsidRPr="00FD713E">
              <w:rPr>
                <w:b/>
                <w:bCs/>
                <w:sz w:val="22"/>
                <w:szCs w:val="22"/>
              </w:rPr>
              <w:t>Наименование</w:t>
            </w:r>
          </w:p>
        </w:tc>
        <w:tc>
          <w:tcPr>
            <w:tcW w:w="133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D4696D" w:rsidRPr="00FD713E" w:rsidRDefault="00D4696D" w:rsidP="00FE5E8E">
            <w:pPr>
              <w:jc w:val="center"/>
              <w:rPr>
                <w:b/>
                <w:bCs/>
                <w:sz w:val="22"/>
                <w:szCs w:val="22"/>
              </w:rPr>
            </w:pPr>
            <w:r w:rsidRPr="00FD713E">
              <w:rPr>
                <w:b/>
                <w:bCs/>
                <w:sz w:val="22"/>
                <w:szCs w:val="22"/>
              </w:rPr>
              <w:t>Код классификации</w:t>
            </w:r>
          </w:p>
        </w:tc>
        <w:tc>
          <w:tcPr>
            <w:tcW w:w="6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D4696D" w:rsidRPr="00FD713E" w:rsidRDefault="00D4696D" w:rsidP="00FE5E8E">
            <w:pPr>
              <w:jc w:val="center"/>
              <w:rPr>
                <w:b/>
                <w:bCs/>
                <w:sz w:val="22"/>
                <w:szCs w:val="22"/>
              </w:rPr>
            </w:pPr>
          </w:p>
          <w:p w:rsidR="00D4696D" w:rsidRPr="00FD713E" w:rsidRDefault="00D4696D" w:rsidP="00FE5E8E">
            <w:pPr>
              <w:jc w:val="center"/>
              <w:rPr>
                <w:b/>
                <w:bCs/>
                <w:sz w:val="22"/>
                <w:szCs w:val="22"/>
              </w:rPr>
            </w:pPr>
            <w:r w:rsidRPr="00FD713E">
              <w:rPr>
                <w:b/>
                <w:bCs/>
                <w:sz w:val="22"/>
                <w:szCs w:val="22"/>
              </w:rPr>
              <w:t>2017 год</w:t>
            </w:r>
          </w:p>
        </w:tc>
        <w:tc>
          <w:tcPr>
            <w:tcW w:w="446"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rPr>
                <w:b/>
                <w:bCs/>
                <w:sz w:val="22"/>
                <w:szCs w:val="22"/>
              </w:rPr>
            </w:pPr>
          </w:p>
          <w:p w:rsidR="00D4696D" w:rsidRPr="00FD713E" w:rsidRDefault="00D4696D" w:rsidP="00FE5E8E">
            <w:pPr>
              <w:rPr>
                <w:b/>
                <w:bCs/>
                <w:sz w:val="22"/>
                <w:szCs w:val="22"/>
              </w:rPr>
            </w:pPr>
            <w:r w:rsidRPr="00FD713E">
              <w:rPr>
                <w:b/>
                <w:bCs/>
                <w:sz w:val="22"/>
                <w:szCs w:val="22"/>
              </w:rPr>
              <w:t>2018 год</w:t>
            </w:r>
          </w:p>
        </w:tc>
        <w:tc>
          <w:tcPr>
            <w:tcW w:w="503"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center"/>
              <w:rPr>
                <w:b/>
                <w:bCs/>
                <w:sz w:val="22"/>
                <w:szCs w:val="22"/>
              </w:rPr>
            </w:pPr>
          </w:p>
          <w:p w:rsidR="00D4696D" w:rsidRPr="00FD713E" w:rsidRDefault="00D4696D" w:rsidP="00FE5E8E">
            <w:pPr>
              <w:jc w:val="center"/>
              <w:rPr>
                <w:b/>
                <w:bCs/>
                <w:sz w:val="22"/>
                <w:szCs w:val="22"/>
              </w:rPr>
            </w:pPr>
            <w:r w:rsidRPr="00FD713E">
              <w:rPr>
                <w:b/>
                <w:bCs/>
                <w:sz w:val="22"/>
                <w:szCs w:val="22"/>
              </w:rPr>
              <w:t>2019 год</w:t>
            </w:r>
          </w:p>
        </w:tc>
      </w:tr>
    </w:tbl>
    <w:p w:rsidR="00D4696D" w:rsidRPr="00FD713E" w:rsidRDefault="00D4696D" w:rsidP="00D4696D">
      <w:pPr>
        <w:autoSpaceDE w:val="0"/>
        <w:autoSpaceDN w:val="0"/>
        <w:adjustRightInd w:val="0"/>
        <w:jc w:val="right"/>
        <w:rPr>
          <w:sz w:val="22"/>
          <w:szCs w:val="22"/>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3543"/>
        <w:gridCol w:w="2549"/>
        <w:gridCol w:w="1135"/>
        <w:gridCol w:w="992"/>
        <w:gridCol w:w="958"/>
      </w:tblGrid>
      <w:tr w:rsidR="00D4696D" w:rsidRPr="00FD713E" w:rsidTr="00FE5E8E">
        <w:trPr>
          <w:trHeight w:val="20"/>
          <w:tblHeader/>
        </w:trPr>
        <w:tc>
          <w:tcPr>
            <w:tcW w:w="180" w:type="pct"/>
            <w:tcBorders>
              <w:top w:val="single" w:sz="4" w:space="0" w:color="auto"/>
              <w:left w:val="single" w:sz="4" w:space="0" w:color="auto"/>
              <w:bottom w:val="single" w:sz="4" w:space="0" w:color="auto"/>
              <w:right w:val="single" w:sz="4" w:space="0" w:color="auto"/>
            </w:tcBorders>
            <w:tcMar>
              <w:top w:w="6" w:type="dxa"/>
              <w:left w:w="57" w:type="dxa"/>
              <w:bottom w:w="6" w:type="dxa"/>
              <w:right w:w="57" w:type="dxa"/>
            </w:tcMar>
            <w:hideMark/>
          </w:tcPr>
          <w:p w:rsidR="00D4696D" w:rsidRPr="00FD713E" w:rsidRDefault="00D4696D" w:rsidP="00FE5E8E">
            <w:pPr>
              <w:jc w:val="center"/>
              <w:rPr>
                <w:sz w:val="22"/>
                <w:szCs w:val="22"/>
              </w:rPr>
            </w:pPr>
            <w:r w:rsidRPr="00FD713E">
              <w:rPr>
                <w:sz w:val="22"/>
                <w:szCs w:val="22"/>
              </w:rPr>
              <w:t>1</w:t>
            </w:r>
          </w:p>
        </w:tc>
        <w:tc>
          <w:tcPr>
            <w:tcW w:w="1861" w:type="pct"/>
            <w:tcBorders>
              <w:top w:val="single" w:sz="4" w:space="0" w:color="auto"/>
              <w:left w:val="single" w:sz="4" w:space="0" w:color="auto"/>
              <w:bottom w:val="single" w:sz="4" w:space="0" w:color="auto"/>
              <w:right w:val="single" w:sz="4" w:space="0" w:color="auto"/>
            </w:tcBorders>
            <w:tcMar>
              <w:top w:w="6" w:type="dxa"/>
              <w:left w:w="57" w:type="dxa"/>
              <w:bottom w:w="6" w:type="dxa"/>
              <w:right w:w="57" w:type="dxa"/>
            </w:tcMar>
            <w:hideMark/>
          </w:tcPr>
          <w:p w:rsidR="00D4696D" w:rsidRPr="00FD713E" w:rsidRDefault="00D4696D" w:rsidP="00FE5E8E">
            <w:pPr>
              <w:jc w:val="center"/>
              <w:rPr>
                <w:sz w:val="22"/>
                <w:szCs w:val="22"/>
              </w:rPr>
            </w:pPr>
            <w:r w:rsidRPr="00FD713E">
              <w:rPr>
                <w:sz w:val="22"/>
                <w:szCs w:val="22"/>
              </w:rPr>
              <w:t>2</w:t>
            </w:r>
          </w:p>
        </w:tc>
        <w:tc>
          <w:tcPr>
            <w:tcW w:w="1339" w:type="pct"/>
            <w:tcBorders>
              <w:top w:val="single" w:sz="4" w:space="0" w:color="auto"/>
              <w:left w:val="single" w:sz="4" w:space="0" w:color="auto"/>
              <w:bottom w:val="single" w:sz="4" w:space="0" w:color="auto"/>
              <w:right w:val="single" w:sz="4" w:space="0" w:color="auto"/>
            </w:tcBorders>
            <w:tcMar>
              <w:top w:w="6" w:type="dxa"/>
              <w:left w:w="57" w:type="dxa"/>
              <w:bottom w:w="6" w:type="dxa"/>
              <w:right w:w="57" w:type="dxa"/>
            </w:tcMar>
            <w:hideMark/>
          </w:tcPr>
          <w:p w:rsidR="00D4696D" w:rsidRPr="00FD713E" w:rsidRDefault="00D4696D" w:rsidP="00FE5E8E">
            <w:pPr>
              <w:jc w:val="center"/>
              <w:rPr>
                <w:sz w:val="22"/>
                <w:szCs w:val="22"/>
              </w:rPr>
            </w:pPr>
            <w:r w:rsidRPr="00FD713E">
              <w:rPr>
                <w:sz w:val="22"/>
                <w:szCs w:val="22"/>
              </w:rPr>
              <w:t>3</w:t>
            </w:r>
          </w:p>
        </w:tc>
        <w:tc>
          <w:tcPr>
            <w:tcW w:w="596" w:type="pct"/>
            <w:tcBorders>
              <w:top w:val="single" w:sz="4" w:space="0" w:color="auto"/>
              <w:left w:val="single" w:sz="4" w:space="0" w:color="auto"/>
              <w:bottom w:val="single" w:sz="4" w:space="0" w:color="auto"/>
              <w:right w:val="single" w:sz="4" w:space="0" w:color="auto"/>
            </w:tcBorders>
            <w:tcMar>
              <w:top w:w="6" w:type="dxa"/>
              <w:left w:w="57" w:type="dxa"/>
              <w:bottom w:w="6" w:type="dxa"/>
              <w:right w:w="57" w:type="dxa"/>
            </w:tcMar>
            <w:hideMark/>
          </w:tcPr>
          <w:p w:rsidR="00D4696D" w:rsidRPr="00FD713E" w:rsidRDefault="00D4696D" w:rsidP="00FE5E8E">
            <w:pPr>
              <w:jc w:val="center"/>
              <w:rPr>
                <w:sz w:val="22"/>
                <w:szCs w:val="22"/>
              </w:rPr>
            </w:pPr>
            <w:r w:rsidRPr="00FD713E">
              <w:rPr>
                <w:sz w:val="22"/>
                <w:szCs w:val="22"/>
              </w:rPr>
              <w:t>4</w:t>
            </w:r>
          </w:p>
        </w:tc>
        <w:tc>
          <w:tcPr>
            <w:tcW w:w="521"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center"/>
              <w:rPr>
                <w:sz w:val="22"/>
                <w:szCs w:val="22"/>
              </w:rPr>
            </w:pPr>
            <w:r w:rsidRPr="00FD713E">
              <w:rPr>
                <w:sz w:val="22"/>
                <w:szCs w:val="22"/>
              </w:rPr>
              <w:t>5</w:t>
            </w:r>
          </w:p>
        </w:tc>
        <w:tc>
          <w:tcPr>
            <w:tcW w:w="503"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center"/>
              <w:rPr>
                <w:sz w:val="22"/>
                <w:szCs w:val="22"/>
              </w:rPr>
            </w:pPr>
            <w:r w:rsidRPr="00FD713E">
              <w:rPr>
                <w:sz w:val="22"/>
                <w:szCs w:val="22"/>
              </w:rPr>
              <w:t>6</w:t>
            </w:r>
          </w:p>
        </w:tc>
      </w:tr>
      <w:tr w:rsidR="00D4696D" w:rsidRPr="00FD713E" w:rsidTr="00FE5E8E">
        <w:trPr>
          <w:trHeight w:val="20"/>
        </w:trPr>
        <w:tc>
          <w:tcPr>
            <w:tcW w:w="180" w:type="pct"/>
            <w:tcBorders>
              <w:top w:val="single" w:sz="4" w:space="0" w:color="auto"/>
              <w:left w:val="single" w:sz="4" w:space="0" w:color="auto"/>
              <w:bottom w:val="single" w:sz="4" w:space="0" w:color="auto"/>
              <w:right w:val="single" w:sz="4" w:space="0" w:color="auto"/>
            </w:tcBorders>
            <w:vAlign w:val="bottom"/>
            <w:hideMark/>
          </w:tcPr>
          <w:p w:rsidR="00D4696D" w:rsidRPr="00FD713E" w:rsidRDefault="00D4696D" w:rsidP="00FE5E8E">
            <w:pPr>
              <w:jc w:val="center"/>
              <w:rPr>
                <w:b/>
                <w:bCs/>
                <w:sz w:val="22"/>
                <w:szCs w:val="22"/>
              </w:rPr>
            </w:pPr>
            <w:r w:rsidRPr="00FD713E">
              <w:rPr>
                <w:b/>
                <w:bCs/>
                <w:sz w:val="22"/>
                <w:szCs w:val="22"/>
              </w:rPr>
              <w:t> </w:t>
            </w:r>
          </w:p>
        </w:tc>
        <w:tc>
          <w:tcPr>
            <w:tcW w:w="1861" w:type="pct"/>
            <w:tcBorders>
              <w:top w:val="single" w:sz="4" w:space="0" w:color="auto"/>
              <w:left w:val="single" w:sz="4" w:space="0" w:color="auto"/>
              <w:bottom w:val="single" w:sz="4" w:space="0" w:color="auto"/>
              <w:right w:val="single" w:sz="4" w:space="0" w:color="auto"/>
            </w:tcBorders>
            <w:hideMark/>
          </w:tcPr>
          <w:p w:rsidR="00D4696D" w:rsidRPr="00FD713E" w:rsidRDefault="00D4696D" w:rsidP="00FE5E8E">
            <w:pPr>
              <w:rPr>
                <w:b/>
                <w:bCs/>
                <w:sz w:val="22"/>
                <w:szCs w:val="22"/>
              </w:rPr>
            </w:pPr>
            <w:r w:rsidRPr="00FD713E">
              <w:rPr>
                <w:b/>
                <w:bCs/>
                <w:sz w:val="22"/>
                <w:szCs w:val="22"/>
              </w:rPr>
              <w:t>ИСТОЧНИКИ ВНУТРЕН</w:t>
            </w:r>
            <w:r w:rsidRPr="00FD713E">
              <w:rPr>
                <w:b/>
                <w:bCs/>
                <w:sz w:val="22"/>
                <w:szCs w:val="22"/>
              </w:rPr>
              <w:softHyphen/>
              <w:t>НЕГО ФИНАНСИРОВАНИЯ ДЕФИЦИТОВ БЮДЖЕТОВ</w:t>
            </w:r>
          </w:p>
        </w:tc>
        <w:tc>
          <w:tcPr>
            <w:tcW w:w="1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4696D" w:rsidRPr="00FD713E" w:rsidRDefault="00D4696D" w:rsidP="00FE5E8E">
            <w:pPr>
              <w:jc w:val="center"/>
              <w:rPr>
                <w:b/>
                <w:bCs/>
                <w:sz w:val="22"/>
                <w:szCs w:val="22"/>
              </w:rPr>
            </w:pPr>
            <w:r w:rsidRPr="00FD713E">
              <w:rPr>
                <w:b/>
                <w:bCs/>
                <w:sz w:val="22"/>
                <w:szCs w:val="22"/>
              </w:rPr>
              <w:t>01 00 00 00 00 0000 000</w:t>
            </w:r>
          </w:p>
        </w:tc>
        <w:tc>
          <w:tcPr>
            <w:tcW w:w="596" w:type="pct"/>
            <w:tcBorders>
              <w:top w:val="single" w:sz="4" w:space="0" w:color="auto"/>
              <w:left w:val="single" w:sz="4" w:space="0" w:color="auto"/>
              <w:bottom w:val="single" w:sz="4" w:space="0" w:color="auto"/>
              <w:right w:val="single" w:sz="4" w:space="0" w:color="auto"/>
            </w:tcBorders>
            <w:hideMark/>
          </w:tcPr>
          <w:p w:rsidR="00D4696D" w:rsidRPr="00FD713E" w:rsidRDefault="00D4696D" w:rsidP="00FE5E8E">
            <w:pPr>
              <w:rPr>
                <w:b/>
                <w:bCs/>
                <w:sz w:val="22"/>
                <w:szCs w:val="22"/>
              </w:rPr>
            </w:pPr>
            <w:r>
              <w:rPr>
                <w:b/>
                <w:bCs/>
                <w:sz w:val="22"/>
                <w:szCs w:val="22"/>
              </w:rPr>
              <w:t>710,0</w:t>
            </w:r>
          </w:p>
        </w:tc>
        <w:tc>
          <w:tcPr>
            <w:tcW w:w="521"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b/>
                <w:bCs/>
                <w:sz w:val="22"/>
                <w:szCs w:val="22"/>
              </w:rPr>
            </w:pPr>
            <w:r w:rsidRPr="00FD713E">
              <w:rPr>
                <w:b/>
                <w:bCs/>
                <w:sz w:val="22"/>
                <w:szCs w:val="22"/>
              </w:rPr>
              <w:t>0,0</w:t>
            </w:r>
          </w:p>
        </w:tc>
        <w:tc>
          <w:tcPr>
            <w:tcW w:w="503"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b/>
                <w:bCs/>
                <w:sz w:val="22"/>
                <w:szCs w:val="22"/>
              </w:rPr>
            </w:pPr>
            <w:r w:rsidRPr="00FD713E">
              <w:rPr>
                <w:b/>
                <w:bCs/>
                <w:sz w:val="22"/>
                <w:szCs w:val="22"/>
              </w:rPr>
              <w:t>0,0</w:t>
            </w:r>
          </w:p>
        </w:tc>
      </w:tr>
      <w:tr w:rsidR="00D4696D" w:rsidRPr="00FD713E" w:rsidTr="00FE5E8E">
        <w:trPr>
          <w:trHeight w:val="20"/>
        </w:trPr>
        <w:tc>
          <w:tcPr>
            <w:tcW w:w="180" w:type="pct"/>
            <w:tcBorders>
              <w:top w:val="single" w:sz="4" w:space="0" w:color="auto"/>
              <w:left w:val="single" w:sz="4" w:space="0" w:color="auto"/>
              <w:bottom w:val="single" w:sz="4" w:space="0" w:color="auto"/>
              <w:right w:val="single" w:sz="4" w:space="0" w:color="auto"/>
            </w:tcBorders>
            <w:vAlign w:val="bottom"/>
          </w:tcPr>
          <w:p w:rsidR="00D4696D" w:rsidRPr="00FD713E" w:rsidRDefault="00D4696D" w:rsidP="00FE5E8E">
            <w:pPr>
              <w:jc w:val="center"/>
              <w:rPr>
                <w:b/>
                <w:bCs/>
                <w:sz w:val="22"/>
                <w:szCs w:val="22"/>
              </w:rPr>
            </w:pPr>
          </w:p>
        </w:tc>
        <w:tc>
          <w:tcPr>
            <w:tcW w:w="1861" w:type="pct"/>
            <w:tcBorders>
              <w:top w:val="single" w:sz="4" w:space="0" w:color="auto"/>
              <w:left w:val="single" w:sz="4" w:space="0" w:color="auto"/>
              <w:bottom w:val="single" w:sz="4" w:space="0" w:color="auto"/>
              <w:right w:val="single" w:sz="4" w:space="0" w:color="auto"/>
            </w:tcBorders>
            <w:hideMark/>
          </w:tcPr>
          <w:p w:rsidR="00D4696D" w:rsidRPr="00FD713E" w:rsidRDefault="00D4696D" w:rsidP="00FE5E8E">
            <w:pPr>
              <w:rPr>
                <w:b/>
                <w:bCs/>
                <w:sz w:val="22"/>
                <w:szCs w:val="22"/>
              </w:rPr>
            </w:pPr>
            <w:r w:rsidRPr="00FD713E">
              <w:rPr>
                <w:b/>
                <w:bCs/>
                <w:sz w:val="22"/>
                <w:szCs w:val="22"/>
              </w:rPr>
              <w:t>Бюджетные кредиты от других бюджетов бюджетной системы Российской Федерации</w:t>
            </w:r>
          </w:p>
        </w:tc>
        <w:tc>
          <w:tcPr>
            <w:tcW w:w="1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4696D" w:rsidRPr="00FD713E" w:rsidRDefault="00D4696D" w:rsidP="00FE5E8E">
            <w:pPr>
              <w:jc w:val="center"/>
              <w:rPr>
                <w:b/>
                <w:bCs/>
                <w:sz w:val="22"/>
                <w:szCs w:val="22"/>
              </w:rPr>
            </w:pPr>
            <w:r w:rsidRPr="00FD713E">
              <w:rPr>
                <w:b/>
                <w:bCs/>
                <w:sz w:val="22"/>
                <w:szCs w:val="22"/>
              </w:rPr>
              <w:t>01 03 00 00 00 0000 000</w:t>
            </w:r>
          </w:p>
        </w:tc>
        <w:tc>
          <w:tcPr>
            <w:tcW w:w="596" w:type="pct"/>
            <w:tcBorders>
              <w:top w:val="single" w:sz="4" w:space="0" w:color="auto"/>
              <w:left w:val="single" w:sz="4" w:space="0" w:color="auto"/>
              <w:bottom w:val="single" w:sz="4" w:space="0" w:color="auto"/>
              <w:right w:val="single" w:sz="4" w:space="0" w:color="auto"/>
            </w:tcBorders>
            <w:hideMark/>
          </w:tcPr>
          <w:p w:rsidR="00D4696D" w:rsidRPr="00FD713E" w:rsidRDefault="00D4696D" w:rsidP="00FE5E8E">
            <w:pPr>
              <w:jc w:val="right"/>
              <w:rPr>
                <w:b/>
                <w:bCs/>
                <w:sz w:val="22"/>
                <w:szCs w:val="22"/>
              </w:rPr>
            </w:pPr>
            <w:r w:rsidRPr="00FD713E">
              <w:rPr>
                <w:b/>
                <w:bCs/>
                <w:sz w:val="22"/>
                <w:szCs w:val="22"/>
              </w:rPr>
              <w:t>0,0</w:t>
            </w:r>
          </w:p>
        </w:tc>
        <w:tc>
          <w:tcPr>
            <w:tcW w:w="521"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b/>
                <w:bCs/>
                <w:sz w:val="22"/>
                <w:szCs w:val="22"/>
              </w:rPr>
            </w:pPr>
            <w:r w:rsidRPr="00FD713E">
              <w:rPr>
                <w:b/>
                <w:bCs/>
                <w:sz w:val="22"/>
                <w:szCs w:val="22"/>
              </w:rPr>
              <w:t>0,0</w:t>
            </w:r>
          </w:p>
        </w:tc>
        <w:tc>
          <w:tcPr>
            <w:tcW w:w="503"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b/>
                <w:bCs/>
                <w:sz w:val="22"/>
                <w:szCs w:val="22"/>
              </w:rPr>
            </w:pPr>
            <w:r w:rsidRPr="00FD713E">
              <w:rPr>
                <w:b/>
                <w:bCs/>
                <w:sz w:val="22"/>
                <w:szCs w:val="22"/>
              </w:rPr>
              <w:t>0,0</w:t>
            </w:r>
          </w:p>
        </w:tc>
      </w:tr>
      <w:tr w:rsidR="00D4696D" w:rsidRPr="00FD713E" w:rsidTr="00FE5E8E">
        <w:trPr>
          <w:trHeight w:val="20"/>
        </w:trPr>
        <w:tc>
          <w:tcPr>
            <w:tcW w:w="180" w:type="pct"/>
            <w:tcBorders>
              <w:top w:val="single" w:sz="4" w:space="0" w:color="auto"/>
              <w:left w:val="single" w:sz="4" w:space="0" w:color="auto"/>
              <w:bottom w:val="single" w:sz="4" w:space="0" w:color="auto"/>
              <w:right w:val="single" w:sz="4" w:space="0" w:color="auto"/>
            </w:tcBorders>
            <w:vAlign w:val="bottom"/>
          </w:tcPr>
          <w:p w:rsidR="00D4696D" w:rsidRPr="00FD713E" w:rsidRDefault="00D4696D" w:rsidP="00FE5E8E">
            <w:pPr>
              <w:jc w:val="center"/>
              <w:rPr>
                <w:b/>
                <w:bCs/>
                <w:sz w:val="22"/>
                <w:szCs w:val="22"/>
              </w:rPr>
            </w:pPr>
          </w:p>
        </w:tc>
        <w:tc>
          <w:tcPr>
            <w:tcW w:w="1861" w:type="pct"/>
            <w:tcBorders>
              <w:top w:val="single" w:sz="4" w:space="0" w:color="auto"/>
              <w:left w:val="single" w:sz="4" w:space="0" w:color="auto"/>
              <w:bottom w:val="single" w:sz="4" w:space="0" w:color="auto"/>
              <w:right w:val="single" w:sz="4" w:space="0" w:color="auto"/>
            </w:tcBorders>
            <w:hideMark/>
          </w:tcPr>
          <w:p w:rsidR="00D4696D" w:rsidRPr="00FD713E" w:rsidRDefault="00D4696D" w:rsidP="00FE5E8E">
            <w:pPr>
              <w:rPr>
                <w:b/>
                <w:bCs/>
                <w:sz w:val="22"/>
                <w:szCs w:val="22"/>
              </w:rPr>
            </w:pPr>
            <w:r w:rsidRPr="00FD713E">
              <w:rPr>
                <w:sz w:val="22"/>
                <w:szCs w:val="22"/>
              </w:rPr>
              <w:t>Бюджетные кредиты от других бюджетов бюджетной системы Российской Федерации в валюте Российской Федерации</w:t>
            </w:r>
          </w:p>
        </w:tc>
        <w:tc>
          <w:tcPr>
            <w:tcW w:w="1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4696D" w:rsidRPr="00FD713E" w:rsidRDefault="00D4696D" w:rsidP="00FE5E8E">
            <w:pPr>
              <w:jc w:val="center"/>
              <w:rPr>
                <w:b/>
                <w:bCs/>
                <w:sz w:val="22"/>
                <w:szCs w:val="22"/>
              </w:rPr>
            </w:pPr>
            <w:r w:rsidRPr="00FD713E">
              <w:rPr>
                <w:sz w:val="22"/>
                <w:szCs w:val="22"/>
              </w:rPr>
              <w:t>01 03 01 00 00 0000 000</w:t>
            </w:r>
          </w:p>
        </w:tc>
        <w:tc>
          <w:tcPr>
            <w:tcW w:w="596" w:type="pct"/>
            <w:tcBorders>
              <w:top w:val="single" w:sz="4" w:space="0" w:color="auto"/>
              <w:left w:val="single" w:sz="4" w:space="0" w:color="auto"/>
              <w:bottom w:val="single" w:sz="4" w:space="0" w:color="auto"/>
              <w:right w:val="single" w:sz="4" w:space="0" w:color="auto"/>
            </w:tcBorders>
            <w:hideMark/>
          </w:tcPr>
          <w:p w:rsidR="00D4696D" w:rsidRPr="00FD713E" w:rsidRDefault="00D4696D" w:rsidP="00FE5E8E">
            <w:pPr>
              <w:jc w:val="right"/>
              <w:rPr>
                <w:bCs/>
                <w:sz w:val="22"/>
                <w:szCs w:val="22"/>
              </w:rPr>
            </w:pPr>
            <w:r w:rsidRPr="00FD713E">
              <w:rPr>
                <w:bCs/>
                <w:sz w:val="22"/>
                <w:szCs w:val="22"/>
              </w:rPr>
              <w:t>0,0</w:t>
            </w:r>
          </w:p>
        </w:tc>
        <w:tc>
          <w:tcPr>
            <w:tcW w:w="521"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bCs/>
                <w:sz w:val="22"/>
                <w:szCs w:val="22"/>
              </w:rPr>
            </w:pPr>
            <w:r w:rsidRPr="00FD713E">
              <w:rPr>
                <w:bCs/>
                <w:sz w:val="22"/>
                <w:szCs w:val="22"/>
              </w:rPr>
              <w:t>0,0</w:t>
            </w:r>
          </w:p>
        </w:tc>
        <w:tc>
          <w:tcPr>
            <w:tcW w:w="503"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bCs/>
                <w:sz w:val="22"/>
                <w:szCs w:val="22"/>
              </w:rPr>
            </w:pPr>
            <w:r w:rsidRPr="00FD713E">
              <w:rPr>
                <w:bCs/>
                <w:sz w:val="22"/>
                <w:szCs w:val="22"/>
              </w:rPr>
              <w:t>0,0</w:t>
            </w:r>
          </w:p>
        </w:tc>
      </w:tr>
      <w:tr w:rsidR="00D4696D" w:rsidRPr="00FD713E" w:rsidTr="00FE5E8E">
        <w:trPr>
          <w:trHeight w:val="20"/>
        </w:trPr>
        <w:tc>
          <w:tcPr>
            <w:tcW w:w="180" w:type="pct"/>
            <w:tcBorders>
              <w:top w:val="single" w:sz="4" w:space="0" w:color="auto"/>
              <w:left w:val="single" w:sz="4" w:space="0" w:color="auto"/>
              <w:bottom w:val="single" w:sz="4" w:space="0" w:color="auto"/>
              <w:right w:val="single" w:sz="4" w:space="0" w:color="auto"/>
            </w:tcBorders>
            <w:vAlign w:val="bottom"/>
          </w:tcPr>
          <w:p w:rsidR="00D4696D" w:rsidRPr="00FD713E" w:rsidRDefault="00D4696D" w:rsidP="00FE5E8E">
            <w:pPr>
              <w:jc w:val="center"/>
              <w:rPr>
                <w:b/>
                <w:bCs/>
                <w:sz w:val="22"/>
                <w:szCs w:val="22"/>
              </w:rPr>
            </w:pPr>
          </w:p>
        </w:tc>
        <w:tc>
          <w:tcPr>
            <w:tcW w:w="1861" w:type="pct"/>
            <w:tcBorders>
              <w:top w:val="single" w:sz="4" w:space="0" w:color="auto"/>
              <w:left w:val="single" w:sz="4" w:space="0" w:color="auto"/>
              <w:bottom w:val="single" w:sz="4" w:space="0" w:color="auto"/>
              <w:right w:val="single" w:sz="4" w:space="0" w:color="auto"/>
            </w:tcBorders>
            <w:hideMark/>
          </w:tcPr>
          <w:p w:rsidR="00D4696D" w:rsidRPr="00FD713E" w:rsidRDefault="00D4696D" w:rsidP="00FE5E8E">
            <w:pPr>
              <w:rPr>
                <w:b/>
                <w:bCs/>
                <w:sz w:val="22"/>
                <w:szCs w:val="22"/>
              </w:rPr>
            </w:pPr>
            <w:r w:rsidRPr="00FD713E">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1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4696D" w:rsidRPr="00FD713E" w:rsidRDefault="00D4696D" w:rsidP="00FE5E8E">
            <w:pPr>
              <w:jc w:val="center"/>
              <w:rPr>
                <w:b/>
                <w:bCs/>
                <w:sz w:val="22"/>
                <w:szCs w:val="22"/>
              </w:rPr>
            </w:pPr>
            <w:r w:rsidRPr="00FD713E">
              <w:rPr>
                <w:sz w:val="22"/>
                <w:szCs w:val="22"/>
              </w:rPr>
              <w:t>01 03 01 00 00 0000 700</w:t>
            </w:r>
          </w:p>
        </w:tc>
        <w:tc>
          <w:tcPr>
            <w:tcW w:w="596" w:type="pct"/>
            <w:tcBorders>
              <w:top w:val="single" w:sz="4" w:space="0" w:color="auto"/>
              <w:left w:val="single" w:sz="4" w:space="0" w:color="auto"/>
              <w:bottom w:val="single" w:sz="4" w:space="0" w:color="auto"/>
              <w:right w:val="single" w:sz="4" w:space="0" w:color="auto"/>
            </w:tcBorders>
            <w:hideMark/>
          </w:tcPr>
          <w:p w:rsidR="00D4696D" w:rsidRPr="00FD713E" w:rsidRDefault="00D4696D" w:rsidP="00FE5E8E">
            <w:pPr>
              <w:jc w:val="right"/>
              <w:rPr>
                <w:bCs/>
                <w:sz w:val="22"/>
                <w:szCs w:val="22"/>
              </w:rPr>
            </w:pPr>
            <w:r w:rsidRPr="00FD713E">
              <w:rPr>
                <w:bCs/>
                <w:sz w:val="22"/>
                <w:szCs w:val="22"/>
              </w:rPr>
              <w:t>0,0</w:t>
            </w:r>
          </w:p>
        </w:tc>
        <w:tc>
          <w:tcPr>
            <w:tcW w:w="521"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bCs/>
                <w:sz w:val="22"/>
                <w:szCs w:val="22"/>
              </w:rPr>
            </w:pPr>
            <w:r w:rsidRPr="00FD713E">
              <w:rPr>
                <w:bCs/>
                <w:sz w:val="22"/>
                <w:szCs w:val="22"/>
              </w:rPr>
              <w:t>0,0</w:t>
            </w:r>
          </w:p>
        </w:tc>
        <w:tc>
          <w:tcPr>
            <w:tcW w:w="503"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bCs/>
                <w:sz w:val="22"/>
                <w:szCs w:val="22"/>
              </w:rPr>
            </w:pPr>
            <w:r w:rsidRPr="00FD713E">
              <w:rPr>
                <w:bCs/>
                <w:sz w:val="22"/>
                <w:szCs w:val="22"/>
              </w:rPr>
              <w:t>0,0</w:t>
            </w:r>
          </w:p>
        </w:tc>
      </w:tr>
      <w:tr w:rsidR="00D4696D" w:rsidRPr="00FD713E" w:rsidTr="00FE5E8E">
        <w:trPr>
          <w:trHeight w:val="20"/>
        </w:trPr>
        <w:tc>
          <w:tcPr>
            <w:tcW w:w="180" w:type="pct"/>
            <w:tcBorders>
              <w:top w:val="single" w:sz="4" w:space="0" w:color="auto"/>
              <w:left w:val="single" w:sz="4" w:space="0" w:color="auto"/>
              <w:bottom w:val="single" w:sz="4" w:space="0" w:color="auto"/>
              <w:right w:val="single" w:sz="4" w:space="0" w:color="auto"/>
            </w:tcBorders>
            <w:vAlign w:val="bottom"/>
          </w:tcPr>
          <w:p w:rsidR="00D4696D" w:rsidRPr="00FD713E" w:rsidRDefault="00D4696D" w:rsidP="00FE5E8E">
            <w:pPr>
              <w:jc w:val="center"/>
              <w:rPr>
                <w:b/>
                <w:bCs/>
                <w:sz w:val="22"/>
                <w:szCs w:val="22"/>
              </w:rPr>
            </w:pPr>
          </w:p>
        </w:tc>
        <w:tc>
          <w:tcPr>
            <w:tcW w:w="1861" w:type="pct"/>
            <w:tcBorders>
              <w:top w:val="single" w:sz="4" w:space="0" w:color="auto"/>
              <w:left w:val="single" w:sz="4" w:space="0" w:color="auto"/>
              <w:bottom w:val="single" w:sz="4" w:space="0" w:color="auto"/>
              <w:right w:val="single" w:sz="4" w:space="0" w:color="auto"/>
            </w:tcBorders>
            <w:hideMark/>
          </w:tcPr>
          <w:p w:rsidR="00D4696D" w:rsidRPr="00FD713E" w:rsidRDefault="00D4696D" w:rsidP="00FE5E8E">
            <w:pPr>
              <w:autoSpaceDE w:val="0"/>
              <w:autoSpaceDN w:val="0"/>
              <w:adjustRightInd w:val="0"/>
              <w:jc w:val="both"/>
              <w:rPr>
                <w:bCs/>
                <w:sz w:val="22"/>
                <w:szCs w:val="22"/>
              </w:rPr>
            </w:pPr>
            <w:r w:rsidRPr="00FD713E">
              <w:rPr>
                <w:bCs/>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4696D" w:rsidRPr="00FD713E" w:rsidRDefault="00D4696D" w:rsidP="00FE5E8E">
            <w:pPr>
              <w:jc w:val="center"/>
              <w:rPr>
                <w:b/>
                <w:bCs/>
                <w:sz w:val="22"/>
                <w:szCs w:val="22"/>
              </w:rPr>
            </w:pPr>
            <w:r w:rsidRPr="00FD713E">
              <w:rPr>
                <w:sz w:val="22"/>
                <w:szCs w:val="22"/>
              </w:rPr>
              <w:t>01 03 01 00 10 0000 710</w:t>
            </w:r>
          </w:p>
        </w:tc>
        <w:tc>
          <w:tcPr>
            <w:tcW w:w="596" w:type="pct"/>
            <w:tcBorders>
              <w:top w:val="single" w:sz="4" w:space="0" w:color="auto"/>
              <w:left w:val="single" w:sz="4" w:space="0" w:color="auto"/>
              <w:bottom w:val="single" w:sz="4" w:space="0" w:color="auto"/>
              <w:right w:val="single" w:sz="4" w:space="0" w:color="auto"/>
            </w:tcBorders>
            <w:hideMark/>
          </w:tcPr>
          <w:p w:rsidR="00D4696D" w:rsidRPr="00FD713E" w:rsidRDefault="00D4696D" w:rsidP="00FE5E8E">
            <w:pPr>
              <w:jc w:val="right"/>
              <w:rPr>
                <w:bCs/>
                <w:sz w:val="22"/>
                <w:szCs w:val="22"/>
              </w:rPr>
            </w:pPr>
            <w:r w:rsidRPr="00FD713E">
              <w:rPr>
                <w:bCs/>
                <w:sz w:val="22"/>
                <w:szCs w:val="22"/>
              </w:rPr>
              <w:t>0,0</w:t>
            </w:r>
          </w:p>
        </w:tc>
        <w:tc>
          <w:tcPr>
            <w:tcW w:w="521"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bCs/>
                <w:sz w:val="22"/>
                <w:szCs w:val="22"/>
              </w:rPr>
            </w:pPr>
            <w:r w:rsidRPr="00FD713E">
              <w:rPr>
                <w:bCs/>
                <w:sz w:val="22"/>
                <w:szCs w:val="22"/>
              </w:rPr>
              <w:t>0,0</w:t>
            </w:r>
          </w:p>
        </w:tc>
        <w:tc>
          <w:tcPr>
            <w:tcW w:w="503"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bCs/>
                <w:sz w:val="22"/>
                <w:szCs w:val="22"/>
              </w:rPr>
            </w:pPr>
            <w:r w:rsidRPr="00FD713E">
              <w:rPr>
                <w:bCs/>
                <w:sz w:val="22"/>
                <w:szCs w:val="22"/>
              </w:rPr>
              <w:t>0,0</w:t>
            </w:r>
          </w:p>
        </w:tc>
      </w:tr>
      <w:tr w:rsidR="00D4696D" w:rsidRPr="00FD713E" w:rsidTr="00FE5E8E">
        <w:trPr>
          <w:trHeight w:val="20"/>
        </w:trPr>
        <w:tc>
          <w:tcPr>
            <w:tcW w:w="180" w:type="pct"/>
            <w:tcBorders>
              <w:top w:val="single" w:sz="4" w:space="0" w:color="auto"/>
              <w:left w:val="single" w:sz="4" w:space="0" w:color="auto"/>
              <w:bottom w:val="single" w:sz="4" w:space="0" w:color="auto"/>
              <w:right w:val="single" w:sz="4" w:space="0" w:color="auto"/>
            </w:tcBorders>
            <w:vAlign w:val="bottom"/>
          </w:tcPr>
          <w:p w:rsidR="00D4696D" w:rsidRPr="00FD713E" w:rsidRDefault="00D4696D" w:rsidP="00FE5E8E">
            <w:pPr>
              <w:jc w:val="center"/>
              <w:rPr>
                <w:b/>
                <w:bCs/>
                <w:sz w:val="22"/>
                <w:szCs w:val="22"/>
              </w:rPr>
            </w:pPr>
          </w:p>
        </w:tc>
        <w:tc>
          <w:tcPr>
            <w:tcW w:w="1861" w:type="pct"/>
            <w:tcBorders>
              <w:top w:val="single" w:sz="4" w:space="0" w:color="auto"/>
              <w:left w:val="single" w:sz="4" w:space="0" w:color="auto"/>
              <w:bottom w:val="single" w:sz="4" w:space="0" w:color="auto"/>
              <w:right w:val="single" w:sz="4" w:space="0" w:color="auto"/>
            </w:tcBorders>
            <w:hideMark/>
          </w:tcPr>
          <w:p w:rsidR="00D4696D" w:rsidRPr="00FD713E" w:rsidRDefault="00D4696D" w:rsidP="00FE5E8E">
            <w:pPr>
              <w:rPr>
                <w:b/>
                <w:bCs/>
                <w:sz w:val="22"/>
                <w:szCs w:val="22"/>
              </w:rPr>
            </w:pPr>
            <w:r w:rsidRPr="00FD713E">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4696D" w:rsidRPr="00FD713E" w:rsidRDefault="00D4696D" w:rsidP="00FE5E8E">
            <w:pPr>
              <w:jc w:val="center"/>
              <w:rPr>
                <w:b/>
                <w:bCs/>
                <w:sz w:val="22"/>
                <w:szCs w:val="22"/>
              </w:rPr>
            </w:pPr>
            <w:r w:rsidRPr="00FD713E">
              <w:rPr>
                <w:sz w:val="22"/>
                <w:szCs w:val="22"/>
              </w:rPr>
              <w:t>01 03 01 00 00 0000 800</w:t>
            </w:r>
          </w:p>
        </w:tc>
        <w:tc>
          <w:tcPr>
            <w:tcW w:w="596" w:type="pct"/>
            <w:tcBorders>
              <w:top w:val="single" w:sz="4" w:space="0" w:color="auto"/>
              <w:left w:val="single" w:sz="4" w:space="0" w:color="auto"/>
              <w:bottom w:val="single" w:sz="4" w:space="0" w:color="auto"/>
              <w:right w:val="single" w:sz="4" w:space="0" w:color="auto"/>
            </w:tcBorders>
            <w:hideMark/>
          </w:tcPr>
          <w:p w:rsidR="00D4696D" w:rsidRPr="00FD713E" w:rsidRDefault="00D4696D" w:rsidP="00FE5E8E">
            <w:pPr>
              <w:jc w:val="right"/>
              <w:rPr>
                <w:bCs/>
                <w:sz w:val="22"/>
                <w:szCs w:val="22"/>
              </w:rPr>
            </w:pPr>
            <w:r w:rsidRPr="00FD713E">
              <w:rPr>
                <w:bCs/>
                <w:sz w:val="22"/>
                <w:szCs w:val="22"/>
              </w:rPr>
              <w:t>0,0</w:t>
            </w:r>
          </w:p>
        </w:tc>
        <w:tc>
          <w:tcPr>
            <w:tcW w:w="521"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bCs/>
                <w:sz w:val="22"/>
                <w:szCs w:val="22"/>
              </w:rPr>
            </w:pPr>
            <w:r w:rsidRPr="00FD713E">
              <w:rPr>
                <w:bCs/>
                <w:sz w:val="22"/>
                <w:szCs w:val="22"/>
              </w:rPr>
              <w:t>0,0</w:t>
            </w:r>
          </w:p>
        </w:tc>
        <w:tc>
          <w:tcPr>
            <w:tcW w:w="503"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bCs/>
                <w:sz w:val="22"/>
                <w:szCs w:val="22"/>
              </w:rPr>
            </w:pPr>
            <w:r w:rsidRPr="00FD713E">
              <w:rPr>
                <w:bCs/>
                <w:sz w:val="22"/>
                <w:szCs w:val="22"/>
              </w:rPr>
              <w:t>0,0</w:t>
            </w:r>
          </w:p>
        </w:tc>
      </w:tr>
      <w:tr w:rsidR="00D4696D" w:rsidRPr="00FD713E" w:rsidTr="00FE5E8E">
        <w:trPr>
          <w:trHeight w:val="20"/>
        </w:trPr>
        <w:tc>
          <w:tcPr>
            <w:tcW w:w="180" w:type="pct"/>
            <w:tcBorders>
              <w:top w:val="single" w:sz="4" w:space="0" w:color="auto"/>
              <w:left w:val="single" w:sz="4" w:space="0" w:color="auto"/>
              <w:bottom w:val="single" w:sz="4" w:space="0" w:color="auto"/>
              <w:right w:val="single" w:sz="4" w:space="0" w:color="auto"/>
            </w:tcBorders>
            <w:vAlign w:val="bottom"/>
          </w:tcPr>
          <w:p w:rsidR="00D4696D" w:rsidRPr="00FD713E" w:rsidRDefault="00D4696D" w:rsidP="00FE5E8E">
            <w:pPr>
              <w:jc w:val="center"/>
              <w:rPr>
                <w:b/>
                <w:bCs/>
                <w:sz w:val="22"/>
                <w:szCs w:val="22"/>
              </w:rPr>
            </w:pPr>
          </w:p>
        </w:tc>
        <w:tc>
          <w:tcPr>
            <w:tcW w:w="1861" w:type="pct"/>
            <w:tcBorders>
              <w:top w:val="single" w:sz="4" w:space="0" w:color="auto"/>
              <w:left w:val="single" w:sz="4" w:space="0" w:color="auto"/>
              <w:bottom w:val="single" w:sz="4" w:space="0" w:color="auto"/>
              <w:right w:val="single" w:sz="4" w:space="0" w:color="auto"/>
            </w:tcBorders>
            <w:hideMark/>
          </w:tcPr>
          <w:p w:rsidR="00D4696D" w:rsidRPr="00FD713E" w:rsidRDefault="00D4696D" w:rsidP="00FE5E8E">
            <w:pPr>
              <w:pStyle w:val="ConsPlusNormal"/>
              <w:ind w:firstLine="0"/>
              <w:jc w:val="both"/>
              <w:rPr>
                <w:rFonts w:ascii="Times New Roman" w:hAnsi="Times New Roman"/>
                <w:b/>
                <w:bCs/>
                <w:szCs w:val="22"/>
              </w:rPr>
            </w:pPr>
            <w:r w:rsidRPr="00FD713E">
              <w:rPr>
                <w:rFonts w:ascii="Times New Roman" w:hAnsi="Times New Roman"/>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4696D" w:rsidRPr="00FD713E" w:rsidRDefault="00D4696D" w:rsidP="00FE5E8E">
            <w:pPr>
              <w:jc w:val="center"/>
              <w:rPr>
                <w:b/>
                <w:bCs/>
                <w:sz w:val="22"/>
                <w:szCs w:val="22"/>
              </w:rPr>
            </w:pPr>
            <w:r w:rsidRPr="00FD713E">
              <w:rPr>
                <w:sz w:val="22"/>
                <w:szCs w:val="22"/>
              </w:rPr>
              <w:t>01 03 01 00 10 0000 810</w:t>
            </w:r>
          </w:p>
        </w:tc>
        <w:tc>
          <w:tcPr>
            <w:tcW w:w="596" w:type="pct"/>
            <w:tcBorders>
              <w:top w:val="single" w:sz="4" w:space="0" w:color="auto"/>
              <w:left w:val="single" w:sz="4" w:space="0" w:color="auto"/>
              <w:bottom w:val="single" w:sz="4" w:space="0" w:color="auto"/>
              <w:right w:val="single" w:sz="4" w:space="0" w:color="auto"/>
            </w:tcBorders>
            <w:hideMark/>
          </w:tcPr>
          <w:p w:rsidR="00D4696D" w:rsidRPr="00FD713E" w:rsidRDefault="00D4696D" w:rsidP="00FE5E8E">
            <w:pPr>
              <w:jc w:val="right"/>
              <w:rPr>
                <w:bCs/>
                <w:sz w:val="22"/>
                <w:szCs w:val="22"/>
              </w:rPr>
            </w:pPr>
            <w:r w:rsidRPr="00FD713E">
              <w:rPr>
                <w:bCs/>
                <w:sz w:val="22"/>
                <w:szCs w:val="22"/>
              </w:rPr>
              <w:t>0,0</w:t>
            </w:r>
          </w:p>
        </w:tc>
        <w:tc>
          <w:tcPr>
            <w:tcW w:w="521"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bCs/>
                <w:sz w:val="22"/>
                <w:szCs w:val="22"/>
              </w:rPr>
            </w:pPr>
            <w:r w:rsidRPr="00FD713E">
              <w:rPr>
                <w:bCs/>
                <w:sz w:val="22"/>
                <w:szCs w:val="22"/>
              </w:rPr>
              <w:t>0,0</w:t>
            </w:r>
          </w:p>
        </w:tc>
        <w:tc>
          <w:tcPr>
            <w:tcW w:w="503"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bCs/>
                <w:sz w:val="22"/>
                <w:szCs w:val="22"/>
              </w:rPr>
            </w:pPr>
            <w:r w:rsidRPr="00FD713E">
              <w:rPr>
                <w:bCs/>
                <w:sz w:val="22"/>
                <w:szCs w:val="22"/>
              </w:rPr>
              <w:t>0,0</w:t>
            </w:r>
          </w:p>
        </w:tc>
      </w:tr>
      <w:tr w:rsidR="00D4696D" w:rsidRPr="00FD713E" w:rsidTr="00FE5E8E">
        <w:trPr>
          <w:trHeight w:val="20"/>
        </w:trPr>
        <w:tc>
          <w:tcPr>
            <w:tcW w:w="180" w:type="pct"/>
            <w:tcBorders>
              <w:top w:val="single" w:sz="4" w:space="0" w:color="auto"/>
              <w:left w:val="single" w:sz="4" w:space="0" w:color="auto"/>
              <w:bottom w:val="single" w:sz="4" w:space="0" w:color="auto"/>
              <w:right w:val="single" w:sz="4" w:space="0" w:color="auto"/>
            </w:tcBorders>
            <w:vAlign w:val="center"/>
            <w:hideMark/>
          </w:tcPr>
          <w:p w:rsidR="00D4696D" w:rsidRPr="00FD713E" w:rsidRDefault="00D4696D" w:rsidP="00FE5E8E">
            <w:pPr>
              <w:rPr>
                <w:sz w:val="22"/>
                <w:szCs w:val="22"/>
              </w:rPr>
            </w:pPr>
          </w:p>
        </w:tc>
        <w:tc>
          <w:tcPr>
            <w:tcW w:w="1861" w:type="pct"/>
            <w:tcBorders>
              <w:top w:val="single" w:sz="4" w:space="0" w:color="auto"/>
              <w:left w:val="single" w:sz="4" w:space="0" w:color="auto"/>
              <w:bottom w:val="single" w:sz="4" w:space="0" w:color="auto"/>
              <w:right w:val="single" w:sz="4" w:space="0" w:color="auto"/>
            </w:tcBorders>
            <w:hideMark/>
          </w:tcPr>
          <w:p w:rsidR="00D4696D" w:rsidRPr="00FD713E" w:rsidRDefault="00D4696D" w:rsidP="00FE5E8E">
            <w:pPr>
              <w:rPr>
                <w:b/>
                <w:bCs/>
                <w:sz w:val="22"/>
                <w:szCs w:val="22"/>
              </w:rPr>
            </w:pPr>
            <w:r w:rsidRPr="00FD713E">
              <w:rPr>
                <w:b/>
                <w:bCs/>
                <w:sz w:val="22"/>
                <w:szCs w:val="22"/>
              </w:rPr>
              <w:t>Изменение остатков средств на счетах по учету средств бюджетов</w:t>
            </w:r>
          </w:p>
        </w:tc>
        <w:tc>
          <w:tcPr>
            <w:tcW w:w="1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4696D" w:rsidRPr="00FD713E" w:rsidRDefault="00D4696D" w:rsidP="00FE5E8E">
            <w:pPr>
              <w:jc w:val="center"/>
              <w:rPr>
                <w:b/>
                <w:bCs/>
                <w:sz w:val="22"/>
                <w:szCs w:val="22"/>
              </w:rPr>
            </w:pPr>
            <w:r w:rsidRPr="00FD713E">
              <w:rPr>
                <w:b/>
                <w:bCs/>
                <w:sz w:val="22"/>
                <w:szCs w:val="22"/>
              </w:rPr>
              <w:t>01 05 00 00 00 0000 000</w:t>
            </w:r>
          </w:p>
        </w:tc>
        <w:tc>
          <w:tcPr>
            <w:tcW w:w="596" w:type="pct"/>
            <w:tcBorders>
              <w:top w:val="single" w:sz="4" w:space="0" w:color="auto"/>
              <w:left w:val="single" w:sz="4" w:space="0" w:color="auto"/>
              <w:bottom w:val="single" w:sz="4" w:space="0" w:color="auto"/>
              <w:right w:val="single" w:sz="4" w:space="0" w:color="auto"/>
            </w:tcBorders>
            <w:hideMark/>
          </w:tcPr>
          <w:p w:rsidR="00D4696D" w:rsidRPr="00FD713E" w:rsidRDefault="00D4696D" w:rsidP="00FE5E8E">
            <w:pPr>
              <w:jc w:val="right"/>
              <w:rPr>
                <w:b/>
                <w:bCs/>
                <w:sz w:val="22"/>
                <w:szCs w:val="22"/>
              </w:rPr>
            </w:pPr>
            <w:r>
              <w:rPr>
                <w:b/>
                <w:bCs/>
                <w:sz w:val="22"/>
                <w:szCs w:val="22"/>
              </w:rPr>
              <w:t>710,0</w:t>
            </w:r>
          </w:p>
        </w:tc>
        <w:tc>
          <w:tcPr>
            <w:tcW w:w="521"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b/>
                <w:bCs/>
                <w:sz w:val="22"/>
                <w:szCs w:val="22"/>
              </w:rPr>
            </w:pPr>
            <w:r w:rsidRPr="00FD713E">
              <w:rPr>
                <w:b/>
                <w:bCs/>
                <w:sz w:val="22"/>
                <w:szCs w:val="22"/>
              </w:rPr>
              <w:t>0,0</w:t>
            </w:r>
          </w:p>
        </w:tc>
        <w:tc>
          <w:tcPr>
            <w:tcW w:w="503"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b/>
                <w:bCs/>
                <w:sz w:val="22"/>
                <w:szCs w:val="22"/>
              </w:rPr>
            </w:pPr>
            <w:r w:rsidRPr="00FD713E">
              <w:rPr>
                <w:b/>
                <w:bCs/>
                <w:sz w:val="22"/>
                <w:szCs w:val="22"/>
              </w:rPr>
              <w:t>0,0</w:t>
            </w:r>
          </w:p>
        </w:tc>
      </w:tr>
      <w:tr w:rsidR="00D4696D" w:rsidRPr="00FD713E" w:rsidTr="00FE5E8E">
        <w:trPr>
          <w:trHeight w:val="20"/>
        </w:trPr>
        <w:tc>
          <w:tcPr>
            <w:tcW w:w="180" w:type="pct"/>
            <w:tcBorders>
              <w:top w:val="single" w:sz="4" w:space="0" w:color="auto"/>
              <w:left w:val="single" w:sz="4" w:space="0" w:color="auto"/>
              <w:bottom w:val="single" w:sz="4" w:space="0" w:color="auto"/>
              <w:right w:val="single" w:sz="4" w:space="0" w:color="auto"/>
            </w:tcBorders>
            <w:hideMark/>
          </w:tcPr>
          <w:p w:rsidR="00D4696D" w:rsidRPr="00FD713E" w:rsidRDefault="00D4696D" w:rsidP="00FE5E8E">
            <w:pPr>
              <w:jc w:val="center"/>
              <w:rPr>
                <w:sz w:val="22"/>
                <w:szCs w:val="22"/>
              </w:rPr>
            </w:pPr>
            <w:r w:rsidRPr="00FD713E">
              <w:rPr>
                <w:sz w:val="22"/>
                <w:szCs w:val="22"/>
              </w:rPr>
              <w:t> </w:t>
            </w:r>
          </w:p>
        </w:tc>
        <w:tc>
          <w:tcPr>
            <w:tcW w:w="1861" w:type="pct"/>
            <w:tcBorders>
              <w:top w:val="single" w:sz="4" w:space="0" w:color="auto"/>
              <w:left w:val="single" w:sz="4" w:space="0" w:color="auto"/>
              <w:bottom w:val="single" w:sz="4" w:space="0" w:color="auto"/>
              <w:right w:val="single" w:sz="4" w:space="0" w:color="auto"/>
            </w:tcBorders>
            <w:hideMark/>
          </w:tcPr>
          <w:p w:rsidR="00D4696D" w:rsidRPr="00FD713E" w:rsidRDefault="00D4696D" w:rsidP="00FE5E8E">
            <w:pPr>
              <w:rPr>
                <w:sz w:val="22"/>
                <w:szCs w:val="22"/>
              </w:rPr>
            </w:pPr>
            <w:r w:rsidRPr="00FD713E">
              <w:rPr>
                <w:sz w:val="22"/>
                <w:szCs w:val="22"/>
              </w:rPr>
              <w:t>Увеличение остатков средств бюджетов</w:t>
            </w:r>
          </w:p>
        </w:tc>
        <w:tc>
          <w:tcPr>
            <w:tcW w:w="1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4696D" w:rsidRPr="00FD713E" w:rsidRDefault="00D4696D" w:rsidP="00FE5E8E">
            <w:pPr>
              <w:jc w:val="center"/>
              <w:rPr>
                <w:sz w:val="22"/>
                <w:szCs w:val="22"/>
              </w:rPr>
            </w:pPr>
            <w:r w:rsidRPr="00FD713E">
              <w:rPr>
                <w:sz w:val="22"/>
                <w:szCs w:val="22"/>
              </w:rPr>
              <w:t>01 05 00 00 00 0000 500</w:t>
            </w:r>
          </w:p>
        </w:tc>
        <w:tc>
          <w:tcPr>
            <w:tcW w:w="596" w:type="pct"/>
            <w:tcBorders>
              <w:top w:val="single" w:sz="4" w:space="0" w:color="auto"/>
              <w:left w:val="single" w:sz="4" w:space="0" w:color="auto"/>
              <w:bottom w:val="single" w:sz="4" w:space="0" w:color="auto"/>
              <w:right w:val="single" w:sz="4" w:space="0" w:color="auto"/>
            </w:tcBorders>
            <w:hideMark/>
          </w:tcPr>
          <w:p w:rsidR="00D4696D" w:rsidRPr="00FD713E" w:rsidRDefault="00D4696D" w:rsidP="00FE5E8E">
            <w:pPr>
              <w:jc w:val="right"/>
              <w:rPr>
                <w:sz w:val="22"/>
                <w:szCs w:val="22"/>
              </w:rPr>
            </w:pPr>
            <w:r>
              <w:rPr>
                <w:sz w:val="22"/>
                <w:szCs w:val="22"/>
              </w:rPr>
              <w:t>-8049,90</w:t>
            </w:r>
          </w:p>
        </w:tc>
        <w:tc>
          <w:tcPr>
            <w:tcW w:w="521"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sz w:val="22"/>
                <w:szCs w:val="22"/>
              </w:rPr>
            </w:pPr>
            <w:r w:rsidRPr="00FD713E">
              <w:rPr>
                <w:sz w:val="22"/>
                <w:szCs w:val="22"/>
              </w:rPr>
              <w:t>-4125,5</w:t>
            </w:r>
          </w:p>
        </w:tc>
        <w:tc>
          <w:tcPr>
            <w:tcW w:w="503"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sz w:val="22"/>
                <w:szCs w:val="22"/>
              </w:rPr>
            </w:pPr>
            <w:r w:rsidRPr="00FD713E">
              <w:rPr>
                <w:sz w:val="22"/>
                <w:szCs w:val="22"/>
              </w:rPr>
              <w:t>-4266,3</w:t>
            </w:r>
          </w:p>
        </w:tc>
      </w:tr>
      <w:tr w:rsidR="00D4696D" w:rsidRPr="00FD713E" w:rsidTr="00FE5E8E">
        <w:trPr>
          <w:trHeight w:val="20"/>
        </w:trPr>
        <w:tc>
          <w:tcPr>
            <w:tcW w:w="180"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center"/>
              <w:rPr>
                <w:sz w:val="22"/>
                <w:szCs w:val="22"/>
              </w:rPr>
            </w:pPr>
          </w:p>
        </w:tc>
        <w:tc>
          <w:tcPr>
            <w:tcW w:w="1861" w:type="pct"/>
            <w:tcBorders>
              <w:top w:val="single" w:sz="4" w:space="0" w:color="auto"/>
              <w:left w:val="single" w:sz="4" w:space="0" w:color="auto"/>
              <w:bottom w:val="single" w:sz="4" w:space="0" w:color="auto"/>
              <w:right w:val="single" w:sz="4" w:space="0" w:color="auto"/>
            </w:tcBorders>
            <w:hideMark/>
          </w:tcPr>
          <w:p w:rsidR="00D4696D" w:rsidRPr="00FD713E" w:rsidRDefault="00D4696D" w:rsidP="00FE5E8E">
            <w:pPr>
              <w:rPr>
                <w:sz w:val="22"/>
                <w:szCs w:val="22"/>
              </w:rPr>
            </w:pPr>
            <w:r w:rsidRPr="00FD713E">
              <w:rPr>
                <w:sz w:val="22"/>
                <w:szCs w:val="22"/>
              </w:rPr>
              <w:t>Увеличение прочих остатков средств бюджетов</w:t>
            </w:r>
          </w:p>
        </w:tc>
        <w:tc>
          <w:tcPr>
            <w:tcW w:w="1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4696D" w:rsidRPr="00FD713E" w:rsidRDefault="00D4696D" w:rsidP="00FE5E8E">
            <w:pPr>
              <w:jc w:val="center"/>
              <w:rPr>
                <w:sz w:val="22"/>
                <w:szCs w:val="22"/>
              </w:rPr>
            </w:pPr>
            <w:r w:rsidRPr="00FD713E">
              <w:rPr>
                <w:sz w:val="22"/>
                <w:szCs w:val="22"/>
              </w:rPr>
              <w:t>01 05 02 00 00 0000 500</w:t>
            </w:r>
          </w:p>
        </w:tc>
        <w:tc>
          <w:tcPr>
            <w:tcW w:w="596" w:type="pct"/>
            <w:tcBorders>
              <w:top w:val="single" w:sz="4" w:space="0" w:color="auto"/>
              <w:left w:val="single" w:sz="4" w:space="0" w:color="auto"/>
              <w:bottom w:val="single" w:sz="4" w:space="0" w:color="auto"/>
              <w:right w:val="single" w:sz="4" w:space="0" w:color="auto"/>
            </w:tcBorders>
            <w:hideMark/>
          </w:tcPr>
          <w:p w:rsidR="00D4696D" w:rsidRPr="00FD713E" w:rsidRDefault="00D4696D" w:rsidP="00FE5E8E">
            <w:pPr>
              <w:jc w:val="right"/>
              <w:rPr>
                <w:sz w:val="22"/>
                <w:szCs w:val="22"/>
              </w:rPr>
            </w:pPr>
            <w:r>
              <w:rPr>
                <w:sz w:val="22"/>
                <w:szCs w:val="22"/>
              </w:rPr>
              <w:t>-8049,90</w:t>
            </w:r>
          </w:p>
        </w:tc>
        <w:tc>
          <w:tcPr>
            <w:tcW w:w="521"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sz w:val="22"/>
                <w:szCs w:val="22"/>
              </w:rPr>
            </w:pPr>
            <w:r w:rsidRPr="00FD713E">
              <w:rPr>
                <w:sz w:val="22"/>
                <w:szCs w:val="22"/>
              </w:rPr>
              <w:t>-4125,5</w:t>
            </w:r>
          </w:p>
        </w:tc>
        <w:tc>
          <w:tcPr>
            <w:tcW w:w="503"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sz w:val="22"/>
                <w:szCs w:val="22"/>
              </w:rPr>
            </w:pPr>
            <w:r w:rsidRPr="00FD713E">
              <w:rPr>
                <w:sz w:val="22"/>
                <w:szCs w:val="22"/>
              </w:rPr>
              <w:t>-4266,3</w:t>
            </w:r>
          </w:p>
        </w:tc>
      </w:tr>
      <w:tr w:rsidR="00D4696D" w:rsidRPr="00FD713E" w:rsidTr="00FE5E8E">
        <w:trPr>
          <w:trHeight w:val="20"/>
        </w:trPr>
        <w:tc>
          <w:tcPr>
            <w:tcW w:w="180"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center"/>
              <w:rPr>
                <w:sz w:val="22"/>
                <w:szCs w:val="22"/>
              </w:rPr>
            </w:pPr>
          </w:p>
        </w:tc>
        <w:tc>
          <w:tcPr>
            <w:tcW w:w="1861" w:type="pct"/>
            <w:tcBorders>
              <w:top w:val="single" w:sz="4" w:space="0" w:color="auto"/>
              <w:left w:val="single" w:sz="4" w:space="0" w:color="auto"/>
              <w:bottom w:val="single" w:sz="4" w:space="0" w:color="auto"/>
              <w:right w:val="single" w:sz="4" w:space="0" w:color="auto"/>
            </w:tcBorders>
            <w:hideMark/>
          </w:tcPr>
          <w:p w:rsidR="00D4696D" w:rsidRPr="00FD713E" w:rsidRDefault="00D4696D" w:rsidP="00FE5E8E">
            <w:pPr>
              <w:rPr>
                <w:sz w:val="22"/>
                <w:szCs w:val="22"/>
              </w:rPr>
            </w:pPr>
            <w:r w:rsidRPr="00FD713E">
              <w:rPr>
                <w:sz w:val="22"/>
                <w:szCs w:val="22"/>
              </w:rPr>
              <w:t>Увеличение прочих остатков денежных средств бюджетов сельских поселений</w:t>
            </w:r>
          </w:p>
        </w:tc>
        <w:tc>
          <w:tcPr>
            <w:tcW w:w="1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4696D" w:rsidRPr="00FD713E" w:rsidRDefault="00D4696D" w:rsidP="00FE5E8E">
            <w:pPr>
              <w:jc w:val="center"/>
              <w:rPr>
                <w:sz w:val="22"/>
                <w:szCs w:val="22"/>
              </w:rPr>
            </w:pPr>
            <w:r w:rsidRPr="00FD713E">
              <w:rPr>
                <w:sz w:val="22"/>
                <w:szCs w:val="22"/>
              </w:rPr>
              <w:t>01 05 02 01 10 0000 510</w:t>
            </w:r>
          </w:p>
        </w:tc>
        <w:tc>
          <w:tcPr>
            <w:tcW w:w="596" w:type="pct"/>
            <w:tcBorders>
              <w:top w:val="single" w:sz="4" w:space="0" w:color="auto"/>
              <w:left w:val="single" w:sz="4" w:space="0" w:color="auto"/>
              <w:bottom w:val="single" w:sz="4" w:space="0" w:color="auto"/>
              <w:right w:val="single" w:sz="4" w:space="0" w:color="auto"/>
            </w:tcBorders>
            <w:hideMark/>
          </w:tcPr>
          <w:p w:rsidR="00D4696D" w:rsidRPr="00FD713E" w:rsidRDefault="00D4696D" w:rsidP="00FE5E8E">
            <w:pPr>
              <w:jc w:val="right"/>
              <w:rPr>
                <w:sz w:val="22"/>
                <w:szCs w:val="22"/>
              </w:rPr>
            </w:pPr>
            <w:r>
              <w:rPr>
                <w:sz w:val="22"/>
                <w:szCs w:val="22"/>
              </w:rPr>
              <w:t>-8049,90</w:t>
            </w:r>
          </w:p>
        </w:tc>
        <w:tc>
          <w:tcPr>
            <w:tcW w:w="521"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sz w:val="22"/>
                <w:szCs w:val="22"/>
              </w:rPr>
            </w:pPr>
            <w:r w:rsidRPr="00FD713E">
              <w:rPr>
                <w:sz w:val="22"/>
                <w:szCs w:val="22"/>
              </w:rPr>
              <w:t>-4125,5</w:t>
            </w:r>
          </w:p>
        </w:tc>
        <w:tc>
          <w:tcPr>
            <w:tcW w:w="503"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sz w:val="22"/>
                <w:szCs w:val="22"/>
              </w:rPr>
            </w:pPr>
            <w:r w:rsidRPr="00FD713E">
              <w:rPr>
                <w:sz w:val="22"/>
                <w:szCs w:val="22"/>
              </w:rPr>
              <w:t>-4266,3</w:t>
            </w:r>
          </w:p>
        </w:tc>
      </w:tr>
      <w:tr w:rsidR="00D4696D" w:rsidRPr="00FD713E" w:rsidTr="00FE5E8E">
        <w:trPr>
          <w:trHeight w:val="20"/>
        </w:trPr>
        <w:tc>
          <w:tcPr>
            <w:tcW w:w="180"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center"/>
              <w:rPr>
                <w:sz w:val="22"/>
                <w:szCs w:val="22"/>
              </w:rPr>
            </w:pPr>
          </w:p>
        </w:tc>
        <w:tc>
          <w:tcPr>
            <w:tcW w:w="1861" w:type="pct"/>
            <w:tcBorders>
              <w:top w:val="single" w:sz="4" w:space="0" w:color="auto"/>
              <w:left w:val="single" w:sz="4" w:space="0" w:color="auto"/>
              <w:bottom w:val="single" w:sz="4" w:space="0" w:color="auto"/>
              <w:right w:val="single" w:sz="4" w:space="0" w:color="auto"/>
            </w:tcBorders>
            <w:hideMark/>
          </w:tcPr>
          <w:p w:rsidR="00D4696D" w:rsidRPr="00FD713E" w:rsidRDefault="00D4696D" w:rsidP="00FE5E8E">
            <w:pPr>
              <w:rPr>
                <w:sz w:val="22"/>
                <w:szCs w:val="22"/>
              </w:rPr>
            </w:pPr>
            <w:r w:rsidRPr="00FD713E">
              <w:rPr>
                <w:sz w:val="22"/>
                <w:szCs w:val="22"/>
              </w:rPr>
              <w:t>Уменьшение остатков средств бюджетов</w:t>
            </w:r>
          </w:p>
        </w:tc>
        <w:tc>
          <w:tcPr>
            <w:tcW w:w="1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4696D" w:rsidRPr="00FD713E" w:rsidRDefault="00D4696D" w:rsidP="00FE5E8E">
            <w:pPr>
              <w:jc w:val="center"/>
              <w:rPr>
                <w:sz w:val="22"/>
                <w:szCs w:val="22"/>
              </w:rPr>
            </w:pPr>
            <w:r w:rsidRPr="00FD713E">
              <w:rPr>
                <w:sz w:val="22"/>
                <w:szCs w:val="22"/>
              </w:rPr>
              <w:t>01 05 00 00 00 0000 600</w:t>
            </w:r>
          </w:p>
        </w:tc>
        <w:tc>
          <w:tcPr>
            <w:tcW w:w="596"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sz w:val="22"/>
                <w:szCs w:val="22"/>
              </w:rPr>
            </w:pPr>
            <w:r>
              <w:rPr>
                <w:sz w:val="22"/>
                <w:szCs w:val="22"/>
              </w:rPr>
              <w:t>8759,90</w:t>
            </w:r>
          </w:p>
        </w:tc>
        <w:tc>
          <w:tcPr>
            <w:tcW w:w="521"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sz w:val="22"/>
                <w:szCs w:val="22"/>
              </w:rPr>
            </w:pPr>
            <w:r w:rsidRPr="00FD713E">
              <w:rPr>
                <w:sz w:val="22"/>
                <w:szCs w:val="22"/>
              </w:rPr>
              <w:t>4125,5</w:t>
            </w:r>
          </w:p>
        </w:tc>
        <w:tc>
          <w:tcPr>
            <w:tcW w:w="503"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sz w:val="22"/>
                <w:szCs w:val="22"/>
              </w:rPr>
            </w:pPr>
            <w:r w:rsidRPr="00FD713E">
              <w:rPr>
                <w:sz w:val="22"/>
                <w:szCs w:val="22"/>
              </w:rPr>
              <w:t>4266,3</w:t>
            </w:r>
          </w:p>
        </w:tc>
      </w:tr>
      <w:tr w:rsidR="00D4696D" w:rsidRPr="00FD713E" w:rsidTr="00FE5E8E">
        <w:trPr>
          <w:trHeight w:val="20"/>
        </w:trPr>
        <w:tc>
          <w:tcPr>
            <w:tcW w:w="180"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center"/>
              <w:rPr>
                <w:sz w:val="22"/>
                <w:szCs w:val="22"/>
              </w:rPr>
            </w:pPr>
          </w:p>
        </w:tc>
        <w:tc>
          <w:tcPr>
            <w:tcW w:w="1861" w:type="pct"/>
            <w:tcBorders>
              <w:top w:val="single" w:sz="4" w:space="0" w:color="auto"/>
              <w:left w:val="single" w:sz="4" w:space="0" w:color="auto"/>
              <w:bottom w:val="single" w:sz="4" w:space="0" w:color="auto"/>
              <w:right w:val="single" w:sz="4" w:space="0" w:color="auto"/>
            </w:tcBorders>
            <w:hideMark/>
          </w:tcPr>
          <w:p w:rsidR="00D4696D" w:rsidRPr="00FD713E" w:rsidRDefault="00D4696D" w:rsidP="00FE5E8E">
            <w:pPr>
              <w:rPr>
                <w:sz w:val="22"/>
                <w:szCs w:val="22"/>
              </w:rPr>
            </w:pPr>
            <w:r w:rsidRPr="00FD713E">
              <w:rPr>
                <w:sz w:val="22"/>
                <w:szCs w:val="22"/>
              </w:rPr>
              <w:t>Уменьшение прочих остатков средств бюджетов</w:t>
            </w:r>
          </w:p>
        </w:tc>
        <w:tc>
          <w:tcPr>
            <w:tcW w:w="1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4696D" w:rsidRPr="00FD713E" w:rsidRDefault="00D4696D" w:rsidP="00FE5E8E">
            <w:pPr>
              <w:jc w:val="center"/>
              <w:rPr>
                <w:sz w:val="22"/>
                <w:szCs w:val="22"/>
              </w:rPr>
            </w:pPr>
            <w:r w:rsidRPr="00FD713E">
              <w:rPr>
                <w:sz w:val="22"/>
                <w:szCs w:val="22"/>
              </w:rPr>
              <w:t>01 05 02 00 00 0000 600</w:t>
            </w:r>
          </w:p>
        </w:tc>
        <w:tc>
          <w:tcPr>
            <w:tcW w:w="596"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sz w:val="22"/>
                <w:szCs w:val="22"/>
              </w:rPr>
            </w:pPr>
            <w:r>
              <w:rPr>
                <w:sz w:val="22"/>
                <w:szCs w:val="22"/>
              </w:rPr>
              <w:t>8759,90</w:t>
            </w:r>
          </w:p>
        </w:tc>
        <w:tc>
          <w:tcPr>
            <w:tcW w:w="521"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sz w:val="22"/>
                <w:szCs w:val="22"/>
              </w:rPr>
            </w:pPr>
            <w:r w:rsidRPr="00FD713E">
              <w:rPr>
                <w:sz w:val="22"/>
                <w:szCs w:val="22"/>
              </w:rPr>
              <w:t>4125,5</w:t>
            </w:r>
          </w:p>
        </w:tc>
        <w:tc>
          <w:tcPr>
            <w:tcW w:w="503"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sz w:val="22"/>
                <w:szCs w:val="22"/>
              </w:rPr>
            </w:pPr>
            <w:r w:rsidRPr="00FD713E">
              <w:rPr>
                <w:sz w:val="22"/>
                <w:szCs w:val="22"/>
              </w:rPr>
              <w:t>4266,3</w:t>
            </w:r>
          </w:p>
        </w:tc>
      </w:tr>
      <w:tr w:rsidR="00D4696D" w:rsidRPr="00FD713E" w:rsidTr="00FE5E8E">
        <w:trPr>
          <w:trHeight w:val="20"/>
        </w:trPr>
        <w:tc>
          <w:tcPr>
            <w:tcW w:w="180"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center"/>
              <w:rPr>
                <w:sz w:val="22"/>
                <w:szCs w:val="22"/>
              </w:rPr>
            </w:pPr>
          </w:p>
        </w:tc>
        <w:tc>
          <w:tcPr>
            <w:tcW w:w="1861" w:type="pct"/>
            <w:tcBorders>
              <w:top w:val="single" w:sz="4" w:space="0" w:color="auto"/>
              <w:left w:val="single" w:sz="4" w:space="0" w:color="auto"/>
              <w:bottom w:val="single" w:sz="4" w:space="0" w:color="auto"/>
              <w:right w:val="single" w:sz="4" w:space="0" w:color="auto"/>
            </w:tcBorders>
            <w:hideMark/>
          </w:tcPr>
          <w:p w:rsidR="00D4696D" w:rsidRPr="00FD713E" w:rsidRDefault="00D4696D" w:rsidP="00FE5E8E">
            <w:pPr>
              <w:rPr>
                <w:sz w:val="22"/>
                <w:szCs w:val="22"/>
              </w:rPr>
            </w:pPr>
            <w:r w:rsidRPr="00FD713E">
              <w:rPr>
                <w:sz w:val="22"/>
                <w:szCs w:val="22"/>
              </w:rPr>
              <w:t>Уменьшение прочих остатков денежных средств бюджетов сельских поселений</w:t>
            </w:r>
          </w:p>
        </w:tc>
        <w:tc>
          <w:tcPr>
            <w:tcW w:w="1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4696D" w:rsidRPr="00FD713E" w:rsidRDefault="00D4696D" w:rsidP="00FE5E8E">
            <w:pPr>
              <w:jc w:val="center"/>
              <w:rPr>
                <w:sz w:val="22"/>
                <w:szCs w:val="22"/>
              </w:rPr>
            </w:pPr>
            <w:r w:rsidRPr="00FD713E">
              <w:rPr>
                <w:sz w:val="22"/>
                <w:szCs w:val="22"/>
              </w:rPr>
              <w:t>01 05 02 01 10 0000 610</w:t>
            </w:r>
          </w:p>
        </w:tc>
        <w:tc>
          <w:tcPr>
            <w:tcW w:w="596"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sz w:val="22"/>
                <w:szCs w:val="22"/>
              </w:rPr>
            </w:pPr>
            <w:r>
              <w:rPr>
                <w:sz w:val="22"/>
                <w:szCs w:val="22"/>
              </w:rPr>
              <w:t>8759,90</w:t>
            </w:r>
          </w:p>
        </w:tc>
        <w:tc>
          <w:tcPr>
            <w:tcW w:w="521"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sz w:val="22"/>
                <w:szCs w:val="22"/>
              </w:rPr>
            </w:pPr>
            <w:r w:rsidRPr="00FD713E">
              <w:rPr>
                <w:sz w:val="22"/>
                <w:szCs w:val="22"/>
              </w:rPr>
              <w:t>4125,5</w:t>
            </w:r>
          </w:p>
        </w:tc>
        <w:tc>
          <w:tcPr>
            <w:tcW w:w="503" w:type="pct"/>
            <w:tcBorders>
              <w:top w:val="single" w:sz="4" w:space="0" w:color="auto"/>
              <w:left w:val="single" w:sz="4" w:space="0" w:color="auto"/>
              <w:bottom w:val="single" w:sz="4" w:space="0" w:color="auto"/>
              <w:right w:val="single" w:sz="4" w:space="0" w:color="auto"/>
            </w:tcBorders>
          </w:tcPr>
          <w:p w:rsidR="00D4696D" w:rsidRPr="00FD713E" w:rsidRDefault="00D4696D" w:rsidP="00FE5E8E">
            <w:pPr>
              <w:jc w:val="right"/>
              <w:rPr>
                <w:sz w:val="22"/>
                <w:szCs w:val="22"/>
              </w:rPr>
            </w:pPr>
            <w:r w:rsidRPr="00FD713E">
              <w:rPr>
                <w:sz w:val="22"/>
                <w:szCs w:val="22"/>
              </w:rPr>
              <w:t>4266,3</w:t>
            </w:r>
          </w:p>
        </w:tc>
      </w:tr>
    </w:tbl>
    <w:p w:rsidR="00D4696D" w:rsidRPr="00FD713E" w:rsidRDefault="00D4696D" w:rsidP="00D4696D">
      <w:pPr>
        <w:rPr>
          <w:sz w:val="22"/>
          <w:szCs w:val="22"/>
        </w:rPr>
      </w:pPr>
    </w:p>
    <w:p w:rsidR="00D4696D" w:rsidRPr="00FD713E" w:rsidRDefault="00D4696D" w:rsidP="00D4696D">
      <w:pPr>
        <w:rPr>
          <w:sz w:val="22"/>
          <w:szCs w:val="22"/>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jc w:val="right"/>
      </w:pPr>
    </w:p>
    <w:p w:rsidR="00D4696D" w:rsidRDefault="00D4696D" w:rsidP="00D4696D">
      <w:pPr>
        <w:jc w:val="right"/>
      </w:pPr>
    </w:p>
    <w:p w:rsidR="00D4696D" w:rsidRDefault="00D4696D" w:rsidP="00D4696D">
      <w:pPr>
        <w:jc w:val="right"/>
      </w:pPr>
    </w:p>
    <w:p w:rsidR="00D4696D" w:rsidRDefault="00D4696D" w:rsidP="00D4696D">
      <w:pPr>
        <w:jc w:val="right"/>
      </w:pPr>
    </w:p>
    <w:p w:rsidR="00D4696D" w:rsidRDefault="00D4696D" w:rsidP="00D4696D">
      <w:pPr>
        <w:jc w:val="right"/>
      </w:pPr>
    </w:p>
    <w:p w:rsidR="00D4696D" w:rsidRDefault="00D4696D" w:rsidP="00D4696D">
      <w:pPr>
        <w:jc w:val="right"/>
      </w:pPr>
    </w:p>
    <w:p w:rsidR="00D4696D" w:rsidRDefault="00D4696D" w:rsidP="00D4696D">
      <w:pPr>
        <w:jc w:val="right"/>
      </w:pPr>
      <w:r w:rsidRPr="0088790D">
        <w:lastRenderedPageBreak/>
        <w:t xml:space="preserve">Приложение № </w:t>
      </w:r>
      <w:r>
        <w:t>2</w:t>
      </w:r>
    </w:p>
    <w:p w:rsidR="00D4696D" w:rsidRDefault="00D4696D" w:rsidP="00D4696D">
      <w:pPr>
        <w:pStyle w:val="af0"/>
        <w:ind w:left="4253"/>
        <w:jc w:val="right"/>
        <w:rPr>
          <w:sz w:val="24"/>
          <w:szCs w:val="24"/>
        </w:rPr>
      </w:pPr>
      <w:r>
        <w:rPr>
          <w:sz w:val="24"/>
          <w:szCs w:val="24"/>
        </w:rPr>
        <w:t xml:space="preserve">к решению Совета </w:t>
      </w:r>
      <w:proofErr w:type="gramStart"/>
      <w:r>
        <w:rPr>
          <w:sz w:val="24"/>
          <w:szCs w:val="24"/>
        </w:rPr>
        <w:t>народных</w:t>
      </w:r>
      <w:proofErr w:type="gramEnd"/>
    </w:p>
    <w:p w:rsidR="00D4696D" w:rsidRDefault="00D4696D" w:rsidP="00D4696D">
      <w:pPr>
        <w:pStyle w:val="af0"/>
        <w:ind w:left="4253"/>
        <w:jc w:val="right"/>
        <w:rPr>
          <w:sz w:val="24"/>
          <w:szCs w:val="24"/>
        </w:rPr>
      </w:pPr>
      <w:r>
        <w:rPr>
          <w:sz w:val="24"/>
          <w:szCs w:val="24"/>
        </w:rPr>
        <w:t>депутатов Подгоренского сельского поселения</w:t>
      </w:r>
    </w:p>
    <w:p w:rsidR="00D4696D" w:rsidRDefault="00D4696D" w:rsidP="00D4696D">
      <w:pPr>
        <w:pStyle w:val="af0"/>
        <w:ind w:left="4253"/>
        <w:jc w:val="right"/>
        <w:rPr>
          <w:sz w:val="24"/>
          <w:szCs w:val="24"/>
        </w:rPr>
      </w:pPr>
      <w:r>
        <w:rPr>
          <w:sz w:val="24"/>
          <w:szCs w:val="24"/>
        </w:rPr>
        <w:t>от 14 июля 2017 г. №67</w:t>
      </w:r>
    </w:p>
    <w:p w:rsidR="00D4696D" w:rsidRDefault="00D4696D" w:rsidP="00D4696D">
      <w:pPr>
        <w:pStyle w:val="ConsNormal"/>
        <w:tabs>
          <w:tab w:val="left" w:pos="300"/>
          <w:tab w:val="left" w:pos="5670"/>
        </w:tabs>
        <w:ind w:firstLine="0"/>
        <w:jc w:val="center"/>
        <w:rPr>
          <w:rFonts w:ascii="Times New Roman" w:hAnsi="Times New Roman" w:cs="Times New Roman"/>
          <w:b/>
          <w:bCs/>
          <w:sz w:val="24"/>
          <w:szCs w:val="24"/>
        </w:rPr>
      </w:pPr>
      <w:r>
        <w:rPr>
          <w:rFonts w:ascii="Times New Roman" w:hAnsi="Times New Roman" w:cs="Times New Roman"/>
          <w:b/>
          <w:bCs/>
          <w:sz w:val="24"/>
          <w:szCs w:val="24"/>
        </w:rPr>
        <w:t>ПОСТУПЛЕНИЕ ДОХОДОВ БЮДЖЕТА</w:t>
      </w:r>
    </w:p>
    <w:p w:rsidR="00D4696D" w:rsidRDefault="00D4696D" w:rsidP="00D4696D">
      <w:pPr>
        <w:pStyle w:val="ConsNormal"/>
        <w:tabs>
          <w:tab w:val="left" w:pos="300"/>
          <w:tab w:val="left" w:pos="5670"/>
        </w:tabs>
        <w:ind w:firstLine="0"/>
        <w:jc w:val="center"/>
        <w:rPr>
          <w:rFonts w:ascii="Times New Roman" w:hAnsi="Times New Roman" w:cs="Times New Roman"/>
          <w:b/>
          <w:bCs/>
          <w:sz w:val="24"/>
          <w:szCs w:val="24"/>
        </w:rPr>
      </w:pPr>
      <w:r>
        <w:rPr>
          <w:rFonts w:ascii="Times New Roman" w:hAnsi="Times New Roman" w:cs="Times New Roman"/>
          <w:b/>
          <w:bCs/>
          <w:sz w:val="24"/>
          <w:szCs w:val="24"/>
        </w:rPr>
        <w:t>ПОДГОРЕНСОКГО СЕЛЬСОКГО ПОСЕЛЕНИЯ</w:t>
      </w:r>
    </w:p>
    <w:p w:rsidR="00D4696D" w:rsidRDefault="00D4696D" w:rsidP="00D4696D">
      <w:pPr>
        <w:pStyle w:val="ConsNormal"/>
        <w:tabs>
          <w:tab w:val="left" w:pos="300"/>
          <w:tab w:val="left" w:pos="5670"/>
        </w:tabs>
        <w:ind w:firstLine="0"/>
        <w:jc w:val="center"/>
        <w:rPr>
          <w:rFonts w:ascii="Times New Roman" w:hAnsi="Times New Roman" w:cs="Times New Roman"/>
          <w:b/>
          <w:bCs/>
          <w:sz w:val="24"/>
          <w:szCs w:val="24"/>
        </w:rPr>
      </w:pPr>
      <w:r>
        <w:rPr>
          <w:rFonts w:ascii="Times New Roman" w:hAnsi="Times New Roman" w:cs="Times New Roman"/>
          <w:b/>
          <w:bCs/>
          <w:sz w:val="24"/>
          <w:szCs w:val="24"/>
        </w:rPr>
        <w:t>КАЛАЧЕЕВСКОГО МУНИЦИПАЛЬНОГО РАЙОНА</w:t>
      </w:r>
    </w:p>
    <w:p w:rsidR="00D4696D" w:rsidRDefault="00D4696D" w:rsidP="00D4696D">
      <w:pPr>
        <w:pStyle w:val="ConsNormal"/>
        <w:tabs>
          <w:tab w:val="left" w:pos="300"/>
          <w:tab w:val="left" w:pos="5670"/>
        </w:tabs>
        <w:ind w:firstLine="0"/>
        <w:jc w:val="center"/>
        <w:rPr>
          <w:rFonts w:ascii="Times New Roman" w:hAnsi="Times New Roman" w:cs="Times New Roman"/>
          <w:b/>
          <w:bCs/>
          <w:sz w:val="24"/>
          <w:szCs w:val="24"/>
        </w:rPr>
      </w:pPr>
      <w:r>
        <w:rPr>
          <w:rFonts w:ascii="Times New Roman" w:hAnsi="Times New Roman" w:cs="Times New Roman"/>
          <w:b/>
          <w:bCs/>
          <w:sz w:val="24"/>
          <w:szCs w:val="24"/>
        </w:rPr>
        <w:t>ПО КОДАМ ВИДОВ ДОХОДОВ, ПОДВИДОВ ДОХОДОВ</w:t>
      </w:r>
    </w:p>
    <w:p w:rsidR="00D4696D" w:rsidRDefault="00D4696D" w:rsidP="00D4696D">
      <w:pPr>
        <w:pStyle w:val="ConsNormal"/>
        <w:tabs>
          <w:tab w:val="left" w:pos="300"/>
          <w:tab w:val="left" w:pos="5670"/>
        </w:tabs>
        <w:ind w:firstLine="0"/>
        <w:jc w:val="center"/>
        <w:rPr>
          <w:rFonts w:ascii="Times New Roman" w:hAnsi="Times New Roman" w:cs="Times New Roman"/>
          <w:b/>
          <w:bCs/>
          <w:sz w:val="24"/>
          <w:szCs w:val="24"/>
        </w:rPr>
      </w:pPr>
      <w:r>
        <w:rPr>
          <w:rFonts w:ascii="Times New Roman" w:hAnsi="Times New Roman" w:cs="Times New Roman"/>
          <w:b/>
          <w:bCs/>
          <w:sz w:val="24"/>
          <w:szCs w:val="24"/>
        </w:rPr>
        <w:t>НА 2017 ГОД</w:t>
      </w:r>
    </w:p>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tbl>
      <w:tblPr>
        <w:tblW w:w="9386" w:type="dxa"/>
        <w:tblLayout w:type="fixed"/>
        <w:tblCellMar>
          <w:left w:w="30" w:type="dxa"/>
          <w:right w:w="30" w:type="dxa"/>
        </w:tblCellMar>
        <w:tblLook w:val="0000" w:firstRow="0" w:lastRow="0" w:firstColumn="0" w:lastColumn="0" w:noHBand="0" w:noVBand="0"/>
      </w:tblPr>
      <w:tblGrid>
        <w:gridCol w:w="2865"/>
        <w:gridCol w:w="4111"/>
        <w:gridCol w:w="2410"/>
      </w:tblGrid>
      <w:tr w:rsidR="00D4696D" w:rsidTr="00FE5E8E">
        <w:trPr>
          <w:trHeight w:val="305"/>
        </w:trPr>
        <w:tc>
          <w:tcPr>
            <w:tcW w:w="2865" w:type="dxa"/>
            <w:tcBorders>
              <w:top w:val="nil"/>
              <w:left w:val="nil"/>
              <w:bottom w:val="single" w:sz="6" w:space="0" w:color="auto"/>
              <w:right w:val="nil"/>
            </w:tcBorders>
          </w:tcPr>
          <w:p w:rsidR="00D4696D" w:rsidRDefault="00D4696D" w:rsidP="00FE5E8E">
            <w:pPr>
              <w:autoSpaceDE w:val="0"/>
              <w:autoSpaceDN w:val="0"/>
              <w:adjustRightInd w:val="0"/>
              <w:jc w:val="right"/>
              <w:rPr>
                <w:rFonts w:eastAsiaTheme="minorHAnsi"/>
                <w:color w:val="000000"/>
                <w:lang w:eastAsia="en-US"/>
              </w:rPr>
            </w:pPr>
            <w:r>
              <w:rPr>
                <w:rFonts w:eastAsiaTheme="minorHAnsi"/>
                <w:color w:val="000000"/>
                <w:lang w:eastAsia="en-US"/>
              </w:rPr>
              <w:t>(тыс. рублей)</w:t>
            </w:r>
          </w:p>
        </w:tc>
        <w:tc>
          <w:tcPr>
            <w:tcW w:w="4111" w:type="dxa"/>
            <w:tcBorders>
              <w:top w:val="nil"/>
              <w:left w:val="nil"/>
              <w:bottom w:val="single" w:sz="6" w:space="0" w:color="auto"/>
              <w:right w:val="nil"/>
            </w:tcBorders>
          </w:tcPr>
          <w:p w:rsidR="00D4696D" w:rsidRDefault="00D4696D" w:rsidP="00FE5E8E">
            <w:pPr>
              <w:autoSpaceDE w:val="0"/>
              <w:autoSpaceDN w:val="0"/>
              <w:adjustRightInd w:val="0"/>
              <w:jc w:val="right"/>
              <w:rPr>
                <w:rFonts w:eastAsiaTheme="minorHAnsi"/>
                <w:color w:val="000000"/>
                <w:lang w:eastAsia="en-US"/>
              </w:rPr>
            </w:pPr>
          </w:p>
        </w:tc>
        <w:tc>
          <w:tcPr>
            <w:tcW w:w="2410" w:type="dxa"/>
            <w:tcBorders>
              <w:top w:val="nil"/>
              <w:left w:val="nil"/>
              <w:bottom w:val="single" w:sz="6" w:space="0" w:color="auto"/>
              <w:right w:val="nil"/>
            </w:tcBorders>
          </w:tcPr>
          <w:p w:rsidR="00D4696D" w:rsidRDefault="00D4696D" w:rsidP="00FE5E8E">
            <w:pPr>
              <w:autoSpaceDE w:val="0"/>
              <w:autoSpaceDN w:val="0"/>
              <w:adjustRightInd w:val="0"/>
              <w:jc w:val="right"/>
              <w:rPr>
                <w:rFonts w:eastAsiaTheme="minorHAnsi"/>
                <w:color w:val="000000"/>
                <w:lang w:eastAsia="en-US"/>
              </w:rPr>
            </w:pPr>
          </w:p>
        </w:tc>
      </w:tr>
      <w:tr w:rsidR="00D4696D" w:rsidTr="00FE5E8E">
        <w:trPr>
          <w:trHeight w:val="276"/>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Код показателя</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Наименование показателя</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Сумма</w:t>
            </w:r>
          </w:p>
        </w:tc>
      </w:tr>
      <w:tr w:rsidR="00D4696D" w:rsidTr="00FE5E8E">
        <w:trPr>
          <w:trHeight w:val="276"/>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2</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3</w:t>
            </w:r>
          </w:p>
        </w:tc>
      </w:tr>
      <w:tr w:rsidR="00D4696D" w:rsidTr="00FE5E8E">
        <w:trPr>
          <w:trHeight w:val="449"/>
        </w:trPr>
        <w:tc>
          <w:tcPr>
            <w:tcW w:w="2865" w:type="dxa"/>
            <w:tcBorders>
              <w:top w:val="nil"/>
              <w:left w:val="nil"/>
              <w:bottom w:val="nil"/>
              <w:right w:val="nil"/>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000 8 50 00000 00 0000 000</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ВСЕГО</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b/>
                <w:bCs/>
                <w:color w:val="0000FF"/>
                <w:sz w:val="22"/>
                <w:szCs w:val="22"/>
                <w:lang w:eastAsia="en-US"/>
              </w:rPr>
            </w:pPr>
            <w:r>
              <w:rPr>
                <w:rFonts w:eastAsiaTheme="minorHAnsi"/>
                <w:b/>
                <w:bCs/>
                <w:color w:val="0000FF"/>
                <w:sz w:val="22"/>
                <w:szCs w:val="22"/>
                <w:lang w:eastAsia="en-US"/>
              </w:rPr>
              <w:t>8 049,90</w:t>
            </w:r>
          </w:p>
        </w:tc>
      </w:tr>
      <w:tr w:rsidR="00D4696D" w:rsidTr="00FE5E8E">
        <w:trPr>
          <w:trHeight w:val="348"/>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000 1 00 00000 00 0000 000</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НАЛОГОВЫЕ И НЕНАЛОГОВЫЕ ДОХОДЫ</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b/>
                <w:bCs/>
                <w:color w:val="0000FF"/>
                <w:sz w:val="22"/>
                <w:szCs w:val="22"/>
                <w:lang w:eastAsia="en-US"/>
              </w:rPr>
            </w:pPr>
            <w:r>
              <w:rPr>
                <w:rFonts w:eastAsiaTheme="minorHAnsi"/>
                <w:b/>
                <w:bCs/>
                <w:color w:val="0000FF"/>
                <w:sz w:val="22"/>
                <w:szCs w:val="22"/>
                <w:lang w:eastAsia="en-US"/>
              </w:rPr>
              <w:t>2 725,00</w:t>
            </w:r>
          </w:p>
        </w:tc>
      </w:tr>
      <w:tr w:rsidR="00D4696D" w:rsidTr="00FE5E8E">
        <w:trPr>
          <w:trHeight w:val="276"/>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000 1 01 00000 00 0000 000</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НАЛОГИ НА ПРИБЫЛЬ, ДОХОДЫ</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b/>
                <w:bCs/>
                <w:color w:val="0000FF"/>
                <w:sz w:val="22"/>
                <w:szCs w:val="22"/>
                <w:lang w:eastAsia="en-US"/>
              </w:rPr>
            </w:pPr>
            <w:r>
              <w:rPr>
                <w:rFonts w:eastAsiaTheme="minorHAnsi"/>
                <w:b/>
                <w:bCs/>
                <w:color w:val="0000FF"/>
                <w:sz w:val="22"/>
                <w:szCs w:val="22"/>
                <w:lang w:eastAsia="en-US"/>
              </w:rPr>
              <w:t>203,00</w:t>
            </w:r>
          </w:p>
        </w:tc>
      </w:tr>
      <w:tr w:rsidR="00D4696D" w:rsidTr="00FE5E8E">
        <w:trPr>
          <w:trHeight w:val="290"/>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000 1 01 02000 01 0000 110</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Налог на доходы физических лиц</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b/>
                <w:bCs/>
                <w:color w:val="0000FF"/>
                <w:sz w:val="22"/>
                <w:szCs w:val="22"/>
                <w:lang w:eastAsia="en-US"/>
              </w:rPr>
            </w:pPr>
            <w:r>
              <w:rPr>
                <w:rFonts w:eastAsiaTheme="minorHAnsi"/>
                <w:b/>
                <w:bCs/>
                <w:color w:val="0000FF"/>
                <w:sz w:val="22"/>
                <w:szCs w:val="22"/>
                <w:lang w:eastAsia="en-US"/>
              </w:rPr>
              <w:t>203,00</w:t>
            </w:r>
          </w:p>
        </w:tc>
      </w:tr>
      <w:tr w:rsidR="00D4696D" w:rsidTr="00FE5E8E">
        <w:trPr>
          <w:trHeight w:val="1745"/>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000 1 01 02010 01 0000 110</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203,00</w:t>
            </w:r>
          </w:p>
        </w:tc>
      </w:tr>
      <w:tr w:rsidR="00D4696D" w:rsidTr="00FE5E8E">
        <w:trPr>
          <w:trHeight w:val="2616"/>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000 1 01 02020 01 0000 110</w:t>
            </w:r>
          </w:p>
        </w:tc>
        <w:tc>
          <w:tcPr>
            <w:tcW w:w="6521"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4696D" w:rsidTr="00FE5E8E">
        <w:trPr>
          <w:trHeight w:val="1162"/>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000 1 01 02030 01 0000 110</w:t>
            </w:r>
          </w:p>
        </w:tc>
        <w:tc>
          <w:tcPr>
            <w:tcW w:w="6521"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4696D" w:rsidTr="00FE5E8E">
        <w:trPr>
          <w:trHeight w:val="362"/>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000 1 05 00000 00 0000 000</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НАЛОГИ НА СОВОКУПНЫЙ ДОХОД</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b/>
                <w:bCs/>
                <w:color w:val="0000FF"/>
                <w:sz w:val="22"/>
                <w:szCs w:val="22"/>
                <w:lang w:eastAsia="en-US"/>
              </w:rPr>
            </w:pPr>
            <w:r>
              <w:rPr>
                <w:rFonts w:eastAsiaTheme="minorHAnsi"/>
                <w:b/>
                <w:bCs/>
                <w:color w:val="0000FF"/>
                <w:sz w:val="22"/>
                <w:szCs w:val="22"/>
                <w:lang w:eastAsia="en-US"/>
              </w:rPr>
              <w:t>195,00</w:t>
            </w:r>
          </w:p>
        </w:tc>
      </w:tr>
      <w:tr w:rsidR="00D4696D" w:rsidTr="00FE5E8E">
        <w:trPr>
          <w:trHeight w:val="420"/>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000 1 05 03000 01 0000 110</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Единый сельскохозяйственный налог</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b/>
                <w:bCs/>
                <w:color w:val="0000FF"/>
                <w:sz w:val="22"/>
                <w:szCs w:val="22"/>
                <w:lang w:eastAsia="en-US"/>
              </w:rPr>
            </w:pPr>
            <w:r>
              <w:rPr>
                <w:rFonts w:eastAsiaTheme="minorHAnsi"/>
                <w:b/>
                <w:bCs/>
                <w:color w:val="0000FF"/>
                <w:sz w:val="22"/>
                <w:szCs w:val="22"/>
                <w:lang w:eastAsia="en-US"/>
              </w:rPr>
              <w:t>195,00</w:t>
            </w:r>
          </w:p>
        </w:tc>
      </w:tr>
      <w:tr w:rsidR="00D4696D" w:rsidTr="00FE5E8E">
        <w:trPr>
          <w:trHeight w:val="509"/>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000 1 05 03010 01 0000 110</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Единый сельскохозяйственный налог</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195,00</w:t>
            </w:r>
          </w:p>
        </w:tc>
      </w:tr>
      <w:tr w:rsidR="00D4696D" w:rsidTr="00FE5E8E">
        <w:trPr>
          <w:trHeight w:val="406"/>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000 1 06 00000 00 0000 000</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НАЛОГИ НА ИМУЩЕСТВО</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b/>
                <w:bCs/>
                <w:color w:val="0000FF"/>
                <w:sz w:val="22"/>
                <w:szCs w:val="22"/>
                <w:lang w:eastAsia="en-US"/>
              </w:rPr>
            </w:pPr>
            <w:r>
              <w:rPr>
                <w:rFonts w:eastAsiaTheme="minorHAnsi"/>
                <w:b/>
                <w:bCs/>
                <w:color w:val="0000FF"/>
                <w:sz w:val="22"/>
                <w:szCs w:val="22"/>
                <w:lang w:eastAsia="en-US"/>
              </w:rPr>
              <w:t>2 264,00</w:t>
            </w:r>
          </w:p>
        </w:tc>
      </w:tr>
      <w:tr w:rsidR="00D4696D" w:rsidTr="00FE5E8E">
        <w:trPr>
          <w:trHeight w:val="406"/>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000 1 06 01000 00 0000 110</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Налог на имущество физических лиц</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color w:val="0066CC"/>
                <w:sz w:val="22"/>
                <w:szCs w:val="22"/>
                <w:lang w:eastAsia="en-US"/>
              </w:rPr>
            </w:pPr>
            <w:r>
              <w:rPr>
                <w:rFonts w:eastAsiaTheme="minorHAnsi"/>
                <w:color w:val="0066CC"/>
                <w:sz w:val="22"/>
                <w:szCs w:val="22"/>
                <w:lang w:eastAsia="en-US"/>
              </w:rPr>
              <w:t>243,00</w:t>
            </w:r>
          </w:p>
        </w:tc>
      </w:tr>
      <w:tr w:rsidR="00D4696D" w:rsidTr="00FE5E8E">
        <w:trPr>
          <w:trHeight w:val="1250"/>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lastRenderedPageBreak/>
              <w:t>000 1 06 01030 10 0000 110</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243,00</w:t>
            </w:r>
          </w:p>
        </w:tc>
      </w:tr>
      <w:tr w:rsidR="00D4696D" w:rsidTr="00FE5E8E">
        <w:trPr>
          <w:trHeight w:val="466"/>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000 1 06 06000 00 0000 110</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Земельный налог</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color w:val="0066CC"/>
                <w:sz w:val="22"/>
                <w:szCs w:val="22"/>
                <w:lang w:eastAsia="en-US"/>
              </w:rPr>
            </w:pPr>
            <w:r>
              <w:rPr>
                <w:rFonts w:eastAsiaTheme="minorHAnsi"/>
                <w:color w:val="0066CC"/>
                <w:sz w:val="22"/>
                <w:szCs w:val="22"/>
                <w:lang w:eastAsia="en-US"/>
              </w:rPr>
              <w:t>2 021,00</w:t>
            </w:r>
          </w:p>
        </w:tc>
      </w:tr>
      <w:tr w:rsidR="00D4696D" w:rsidTr="00FE5E8E">
        <w:trPr>
          <w:trHeight w:val="480"/>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000 1 06 06030 00 0000 110</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Земельный налог с организаций</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color w:val="0066CC"/>
                <w:sz w:val="22"/>
                <w:szCs w:val="22"/>
                <w:lang w:eastAsia="en-US"/>
              </w:rPr>
            </w:pPr>
            <w:r>
              <w:rPr>
                <w:rFonts w:eastAsiaTheme="minorHAnsi"/>
                <w:color w:val="0066CC"/>
                <w:sz w:val="22"/>
                <w:szCs w:val="22"/>
                <w:lang w:eastAsia="en-US"/>
              </w:rPr>
              <w:t>263,00</w:t>
            </w:r>
          </w:p>
        </w:tc>
      </w:tr>
      <w:tr w:rsidR="00D4696D" w:rsidTr="00FE5E8E">
        <w:trPr>
          <w:trHeight w:val="886"/>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000 1 06 06033 10 0000 110</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Земельный налог с организаций, обладающих земельным участком, расположенным в границах сельских поселений</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263,00</w:t>
            </w:r>
          </w:p>
        </w:tc>
      </w:tr>
      <w:tr w:rsidR="00D4696D" w:rsidTr="00FE5E8E">
        <w:trPr>
          <w:trHeight w:val="391"/>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000 1 06 06040 00 0000 110</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Земельный налог с физических лиц</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color w:val="0000FF"/>
                <w:sz w:val="22"/>
                <w:szCs w:val="22"/>
                <w:lang w:eastAsia="en-US"/>
              </w:rPr>
            </w:pPr>
            <w:r>
              <w:rPr>
                <w:rFonts w:eastAsiaTheme="minorHAnsi"/>
                <w:color w:val="0000FF"/>
                <w:sz w:val="22"/>
                <w:szCs w:val="22"/>
                <w:lang w:eastAsia="en-US"/>
              </w:rPr>
              <w:t>1 758,00</w:t>
            </w:r>
          </w:p>
        </w:tc>
      </w:tr>
      <w:tr w:rsidR="00D4696D" w:rsidTr="00FE5E8E">
        <w:trPr>
          <w:trHeight w:val="886"/>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000 1 06 06043 10 0000 110</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Земельный налог с физических лиц, обладающих земельным участком, расположенным в границах сельских поселений</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1 758,00</w:t>
            </w:r>
          </w:p>
        </w:tc>
      </w:tr>
      <w:tr w:rsidR="00D4696D" w:rsidTr="00FE5E8E">
        <w:trPr>
          <w:trHeight w:val="420"/>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000 1 08 00000 00 0000 000</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ГОСУДАРСТВЕННАЯ ПОШЛИНА</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b/>
                <w:bCs/>
                <w:color w:val="0000FF"/>
                <w:sz w:val="22"/>
                <w:szCs w:val="22"/>
                <w:lang w:eastAsia="en-US"/>
              </w:rPr>
            </w:pPr>
            <w:r>
              <w:rPr>
                <w:rFonts w:eastAsiaTheme="minorHAnsi"/>
                <w:b/>
                <w:bCs/>
                <w:color w:val="0000FF"/>
                <w:sz w:val="22"/>
                <w:szCs w:val="22"/>
                <w:lang w:eastAsia="en-US"/>
              </w:rPr>
              <w:t>13,00</w:t>
            </w:r>
          </w:p>
        </w:tc>
      </w:tr>
      <w:tr w:rsidR="00D4696D" w:rsidTr="00FE5E8E">
        <w:trPr>
          <w:trHeight w:val="1104"/>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000 1 08 04000 01 0000 110</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b/>
                <w:bCs/>
                <w:color w:val="0000FF"/>
                <w:sz w:val="22"/>
                <w:szCs w:val="22"/>
                <w:lang w:eastAsia="en-US"/>
              </w:rPr>
            </w:pPr>
            <w:r>
              <w:rPr>
                <w:rFonts w:eastAsiaTheme="minorHAnsi"/>
                <w:b/>
                <w:bCs/>
                <w:color w:val="0000FF"/>
                <w:sz w:val="22"/>
                <w:szCs w:val="22"/>
                <w:lang w:eastAsia="en-US"/>
              </w:rPr>
              <w:t>13,00</w:t>
            </w:r>
          </w:p>
        </w:tc>
      </w:tr>
      <w:tr w:rsidR="00D4696D" w:rsidTr="00FE5E8E">
        <w:trPr>
          <w:trHeight w:val="1745"/>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000 1 08 04020 01 0000 110</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13,00</w:t>
            </w:r>
          </w:p>
        </w:tc>
      </w:tr>
      <w:tr w:rsidR="00D4696D" w:rsidTr="00FE5E8E">
        <w:trPr>
          <w:trHeight w:val="1147"/>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000 1 11 00000 00 0000 000</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ДОХОДЫ ОТ ИСПОЛЬЗОВАНИЯ ИМУЩЕСТВА, НАХОДЯЩЕГОСЯ В ГОСУДАРСТВЕННОЙ И МУНИЦИПАЛЬНОЙ СОБСТВЕННОСТИ</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b/>
                <w:bCs/>
                <w:color w:val="0000FF"/>
                <w:sz w:val="22"/>
                <w:szCs w:val="22"/>
                <w:lang w:eastAsia="en-US"/>
              </w:rPr>
            </w:pPr>
            <w:r>
              <w:rPr>
                <w:rFonts w:eastAsiaTheme="minorHAnsi"/>
                <w:b/>
                <w:bCs/>
                <w:color w:val="0000FF"/>
                <w:sz w:val="22"/>
                <w:szCs w:val="22"/>
                <w:lang w:eastAsia="en-US"/>
              </w:rPr>
              <w:t>47,00</w:t>
            </w:r>
          </w:p>
        </w:tc>
      </w:tr>
      <w:tr w:rsidR="00D4696D" w:rsidTr="00FE5E8E">
        <w:trPr>
          <w:trHeight w:val="2035"/>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000 1 11 05000 00 0000 120</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b/>
                <w:bCs/>
                <w:color w:val="0000FF"/>
                <w:sz w:val="22"/>
                <w:szCs w:val="22"/>
                <w:lang w:eastAsia="en-US"/>
              </w:rPr>
            </w:pPr>
            <w:r>
              <w:rPr>
                <w:rFonts w:eastAsiaTheme="minorHAnsi"/>
                <w:b/>
                <w:bCs/>
                <w:color w:val="0000FF"/>
                <w:sz w:val="22"/>
                <w:szCs w:val="22"/>
                <w:lang w:eastAsia="en-US"/>
              </w:rPr>
              <w:t>47,00</w:t>
            </w:r>
          </w:p>
        </w:tc>
      </w:tr>
      <w:tr w:rsidR="00D4696D" w:rsidTr="00FE5E8E">
        <w:trPr>
          <w:trHeight w:val="2165"/>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000 1 11 05020 00 0000 120</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proofErr w:type="gramStart"/>
            <w:r>
              <w:rPr>
                <w:rFonts w:eastAsiaTheme="minorHAnsi"/>
                <w:color w:val="000000"/>
                <w:sz w:val="22"/>
                <w:szCs w:val="22"/>
                <w:lang w:eastAsia="en-U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b/>
                <w:bCs/>
                <w:color w:val="0000FF"/>
                <w:sz w:val="22"/>
                <w:szCs w:val="22"/>
                <w:lang w:eastAsia="en-US"/>
              </w:rPr>
            </w:pPr>
            <w:r>
              <w:rPr>
                <w:rFonts w:eastAsiaTheme="minorHAnsi"/>
                <w:b/>
                <w:bCs/>
                <w:color w:val="0000FF"/>
                <w:sz w:val="22"/>
                <w:szCs w:val="22"/>
                <w:lang w:eastAsia="en-US"/>
              </w:rPr>
              <w:t>47,00</w:t>
            </w:r>
          </w:p>
        </w:tc>
      </w:tr>
      <w:tr w:rsidR="00D4696D" w:rsidTr="00FE5E8E">
        <w:trPr>
          <w:trHeight w:val="2165"/>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lastRenderedPageBreak/>
              <w:t>000 1 11 05025 10 0000 120</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proofErr w:type="gramStart"/>
            <w:r>
              <w:rPr>
                <w:rFonts w:eastAsiaTheme="minorHAnsi"/>
                <w:color w:val="000000"/>
                <w:sz w:val="22"/>
                <w:szCs w:val="22"/>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47,00</w:t>
            </w:r>
          </w:p>
        </w:tc>
      </w:tr>
      <w:tr w:rsidR="00D4696D" w:rsidTr="00FE5E8E">
        <w:trPr>
          <w:trHeight w:val="2165"/>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000 1 16 00000 00 0000 000</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Штрафы, санкции, возмещение ущерба</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b/>
                <w:bCs/>
                <w:color w:val="0000FF"/>
                <w:sz w:val="22"/>
                <w:szCs w:val="22"/>
                <w:lang w:eastAsia="en-US"/>
              </w:rPr>
            </w:pPr>
            <w:r>
              <w:rPr>
                <w:rFonts w:eastAsiaTheme="minorHAnsi"/>
                <w:b/>
                <w:bCs/>
                <w:color w:val="0000FF"/>
                <w:sz w:val="22"/>
                <w:szCs w:val="22"/>
                <w:lang w:eastAsia="en-US"/>
              </w:rPr>
              <w:t>3,00</w:t>
            </w:r>
          </w:p>
        </w:tc>
      </w:tr>
      <w:tr w:rsidR="00D4696D" w:rsidTr="00FE5E8E">
        <w:trPr>
          <w:trHeight w:val="1774"/>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000 1 16 90050 10 0000 140</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Прочие поступления от денежных взысканий (штрафов) и иных сумм в возмещение ущерба, зачисляемые в </w:t>
            </w:r>
            <w:proofErr w:type="spellStart"/>
            <w:r>
              <w:rPr>
                <w:rFonts w:eastAsiaTheme="minorHAnsi"/>
                <w:color w:val="000000"/>
                <w:sz w:val="22"/>
                <w:szCs w:val="22"/>
                <w:lang w:eastAsia="en-US"/>
              </w:rPr>
              <w:t>бюджеы</w:t>
            </w:r>
            <w:proofErr w:type="spellEnd"/>
            <w:r>
              <w:rPr>
                <w:rFonts w:eastAsiaTheme="minorHAnsi"/>
                <w:color w:val="000000"/>
                <w:sz w:val="22"/>
                <w:szCs w:val="22"/>
                <w:lang w:eastAsia="en-US"/>
              </w:rPr>
              <w:t xml:space="preserve"> сельских поселений</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3,00</w:t>
            </w:r>
          </w:p>
        </w:tc>
      </w:tr>
      <w:tr w:rsidR="00D4696D" w:rsidTr="00FE5E8E">
        <w:trPr>
          <w:trHeight w:val="406"/>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000 2 00 00000 00 0000 000</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БЕЗВОЗМЕЗДНЫЕ ПОСТУПЛЕНИЯ</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b/>
                <w:bCs/>
                <w:color w:val="0000FF"/>
                <w:sz w:val="22"/>
                <w:szCs w:val="22"/>
                <w:lang w:eastAsia="en-US"/>
              </w:rPr>
            </w:pPr>
            <w:r>
              <w:rPr>
                <w:rFonts w:eastAsiaTheme="minorHAnsi"/>
                <w:b/>
                <w:bCs/>
                <w:color w:val="0000FF"/>
                <w:sz w:val="22"/>
                <w:szCs w:val="22"/>
                <w:lang w:eastAsia="en-US"/>
              </w:rPr>
              <w:t>5 324,90</w:t>
            </w:r>
          </w:p>
        </w:tc>
      </w:tr>
      <w:tr w:rsidR="00D4696D" w:rsidTr="00FE5E8E">
        <w:trPr>
          <w:trHeight w:val="1046"/>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000 2 02 00000 00 0000 000</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БЕЗВОЗМЕЗДНЫЕ ПОСТУПЛЕНИЯ ОТ ДРУГИХ БЮДЖЕТОВ БЮДЖЕТНОЙ СИСТЕМЫ РОССИЙСКОЙ ФЕДЕРАЦИИ</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b/>
                <w:bCs/>
                <w:color w:val="0000FF"/>
                <w:sz w:val="22"/>
                <w:szCs w:val="22"/>
                <w:lang w:eastAsia="en-US"/>
              </w:rPr>
            </w:pPr>
            <w:r>
              <w:rPr>
                <w:rFonts w:eastAsiaTheme="minorHAnsi"/>
                <w:b/>
                <w:bCs/>
                <w:color w:val="0000FF"/>
                <w:sz w:val="22"/>
                <w:szCs w:val="22"/>
                <w:lang w:eastAsia="en-US"/>
              </w:rPr>
              <w:t>5 324,90</w:t>
            </w:r>
          </w:p>
        </w:tc>
      </w:tr>
      <w:tr w:rsidR="00D4696D" w:rsidTr="00FE5E8E">
        <w:trPr>
          <w:trHeight w:val="552"/>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000 2 02 10000 00 0000 151</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Дотации бюджетам субъектов  Российской Федерации и муниципальных образований</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b/>
                <w:bCs/>
                <w:color w:val="0000FF"/>
                <w:sz w:val="22"/>
                <w:szCs w:val="22"/>
                <w:lang w:eastAsia="en-US"/>
              </w:rPr>
            </w:pPr>
            <w:r>
              <w:rPr>
                <w:rFonts w:eastAsiaTheme="minorHAnsi"/>
                <w:b/>
                <w:bCs/>
                <w:color w:val="0000FF"/>
                <w:sz w:val="22"/>
                <w:szCs w:val="22"/>
                <w:lang w:eastAsia="en-US"/>
              </w:rPr>
              <w:t>456,90</w:t>
            </w:r>
          </w:p>
        </w:tc>
      </w:tr>
      <w:tr w:rsidR="00D4696D" w:rsidTr="00FE5E8E">
        <w:trPr>
          <w:trHeight w:val="552"/>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000 2 02 15001 00 0000 151</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Дотации на выравнивание бюджетной обеспеченности</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b/>
                <w:bCs/>
                <w:color w:val="0000FF"/>
                <w:sz w:val="22"/>
                <w:szCs w:val="22"/>
                <w:lang w:eastAsia="en-US"/>
              </w:rPr>
            </w:pPr>
            <w:r>
              <w:rPr>
                <w:rFonts w:eastAsiaTheme="minorHAnsi"/>
                <w:b/>
                <w:bCs/>
                <w:color w:val="0000FF"/>
                <w:sz w:val="22"/>
                <w:szCs w:val="22"/>
                <w:lang w:eastAsia="en-US"/>
              </w:rPr>
              <w:t>456,90</w:t>
            </w:r>
          </w:p>
        </w:tc>
      </w:tr>
      <w:tr w:rsidR="00D4696D" w:rsidTr="00FE5E8E">
        <w:trPr>
          <w:trHeight w:val="581"/>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000 2 02 15001 10 0000 151</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Дотации бюджетам сельских поселений на выравнивание бюджетной обеспеченности</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456,90</w:t>
            </w:r>
          </w:p>
        </w:tc>
      </w:tr>
      <w:tr w:rsidR="00D4696D" w:rsidTr="00FE5E8E">
        <w:trPr>
          <w:trHeight w:val="581"/>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000 2 02 15002 00 0000 151</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Дотации бюджетам на поддержку мер по обеспечению сбалансированности бюджетов</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b/>
                <w:bCs/>
                <w:color w:val="0000FF"/>
                <w:sz w:val="22"/>
                <w:szCs w:val="22"/>
                <w:lang w:eastAsia="en-US"/>
              </w:rPr>
            </w:pPr>
            <w:r>
              <w:rPr>
                <w:rFonts w:eastAsiaTheme="minorHAnsi"/>
                <w:b/>
                <w:bCs/>
                <w:color w:val="0000FF"/>
                <w:sz w:val="22"/>
                <w:szCs w:val="22"/>
                <w:lang w:eastAsia="en-US"/>
              </w:rPr>
              <w:t>2 476,00</w:t>
            </w:r>
          </w:p>
        </w:tc>
      </w:tr>
      <w:tr w:rsidR="00D4696D" w:rsidTr="00FE5E8E">
        <w:trPr>
          <w:trHeight w:val="871"/>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000 2 02 15002 10 0000 151</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Дотации бюджетам сельских поселений на поддержку мер по обеспечению сбалансированности бюджетов</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2 476,00</w:t>
            </w:r>
          </w:p>
        </w:tc>
      </w:tr>
      <w:tr w:rsidR="00D4696D" w:rsidTr="00FE5E8E">
        <w:trPr>
          <w:trHeight w:val="828"/>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000 2 02 20000 00 0000 151</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Субсидии бюджетам бюджетной системы Российской Федерации (межбюджетные субсидии)</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b/>
                <w:bCs/>
                <w:color w:val="0000FF"/>
                <w:sz w:val="22"/>
                <w:szCs w:val="22"/>
                <w:lang w:eastAsia="en-US"/>
              </w:rPr>
            </w:pPr>
            <w:r>
              <w:rPr>
                <w:rFonts w:eastAsiaTheme="minorHAnsi"/>
                <w:b/>
                <w:bCs/>
                <w:color w:val="0000FF"/>
                <w:sz w:val="22"/>
                <w:szCs w:val="22"/>
                <w:lang w:eastAsia="en-US"/>
              </w:rPr>
              <w:t>1 397,20</w:t>
            </w:r>
          </w:p>
        </w:tc>
      </w:tr>
      <w:tr w:rsidR="00D4696D" w:rsidTr="00FE5E8E">
        <w:trPr>
          <w:trHeight w:val="2035"/>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000 2 02 20216 10 0000 151</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Субсидии бюджетам сельским поселений на осуществление дорожной </w:t>
            </w:r>
            <w:proofErr w:type="spellStart"/>
            <w:r>
              <w:rPr>
                <w:rFonts w:eastAsiaTheme="minorHAnsi"/>
                <w:color w:val="000000"/>
                <w:sz w:val="22"/>
                <w:szCs w:val="22"/>
                <w:lang w:eastAsia="en-US"/>
              </w:rPr>
              <w:t>деятельностив</w:t>
            </w:r>
            <w:proofErr w:type="spellEnd"/>
            <w:r>
              <w:rPr>
                <w:rFonts w:eastAsiaTheme="minorHAnsi"/>
                <w:color w:val="000000"/>
                <w:sz w:val="22"/>
                <w:szCs w:val="22"/>
                <w:lang w:eastAsia="en-US"/>
              </w:rPr>
              <w:t xml:space="preserve">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500,00</w:t>
            </w:r>
          </w:p>
        </w:tc>
      </w:tr>
      <w:tr w:rsidR="00D4696D" w:rsidTr="00FE5E8E">
        <w:trPr>
          <w:trHeight w:val="581"/>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lastRenderedPageBreak/>
              <w:t>000 2 02 25519 10 0000 151</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Субсидия бюджетам сельских поселений на поддержку отрасли культуры</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0,70</w:t>
            </w:r>
          </w:p>
        </w:tc>
      </w:tr>
      <w:tr w:rsidR="00D4696D" w:rsidTr="00FE5E8E">
        <w:trPr>
          <w:trHeight w:val="434"/>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000 2 02 29999 00 0000 151</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Прочие субсидии</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b/>
                <w:bCs/>
                <w:color w:val="0000FF"/>
                <w:sz w:val="22"/>
                <w:szCs w:val="22"/>
                <w:lang w:eastAsia="en-US"/>
              </w:rPr>
            </w:pPr>
            <w:r>
              <w:rPr>
                <w:rFonts w:eastAsiaTheme="minorHAnsi"/>
                <w:b/>
                <w:bCs/>
                <w:color w:val="0000FF"/>
                <w:sz w:val="22"/>
                <w:szCs w:val="22"/>
                <w:lang w:eastAsia="en-US"/>
              </w:rPr>
              <w:t>896,50</w:t>
            </w:r>
          </w:p>
        </w:tc>
      </w:tr>
      <w:tr w:rsidR="00D4696D" w:rsidTr="00FE5E8E">
        <w:trPr>
          <w:trHeight w:val="290"/>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000 2 02 29999 10 0000 151</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Прочие субсидии бюджетам сельских поселений</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896,50</w:t>
            </w:r>
          </w:p>
        </w:tc>
      </w:tr>
      <w:tr w:rsidR="00D4696D" w:rsidTr="00FE5E8E">
        <w:trPr>
          <w:trHeight w:val="552"/>
        </w:trPr>
        <w:tc>
          <w:tcPr>
            <w:tcW w:w="2865" w:type="dxa"/>
            <w:tcBorders>
              <w:top w:val="single" w:sz="6" w:space="0" w:color="auto"/>
              <w:left w:val="single" w:sz="6" w:space="0" w:color="auto"/>
              <w:bottom w:val="single" w:sz="6" w:space="0" w:color="auto"/>
              <w:right w:val="single" w:sz="6" w:space="0" w:color="auto"/>
            </w:tcBorders>
            <w:shd w:val="solid" w:color="FFFFFF" w:fill="auto"/>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000 2 02 30000 00 0000 151</w:t>
            </w:r>
          </w:p>
        </w:tc>
        <w:tc>
          <w:tcPr>
            <w:tcW w:w="4111" w:type="dxa"/>
            <w:tcBorders>
              <w:top w:val="single" w:sz="6" w:space="0" w:color="auto"/>
              <w:left w:val="single" w:sz="6" w:space="0" w:color="auto"/>
              <w:bottom w:val="single" w:sz="6" w:space="0" w:color="auto"/>
              <w:right w:val="single" w:sz="6" w:space="0" w:color="auto"/>
            </w:tcBorders>
            <w:shd w:val="solid" w:color="FFFFFF" w:fill="auto"/>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Субвенции бюджетам субъектов  Российской Федерации и муниципальных образов</w:t>
            </w:r>
          </w:p>
        </w:tc>
        <w:tc>
          <w:tcPr>
            <w:tcW w:w="2410" w:type="dxa"/>
            <w:tcBorders>
              <w:top w:val="single" w:sz="6" w:space="0" w:color="auto"/>
              <w:left w:val="single" w:sz="6" w:space="0" w:color="auto"/>
              <w:bottom w:val="single" w:sz="6" w:space="0" w:color="auto"/>
              <w:right w:val="single" w:sz="6" w:space="0" w:color="auto"/>
            </w:tcBorders>
            <w:shd w:val="solid" w:color="FFFFFF" w:fill="auto"/>
          </w:tcPr>
          <w:p w:rsidR="00D4696D" w:rsidRDefault="00D4696D" w:rsidP="00FE5E8E">
            <w:pPr>
              <w:autoSpaceDE w:val="0"/>
              <w:autoSpaceDN w:val="0"/>
              <w:adjustRightInd w:val="0"/>
              <w:jc w:val="right"/>
              <w:rPr>
                <w:rFonts w:eastAsiaTheme="minorHAnsi"/>
                <w:b/>
                <w:bCs/>
                <w:color w:val="0000FF"/>
                <w:sz w:val="22"/>
                <w:szCs w:val="22"/>
                <w:lang w:eastAsia="en-US"/>
              </w:rPr>
            </w:pPr>
            <w:r>
              <w:rPr>
                <w:rFonts w:eastAsiaTheme="minorHAnsi"/>
                <w:b/>
                <w:bCs/>
                <w:color w:val="0000FF"/>
                <w:sz w:val="22"/>
                <w:szCs w:val="22"/>
                <w:lang w:eastAsia="en-US"/>
              </w:rPr>
              <w:t>170,90</w:t>
            </w:r>
          </w:p>
        </w:tc>
      </w:tr>
      <w:tr w:rsidR="00D4696D" w:rsidTr="00FE5E8E">
        <w:trPr>
          <w:trHeight w:val="886"/>
        </w:trPr>
        <w:tc>
          <w:tcPr>
            <w:tcW w:w="2865" w:type="dxa"/>
            <w:tcBorders>
              <w:top w:val="nil"/>
              <w:left w:val="nil"/>
              <w:bottom w:val="nil"/>
              <w:right w:val="nil"/>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000 2 02 35118 00 0000 151</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Субвенции бюджетам на осуществление первичного воинского учета на территориях, где отсутствуют военные комиссариаты</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color w:val="0066CC"/>
                <w:sz w:val="22"/>
                <w:szCs w:val="22"/>
                <w:lang w:eastAsia="en-US"/>
              </w:rPr>
            </w:pPr>
            <w:r>
              <w:rPr>
                <w:rFonts w:eastAsiaTheme="minorHAnsi"/>
                <w:color w:val="0066CC"/>
                <w:sz w:val="22"/>
                <w:szCs w:val="22"/>
                <w:lang w:eastAsia="en-US"/>
              </w:rPr>
              <w:t>170,90</w:t>
            </w:r>
          </w:p>
        </w:tc>
      </w:tr>
      <w:tr w:rsidR="00D4696D" w:rsidTr="00FE5E8E">
        <w:trPr>
          <w:trHeight w:val="1222"/>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000 2 02 35118 10 0000 151</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170,90</w:t>
            </w:r>
          </w:p>
        </w:tc>
      </w:tr>
      <w:tr w:rsidR="00D4696D" w:rsidTr="00FE5E8E">
        <w:trPr>
          <w:trHeight w:val="420"/>
        </w:trPr>
        <w:tc>
          <w:tcPr>
            <w:tcW w:w="2865" w:type="dxa"/>
            <w:tcBorders>
              <w:top w:val="single" w:sz="6" w:space="0" w:color="auto"/>
              <w:left w:val="single" w:sz="6" w:space="0" w:color="auto"/>
              <w:bottom w:val="single" w:sz="6" w:space="0" w:color="auto"/>
              <w:right w:val="single" w:sz="6" w:space="0" w:color="auto"/>
            </w:tcBorders>
            <w:shd w:val="solid" w:color="FFFFFF" w:fill="auto"/>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000 2 02 40000 00 0000 151</w:t>
            </w:r>
          </w:p>
        </w:tc>
        <w:tc>
          <w:tcPr>
            <w:tcW w:w="4111" w:type="dxa"/>
            <w:tcBorders>
              <w:top w:val="single" w:sz="6" w:space="0" w:color="auto"/>
              <w:left w:val="single" w:sz="6" w:space="0" w:color="auto"/>
              <w:bottom w:val="single" w:sz="6" w:space="0" w:color="auto"/>
              <w:right w:val="single" w:sz="6" w:space="0" w:color="auto"/>
            </w:tcBorders>
            <w:shd w:val="solid" w:color="FFFFFF" w:fill="auto"/>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Иные межбюджетные трансферты</w:t>
            </w:r>
          </w:p>
        </w:tc>
        <w:tc>
          <w:tcPr>
            <w:tcW w:w="2410" w:type="dxa"/>
            <w:tcBorders>
              <w:top w:val="single" w:sz="6" w:space="0" w:color="auto"/>
              <w:left w:val="single" w:sz="6" w:space="0" w:color="auto"/>
              <w:bottom w:val="single" w:sz="6" w:space="0" w:color="auto"/>
              <w:right w:val="single" w:sz="6" w:space="0" w:color="auto"/>
            </w:tcBorders>
            <w:shd w:val="solid" w:color="FFFFFF" w:fill="auto"/>
          </w:tcPr>
          <w:p w:rsidR="00D4696D" w:rsidRDefault="00D4696D" w:rsidP="00FE5E8E">
            <w:pPr>
              <w:autoSpaceDE w:val="0"/>
              <w:autoSpaceDN w:val="0"/>
              <w:adjustRightInd w:val="0"/>
              <w:jc w:val="right"/>
              <w:rPr>
                <w:rFonts w:eastAsiaTheme="minorHAnsi"/>
                <w:b/>
                <w:bCs/>
                <w:color w:val="0000FF"/>
                <w:sz w:val="22"/>
                <w:szCs w:val="22"/>
                <w:lang w:eastAsia="en-US"/>
              </w:rPr>
            </w:pPr>
            <w:r>
              <w:rPr>
                <w:rFonts w:eastAsiaTheme="minorHAnsi"/>
                <w:b/>
                <w:bCs/>
                <w:color w:val="0000FF"/>
                <w:sz w:val="22"/>
                <w:szCs w:val="22"/>
                <w:lang w:eastAsia="en-US"/>
              </w:rPr>
              <w:t>773,90</w:t>
            </w:r>
          </w:p>
        </w:tc>
      </w:tr>
      <w:tr w:rsidR="00D4696D" w:rsidTr="00FE5E8E">
        <w:trPr>
          <w:trHeight w:val="1380"/>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000 2 02 40014 00 0000 151</w:t>
            </w:r>
          </w:p>
        </w:tc>
        <w:tc>
          <w:tcPr>
            <w:tcW w:w="4111" w:type="dxa"/>
            <w:tcBorders>
              <w:top w:val="single" w:sz="6" w:space="0" w:color="auto"/>
              <w:left w:val="single" w:sz="6" w:space="0" w:color="auto"/>
              <w:bottom w:val="single" w:sz="6" w:space="0" w:color="auto"/>
              <w:right w:val="single" w:sz="6" w:space="0" w:color="auto"/>
            </w:tcBorders>
            <w:shd w:val="solid" w:color="FFFFFF" w:fill="auto"/>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410" w:type="dxa"/>
            <w:tcBorders>
              <w:top w:val="single" w:sz="6" w:space="0" w:color="auto"/>
              <w:left w:val="single" w:sz="6" w:space="0" w:color="auto"/>
              <w:bottom w:val="single" w:sz="6" w:space="0" w:color="auto"/>
              <w:right w:val="single" w:sz="6" w:space="0" w:color="auto"/>
            </w:tcBorders>
            <w:shd w:val="solid" w:color="FFFFFF" w:fill="auto"/>
          </w:tcPr>
          <w:p w:rsidR="00D4696D" w:rsidRDefault="00D4696D" w:rsidP="00FE5E8E">
            <w:pPr>
              <w:autoSpaceDE w:val="0"/>
              <w:autoSpaceDN w:val="0"/>
              <w:adjustRightInd w:val="0"/>
              <w:jc w:val="right"/>
              <w:rPr>
                <w:rFonts w:eastAsiaTheme="minorHAnsi"/>
                <w:b/>
                <w:bCs/>
                <w:color w:val="0000FF"/>
                <w:sz w:val="22"/>
                <w:szCs w:val="22"/>
                <w:lang w:eastAsia="en-US"/>
              </w:rPr>
            </w:pPr>
            <w:r>
              <w:rPr>
                <w:rFonts w:eastAsiaTheme="minorHAnsi"/>
                <w:b/>
                <w:bCs/>
                <w:color w:val="0000FF"/>
                <w:sz w:val="22"/>
                <w:szCs w:val="22"/>
                <w:lang w:eastAsia="en-US"/>
              </w:rPr>
              <w:t>773,90</w:t>
            </w:r>
          </w:p>
        </w:tc>
      </w:tr>
      <w:tr w:rsidR="00D4696D" w:rsidTr="00FE5E8E">
        <w:trPr>
          <w:trHeight w:val="1745"/>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000 2 02 40014 10 0000 151</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773,90</w:t>
            </w:r>
          </w:p>
        </w:tc>
      </w:tr>
      <w:tr w:rsidR="00D4696D" w:rsidTr="00FE5E8E">
        <w:trPr>
          <w:trHeight w:val="1438"/>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000 2 02 45144 00 0000 151</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b/>
                <w:bCs/>
                <w:color w:val="0000FF"/>
                <w:sz w:val="22"/>
                <w:szCs w:val="22"/>
                <w:lang w:eastAsia="en-US"/>
              </w:rPr>
            </w:pPr>
            <w:r>
              <w:rPr>
                <w:rFonts w:eastAsiaTheme="minorHAnsi"/>
                <w:b/>
                <w:bCs/>
                <w:color w:val="0000FF"/>
                <w:sz w:val="22"/>
                <w:szCs w:val="22"/>
                <w:lang w:eastAsia="en-US"/>
              </w:rPr>
              <w:t>0,00</w:t>
            </w:r>
          </w:p>
        </w:tc>
      </w:tr>
      <w:tr w:rsidR="00D4696D" w:rsidTr="00FE5E8E">
        <w:trPr>
          <w:trHeight w:val="1438"/>
        </w:trPr>
        <w:tc>
          <w:tcPr>
            <w:tcW w:w="2865"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000 2 02 45144 10 0000 151</w:t>
            </w:r>
          </w:p>
        </w:tc>
        <w:tc>
          <w:tcPr>
            <w:tcW w:w="4111"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Межбюджетные трансферты, передаваемые бюджетам сельских поселений на комплектование книжных фондов библиотек муниципальных образований </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0,00</w:t>
            </w:r>
          </w:p>
        </w:tc>
      </w:tr>
      <w:tr w:rsidR="00D4696D" w:rsidTr="00FE5E8E">
        <w:trPr>
          <w:trHeight w:val="552"/>
        </w:trPr>
        <w:tc>
          <w:tcPr>
            <w:tcW w:w="2865" w:type="dxa"/>
            <w:tcBorders>
              <w:top w:val="single" w:sz="6" w:space="0" w:color="000000"/>
              <w:left w:val="single" w:sz="6" w:space="0" w:color="000000"/>
              <w:bottom w:val="single" w:sz="6" w:space="0" w:color="000000"/>
              <w:right w:val="single" w:sz="6" w:space="0" w:color="000000"/>
            </w:tcBorders>
          </w:tcPr>
          <w:p w:rsidR="00D4696D" w:rsidRDefault="00D4696D" w:rsidP="00FE5E8E">
            <w:pPr>
              <w:autoSpaceDE w:val="0"/>
              <w:autoSpaceDN w:val="0"/>
              <w:adjustRightInd w:val="0"/>
              <w:rPr>
                <w:rFonts w:ascii="Tahoma" w:eastAsiaTheme="minorHAnsi" w:hAnsi="Tahoma" w:cs="Tahoma"/>
                <w:b/>
                <w:bCs/>
                <w:color w:val="000000"/>
                <w:lang w:eastAsia="en-US"/>
              </w:rPr>
            </w:pPr>
            <w:r>
              <w:rPr>
                <w:rFonts w:ascii="Tahoma" w:eastAsiaTheme="minorHAnsi" w:hAnsi="Tahoma" w:cs="Tahoma"/>
                <w:b/>
                <w:bCs/>
                <w:color w:val="000000"/>
                <w:lang w:eastAsia="en-US"/>
              </w:rPr>
              <w:t>000  2  07  00000  00  0000  180</w:t>
            </w:r>
          </w:p>
        </w:tc>
        <w:tc>
          <w:tcPr>
            <w:tcW w:w="4111" w:type="dxa"/>
            <w:tcBorders>
              <w:top w:val="single" w:sz="6" w:space="0" w:color="000000"/>
              <w:left w:val="single" w:sz="6" w:space="0" w:color="000000"/>
              <w:bottom w:val="single" w:sz="6" w:space="0" w:color="000000"/>
              <w:right w:val="single" w:sz="6" w:space="0" w:color="000000"/>
            </w:tcBorders>
          </w:tcPr>
          <w:p w:rsidR="00D4696D" w:rsidRDefault="00D4696D" w:rsidP="00FE5E8E">
            <w:pPr>
              <w:autoSpaceDE w:val="0"/>
              <w:autoSpaceDN w:val="0"/>
              <w:adjustRightInd w:val="0"/>
              <w:rPr>
                <w:rFonts w:ascii="Tahoma" w:eastAsiaTheme="minorHAnsi" w:hAnsi="Tahoma" w:cs="Tahoma"/>
                <w:b/>
                <w:bCs/>
                <w:color w:val="000000"/>
                <w:lang w:eastAsia="en-US"/>
              </w:rPr>
            </w:pPr>
            <w:r>
              <w:rPr>
                <w:rFonts w:ascii="Tahoma" w:eastAsiaTheme="minorHAnsi" w:hAnsi="Tahoma" w:cs="Tahoma"/>
                <w:b/>
                <w:bCs/>
                <w:color w:val="000000"/>
                <w:lang w:eastAsia="en-US"/>
              </w:rPr>
              <w:t>ПРОЧИЕ БЕЗВОЗМЕЗДНЫЕ ПОСТУПЛЕНИЯ</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b/>
                <w:bCs/>
                <w:color w:val="0000FF"/>
                <w:sz w:val="22"/>
                <w:szCs w:val="22"/>
                <w:lang w:eastAsia="en-US"/>
              </w:rPr>
            </w:pPr>
            <w:r>
              <w:rPr>
                <w:rFonts w:eastAsiaTheme="minorHAnsi"/>
                <w:b/>
                <w:bCs/>
                <w:color w:val="0000FF"/>
                <w:sz w:val="22"/>
                <w:szCs w:val="22"/>
                <w:lang w:eastAsia="en-US"/>
              </w:rPr>
              <w:t>50,00</w:t>
            </w:r>
          </w:p>
        </w:tc>
      </w:tr>
      <w:tr w:rsidR="00D4696D" w:rsidTr="00FE5E8E">
        <w:trPr>
          <w:trHeight w:val="1118"/>
        </w:trPr>
        <w:tc>
          <w:tcPr>
            <w:tcW w:w="2865" w:type="dxa"/>
            <w:tcBorders>
              <w:top w:val="single" w:sz="6" w:space="0" w:color="000000"/>
              <w:left w:val="single" w:sz="6" w:space="0" w:color="000000"/>
              <w:bottom w:val="single" w:sz="6" w:space="0" w:color="000000"/>
              <w:right w:val="single" w:sz="6" w:space="0" w:color="000000"/>
            </w:tcBorders>
          </w:tcPr>
          <w:p w:rsidR="00D4696D" w:rsidRDefault="00D4696D" w:rsidP="00FE5E8E">
            <w:pPr>
              <w:autoSpaceDE w:val="0"/>
              <w:autoSpaceDN w:val="0"/>
              <w:adjustRightInd w:val="0"/>
              <w:rPr>
                <w:rFonts w:ascii="Tahoma" w:eastAsiaTheme="minorHAnsi" w:hAnsi="Tahoma" w:cs="Tahoma"/>
                <w:color w:val="000000"/>
                <w:lang w:eastAsia="en-US"/>
              </w:rPr>
            </w:pPr>
            <w:r>
              <w:rPr>
                <w:rFonts w:ascii="Tahoma" w:eastAsiaTheme="minorHAnsi" w:hAnsi="Tahoma" w:cs="Tahoma"/>
                <w:color w:val="000000"/>
                <w:lang w:eastAsia="en-US"/>
              </w:rPr>
              <w:t>000  2  07  05030  10  0000  180</w:t>
            </w:r>
          </w:p>
        </w:tc>
        <w:tc>
          <w:tcPr>
            <w:tcW w:w="4111" w:type="dxa"/>
            <w:tcBorders>
              <w:top w:val="single" w:sz="6" w:space="0" w:color="000000"/>
              <w:left w:val="single" w:sz="6" w:space="0" w:color="000000"/>
              <w:bottom w:val="single" w:sz="6" w:space="0" w:color="000000"/>
              <w:right w:val="single" w:sz="6" w:space="0" w:color="000000"/>
            </w:tcBorders>
          </w:tcPr>
          <w:p w:rsidR="00D4696D" w:rsidRDefault="00D4696D" w:rsidP="00FE5E8E">
            <w:pPr>
              <w:autoSpaceDE w:val="0"/>
              <w:autoSpaceDN w:val="0"/>
              <w:adjustRightInd w:val="0"/>
              <w:rPr>
                <w:rFonts w:ascii="Tahoma" w:eastAsiaTheme="minorHAnsi" w:hAnsi="Tahoma" w:cs="Tahoma"/>
                <w:color w:val="000000"/>
                <w:lang w:eastAsia="en-US"/>
              </w:rPr>
            </w:pPr>
            <w:r>
              <w:rPr>
                <w:rFonts w:ascii="Tahoma" w:eastAsiaTheme="minorHAnsi" w:hAnsi="Tahoma" w:cs="Tahoma"/>
                <w:color w:val="000000"/>
                <w:lang w:eastAsia="en-US"/>
              </w:rPr>
              <w:t>Прочие безвозмездные поступления в бюджеты поселений</w:t>
            </w:r>
          </w:p>
        </w:tc>
        <w:tc>
          <w:tcPr>
            <w:tcW w:w="2410"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50,00</w:t>
            </w:r>
          </w:p>
        </w:tc>
      </w:tr>
      <w:tr w:rsidR="00D4696D" w:rsidTr="00FE5E8E">
        <w:trPr>
          <w:trHeight w:val="276"/>
        </w:trPr>
        <w:tc>
          <w:tcPr>
            <w:tcW w:w="2865" w:type="dxa"/>
            <w:tcBorders>
              <w:top w:val="nil"/>
              <w:left w:val="nil"/>
              <w:bottom w:val="nil"/>
              <w:right w:val="nil"/>
            </w:tcBorders>
          </w:tcPr>
          <w:p w:rsidR="00D4696D" w:rsidRDefault="00D4696D" w:rsidP="00FE5E8E">
            <w:pPr>
              <w:autoSpaceDE w:val="0"/>
              <w:autoSpaceDN w:val="0"/>
              <w:adjustRightInd w:val="0"/>
              <w:jc w:val="right"/>
              <w:rPr>
                <w:rFonts w:ascii="Arial" w:eastAsiaTheme="minorHAnsi" w:hAnsi="Arial" w:cs="Arial"/>
                <w:color w:val="000000"/>
                <w:sz w:val="22"/>
                <w:szCs w:val="22"/>
                <w:lang w:eastAsia="en-US"/>
              </w:rPr>
            </w:pPr>
          </w:p>
        </w:tc>
        <w:tc>
          <w:tcPr>
            <w:tcW w:w="4111" w:type="dxa"/>
            <w:tcBorders>
              <w:top w:val="nil"/>
              <w:left w:val="nil"/>
              <w:bottom w:val="nil"/>
              <w:right w:val="nil"/>
            </w:tcBorders>
          </w:tcPr>
          <w:p w:rsidR="00D4696D" w:rsidRDefault="00D4696D" w:rsidP="00FE5E8E">
            <w:pPr>
              <w:autoSpaceDE w:val="0"/>
              <w:autoSpaceDN w:val="0"/>
              <w:adjustRightInd w:val="0"/>
              <w:jc w:val="right"/>
              <w:rPr>
                <w:rFonts w:ascii="Arial" w:eastAsiaTheme="minorHAnsi" w:hAnsi="Arial" w:cs="Arial"/>
                <w:color w:val="000000"/>
                <w:sz w:val="22"/>
                <w:szCs w:val="22"/>
                <w:lang w:eastAsia="en-US"/>
              </w:rPr>
            </w:pPr>
          </w:p>
        </w:tc>
        <w:tc>
          <w:tcPr>
            <w:tcW w:w="2410" w:type="dxa"/>
            <w:tcBorders>
              <w:top w:val="nil"/>
              <w:left w:val="nil"/>
              <w:bottom w:val="nil"/>
              <w:right w:val="nil"/>
            </w:tcBorders>
          </w:tcPr>
          <w:p w:rsidR="00D4696D" w:rsidRDefault="00D4696D" w:rsidP="00FE5E8E">
            <w:pPr>
              <w:autoSpaceDE w:val="0"/>
              <w:autoSpaceDN w:val="0"/>
              <w:adjustRightInd w:val="0"/>
              <w:jc w:val="right"/>
              <w:rPr>
                <w:rFonts w:ascii="Arial" w:eastAsiaTheme="minorHAnsi" w:hAnsi="Arial" w:cs="Arial"/>
                <w:color w:val="000000"/>
                <w:sz w:val="22"/>
                <w:szCs w:val="22"/>
                <w:lang w:eastAsia="en-US"/>
              </w:rPr>
            </w:pPr>
          </w:p>
        </w:tc>
      </w:tr>
    </w:tbl>
    <w:p w:rsidR="00D4696D"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Pr="00557BD6" w:rsidRDefault="00D4696D" w:rsidP="00D4696D">
      <w:pPr>
        <w:pStyle w:val="ConsNormal"/>
        <w:tabs>
          <w:tab w:val="left" w:pos="300"/>
          <w:tab w:val="left" w:pos="5670"/>
        </w:tabs>
        <w:ind w:firstLine="0"/>
        <w:rPr>
          <w:rFonts w:ascii="Times New Roman" w:hAnsi="Times New Roman" w:cs="Times New Roman"/>
          <w:b/>
          <w:bCs/>
          <w:sz w:val="24"/>
          <w:szCs w:val="24"/>
        </w:rPr>
      </w:pPr>
    </w:p>
    <w:p w:rsidR="00D4696D" w:rsidRDefault="00D4696D" w:rsidP="00D4696D">
      <w:pPr>
        <w:pStyle w:val="212"/>
        <w:jc w:val="right"/>
        <w:rPr>
          <w:b/>
          <w:sz w:val="24"/>
          <w:szCs w:val="24"/>
        </w:rPr>
      </w:pPr>
      <w:r>
        <w:rPr>
          <w:sz w:val="24"/>
          <w:szCs w:val="24"/>
        </w:rPr>
        <w:lastRenderedPageBreak/>
        <w:t>Приложение № 3</w:t>
      </w:r>
    </w:p>
    <w:p w:rsidR="00D4696D" w:rsidRDefault="00D4696D" w:rsidP="00D4696D">
      <w:pPr>
        <w:pStyle w:val="212"/>
        <w:jc w:val="right"/>
        <w:rPr>
          <w:b/>
          <w:sz w:val="24"/>
          <w:szCs w:val="24"/>
        </w:rPr>
      </w:pPr>
      <w:r>
        <w:rPr>
          <w:sz w:val="24"/>
          <w:szCs w:val="24"/>
        </w:rPr>
        <w:t xml:space="preserve">к решению Совета </w:t>
      </w:r>
      <w:proofErr w:type="gramStart"/>
      <w:r>
        <w:rPr>
          <w:sz w:val="24"/>
          <w:szCs w:val="24"/>
        </w:rPr>
        <w:t>народных</w:t>
      </w:r>
      <w:proofErr w:type="gramEnd"/>
      <w:r>
        <w:rPr>
          <w:sz w:val="24"/>
          <w:szCs w:val="24"/>
        </w:rPr>
        <w:t xml:space="preserve"> </w:t>
      </w:r>
    </w:p>
    <w:p w:rsidR="00D4696D" w:rsidRDefault="00D4696D" w:rsidP="00D4696D">
      <w:pPr>
        <w:pStyle w:val="212"/>
        <w:jc w:val="right"/>
        <w:rPr>
          <w:b/>
          <w:sz w:val="24"/>
          <w:szCs w:val="24"/>
        </w:rPr>
      </w:pPr>
      <w:r>
        <w:rPr>
          <w:sz w:val="24"/>
          <w:szCs w:val="24"/>
        </w:rPr>
        <w:t>депутатов Подгоренского сельского поселения</w:t>
      </w:r>
    </w:p>
    <w:p w:rsidR="00D4696D" w:rsidRDefault="00D4696D" w:rsidP="00D4696D">
      <w:pPr>
        <w:pStyle w:val="212"/>
        <w:jc w:val="right"/>
        <w:rPr>
          <w:b/>
          <w:sz w:val="24"/>
          <w:szCs w:val="24"/>
        </w:rPr>
      </w:pPr>
      <w:r>
        <w:rPr>
          <w:sz w:val="24"/>
          <w:szCs w:val="24"/>
        </w:rPr>
        <w:t xml:space="preserve"> от 14июля 2017 г. № 67</w:t>
      </w:r>
    </w:p>
    <w:p w:rsidR="00D4696D" w:rsidRDefault="00D4696D" w:rsidP="00D4696D">
      <w:pPr>
        <w:jc w:val="center"/>
        <w:rPr>
          <w:b/>
        </w:rPr>
      </w:pPr>
    </w:p>
    <w:p w:rsidR="00D4696D" w:rsidRPr="00B67E55" w:rsidRDefault="00D4696D" w:rsidP="00D4696D">
      <w:pPr>
        <w:jc w:val="center"/>
        <w:rPr>
          <w:b/>
        </w:rPr>
      </w:pPr>
      <w:r w:rsidRPr="00B67E55">
        <w:rPr>
          <w:b/>
        </w:rPr>
        <w:t>Нормативы отчислений</w:t>
      </w:r>
    </w:p>
    <w:p w:rsidR="00D4696D" w:rsidRPr="00B67E55" w:rsidRDefault="00D4696D" w:rsidP="00D4696D">
      <w:pPr>
        <w:jc w:val="center"/>
        <w:rPr>
          <w:b/>
        </w:rPr>
      </w:pPr>
      <w:r w:rsidRPr="00B67E55">
        <w:rPr>
          <w:b/>
        </w:rPr>
        <w:t>от налогов, сборов и неналоговых доходов в бюджет Подгоренского сельского поселения Калачеевского муниципального района</w:t>
      </w:r>
    </w:p>
    <w:p w:rsidR="00D4696D" w:rsidRPr="00B67E55" w:rsidRDefault="00D4696D" w:rsidP="00D4696D">
      <w:pPr>
        <w:jc w:val="center"/>
        <w:rPr>
          <w:b/>
        </w:rPr>
      </w:pPr>
      <w:r w:rsidRPr="00B67E55">
        <w:rPr>
          <w:b/>
        </w:rPr>
        <w:t>на 2017 год и плановый период 2018 и 2019 годов</w:t>
      </w:r>
    </w:p>
    <w:p w:rsidR="00D4696D" w:rsidRPr="00AB3C82" w:rsidRDefault="00D4696D" w:rsidP="00D4696D">
      <w:pPr>
        <w:jc w:val="right"/>
      </w:pPr>
      <w:r w:rsidRPr="00AB3C82">
        <w:t>( в процентах)</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21"/>
        <w:gridCol w:w="5023"/>
        <w:gridCol w:w="1793"/>
      </w:tblGrid>
      <w:tr w:rsidR="00D4696D" w:rsidRPr="00CB28C5" w:rsidTr="00FE5E8E">
        <w:trPr>
          <w:tblHeader/>
        </w:trPr>
        <w:tc>
          <w:tcPr>
            <w:tcW w:w="2821" w:type="dxa"/>
            <w:tcBorders>
              <w:top w:val="single" w:sz="1" w:space="0" w:color="000000"/>
              <w:left w:val="single" w:sz="1" w:space="0" w:color="000000"/>
              <w:bottom w:val="single" w:sz="1" w:space="0" w:color="000000"/>
            </w:tcBorders>
          </w:tcPr>
          <w:p w:rsidR="00D4696D" w:rsidRPr="00CB28C5" w:rsidRDefault="00D4696D" w:rsidP="00FE5E8E">
            <w:pPr>
              <w:pStyle w:val="affd"/>
            </w:pPr>
            <w:r w:rsidRPr="00CB28C5">
              <w:t>Код бюджетной классификации</w:t>
            </w:r>
          </w:p>
        </w:tc>
        <w:tc>
          <w:tcPr>
            <w:tcW w:w="5023" w:type="dxa"/>
            <w:tcBorders>
              <w:top w:val="single" w:sz="1" w:space="0" w:color="000000"/>
              <w:left w:val="single" w:sz="1" w:space="0" w:color="000000"/>
              <w:bottom w:val="single" w:sz="1" w:space="0" w:color="000000"/>
            </w:tcBorders>
          </w:tcPr>
          <w:p w:rsidR="00D4696D" w:rsidRPr="00CB28C5" w:rsidRDefault="00D4696D" w:rsidP="00FE5E8E">
            <w:pPr>
              <w:pStyle w:val="affd"/>
            </w:pPr>
            <w:r w:rsidRPr="00CB28C5">
              <w:t>Наименование дохода</w:t>
            </w:r>
          </w:p>
        </w:tc>
        <w:tc>
          <w:tcPr>
            <w:tcW w:w="1793" w:type="dxa"/>
            <w:tcBorders>
              <w:top w:val="single" w:sz="1" w:space="0" w:color="000000"/>
              <w:left w:val="single" w:sz="1" w:space="0" w:color="000000"/>
              <w:bottom w:val="single" w:sz="1" w:space="0" w:color="000000"/>
              <w:right w:val="single" w:sz="1" w:space="0" w:color="000000"/>
            </w:tcBorders>
          </w:tcPr>
          <w:p w:rsidR="00D4696D" w:rsidRPr="00CB28C5" w:rsidRDefault="00D4696D" w:rsidP="00FE5E8E">
            <w:pPr>
              <w:pStyle w:val="affd"/>
            </w:pPr>
            <w:r w:rsidRPr="00CB28C5">
              <w:t>Нормативы отчислений</w:t>
            </w:r>
          </w:p>
        </w:tc>
      </w:tr>
      <w:tr w:rsidR="00D4696D" w:rsidRPr="00CB28C5" w:rsidTr="00FE5E8E">
        <w:trPr>
          <w:trHeight w:val="823"/>
        </w:trPr>
        <w:tc>
          <w:tcPr>
            <w:tcW w:w="2821" w:type="dxa"/>
            <w:tcBorders>
              <w:left w:val="single" w:sz="1" w:space="0" w:color="000000"/>
              <w:bottom w:val="single" w:sz="1" w:space="0" w:color="000000"/>
            </w:tcBorders>
          </w:tcPr>
          <w:p w:rsidR="00D4696D" w:rsidRPr="00CB28C5" w:rsidRDefault="00D4696D" w:rsidP="00FE5E8E">
            <w:pPr>
              <w:pStyle w:val="af8"/>
              <w:rPr>
                <w:b/>
              </w:rPr>
            </w:pPr>
            <w:r w:rsidRPr="00CB28C5">
              <w:rPr>
                <w:b/>
              </w:rPr>
              <w:t>1 09 00000 00 0000 000</w:t>
            </w:r>
          </w:p>
        </w:tc>
        <w:tc>
          <w:tcPr>
            <w:tcW w:w="5023" w:type="dxa"/>
            <w:tcBorders>
              <w:left w:val="single" w:sz="1" w:space="0" w:color="000000"/>
              <w:bottom w:val="single" w:sz="1" w:space="0" w:color="000000"/>
            </w:tcBorders>
          </w:tcPr>
          <w:p w:rsidR="00D4696D" w:rsidRPr="00CB28C5" w:rsidRDefault="00D4696D" w:rsidP="00FE5E8E">
            <w:pPr>
              <w:autoSpaceDE w:val="0"/>
              <w:autoSpaceDN w:val="0"/>
              <w:adjustRightInd w:val="0"/>
              <w:jc w:val="both"/>
              <w:rPr>
                <w:b/>
              </w:rPr>
            </w:pPr>
            <w:r w:rsidRPr="00CB28C5">
              <w:rPr>
                <w:b/>
              </w:rPr>
              <w:t>ЗАДОЛЖЕННОСТЬ И ПЕРЕРАСЧЕТЫ ПО ОТМЕНЕННЫМ НАЛОГАМ, СБОРАМ И ИНЫМ ОБЯЗАТЕЛЬНЫМ ПЛАТЕЖАМ</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pPr>
          </w:p>
        </w:tc>
      </w:tr>
      <w:tr w:rsidR="00D4696D" w:rsidRPr="00CB28C5" w:rsidTr="00FE5E8E">
        <w:tc>
          <w:tcPr>
            <w:tcW w:w="2821" w:type="dxa"/>
            <w:tcBorders>
              <w:left w:val="single" w:sz="1" w:space="0" w:color="000000"/>
              <w:bottom w:val="single" w:sz="1" w:space="0" w:color="000000"/>
            </w:tcBorders>
          </w:tcPr>
          <w:p w:rsidR="00D4696D" w:rsidRPr="00CB28C5" w:rsidRDefault="00D4696D" w:rsidP="00FE5E8E">
            <w:pPr>
              <w:pStyle w:val="af8"/>
            </w:pPr>
            <w:r w:rsidRPr="00CB28C5">
              <w:t>1 09 04053 10 0000 110</w:t>
            </w:r>
          </w:p>
        </w:tc>
        <w:tc>
          <w:tcPr>
            <w:tcW w:w="5023" w:type="dxa"/>
            <w:tcBorders>
              <w:left w:val="single" w:sz="1" w:space="0" w:color="000000"/>
              <w:bottom w:val="single" w:sz="1" w:space="0" w:color="000000"/>
            </w:tcBorders>
          </w:tcPr>
          <w:p w:rsidR="00D4696D" w:rsidRPr="00CB28C5" w:rsidRDefault="00D4696D" w:rsidP="00FE5E8E">
            <w:pPr>
              <w:pStyle w:val="af8"/>
            </w:pPr>
            <w:r w:rsidRPr="00CB28C5">
              <w:t xml:space="preserve">Земельный налог (по обязательствам, возникшим до 1 января </w:t>
            </w:r>
            <w:smartTag w:uri="urn:schemas-microsoft-com:office:smarttags" w:element="metricconverter">
              <w:smartTagPr>
                <w:attr w:name="ProductID" w:val="2006 г"/>
              </w:smartTagPr>
              <w:r w:rsidRPr="00CB28C5">
                <w:t>2006 г</w:t>
              </w:r>
            </w:smartTag>
            <w:r w:rsidRPr="00CB28C5">
              <w:t>.), мобилизуемый на территориях сельских поселений</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r w:rsidRPr="00CB28C5">
              <w:t>100</w:t>
            </w:r>
          </w:p>
        </w:tc>
      </w:tr>
      <w:tr w:rsidR="00D4696D" w:rsidRPr="00CB28C5" w:rsidTr="00FE5E8E">
        <w:tc>
          <w:tcPr>
            <w:tcW w:w="2821" w:type="dxa"/>
            <w:tcBorders>
              <w:left w:val="single" w:sz="1" w:space="0" w:color="000000"/>
              <w:bottom w:val="single" w:sz="1" w:space="0" w:color="000000"/>
            </w:tcBorders>
          </w:tcPr>
          <w:p w:rsidR="00D4696D" w:rsidRPr="00CB28C5" w:rsidRDefault="00D4696D" w:rsidP="00FE5E8E">
            <w:pPr>
              <w:pStyle w:val="af8"/>
              <w:rPr>
                <w:b/>
              </w:rPr>
            </w:pPr>
            <w:r w:rsidRPr="00CB28C5">
              <w:rPr>
                <w:b/>
              </w:rPr>
              <w:t>1 11 00000 00 0000 000</w:t>
            </w:r>
          </w:p>
        </w:tc>
        <w:tc>
          <w:tcPr>
            <w:tcW w:w="5023" w:type="dxa"/>
            <w:tcBorders>
              <w:left w:val="single" w:sz="1" w:space="0" w:color="000000"/>
              <w:bottom w:val="single" w:sz="1" w:space="0" w:color="000000"/>
            </w:tcBorders>
          </w:tcPr>
          <w:p w:rsidR="00D4696D" w:rsidRPr="00CB28C5" w:rsidRDefault="00D4696D" w:rsidP="00FE5E8E">
            <w:pPr>
              <w:pStyle w:val="af8"/>
              <w:rPr>
                <w:b/>
              </w:rPr>
            </w:pPr>
            <w:r w:rsidRPr="00CB28C5">
              <w:rPr>
                <w:rFonts w:eastAsia="Times New Roman"/>
                <w:b/>
                <w:bCs/>
                <w:lang w:eastAsia="ru-RU"/>
              </w:rPr>
              <w:t>Доходы от использования имущества, находящегося в государственной и муниципальной собственности</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p>
        </w:tc>
      </w:tr>
      <w:tr w:rsidR="00D4696D" w:rsidRPr="00CB28C5" w:rsidTr="00FE5E8E">
        <w:tc>
          <w:tcPr>
            <w:tcW w:w="2821" w:type="dxa"/>
            <w:tcBorders>
              <w:left w:val="single" w:sz="1" w:space="0" w:color="000000"/>
              <w:bottom w:val="single" w:sz="1" w:space="0" w:color="000000"/>
            </w:tcBorders>
          </w:tcPr>
          <w:p w:rsidR="00D4696D" w:rsidRPr="00CB28C5" w:rsidRDefault="00D4696D" w:rsidP="00FE5E8E">
            <w:pPr>
              <w:pStyle w:val="af8"/>
              <w:rPr>
                <w:b/>
              </w:rPr>
            </w:pPr>
            <w:r w:rsidRPr="00CB28C5">
              <w:rPr>
                <w:color w:val="323232"/>
              </w:rPr>
              <w:t>1 11 05025 10 0000 120</w:t>
            </w:r>
          </w:p>
        </w:tc>
        <w:tc>
          <w:tcPr>
            <w:tcW w:w="5023" w:type="dxa"/>
            <w:tcBorders>
              <w:left w:val="single" w:sz="1" w:space="0" w:color="000000"/>
              <w:bottom w:val="single" w:sz="1" w:space="0" w:color="000000"/>
            </w:tcBorders>
          </w:tcPr>
          <w:p w:rsidR="00D4696D" w:rsidRPr="00CB28C5" w:rsidRDefault="00D4696D" w:rsidP="00FE5E8E">
            <w:pPr>
              <w:pStyle w:val="af8"/>
              <w:rPr>
                <w:rFonts w:eastAsia="Times New Roman"/>
                <w:bCs/>
                <w:lang w:eastAsia="ru-RU"/>
              </w:rPr>
            </w:pPr>
            <w:r w:rsidRPr="00CB28C5">
              <w:rPr>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r w:rsidRPr="00CB28C5">
              <w:t>100</w:t>
            </w:r>
          </w:p>
        </w:tc>
      </w:tr>
      <w:tr w:rsidR="00D4696D" w:rsidRPr="00CB28C5" w:rsidTr="00FE5E8E">
        <w:tc>
          <w:tcPr>
            <w:tcW w:w="2821" w:type="dxa"/>
            <w:tcBorders>
              <w:left w:val="single" w:sz="1" w:space="0" w:color="000000"/>
              <w:bottom w:val="single" w:sz="1" w:space="0" w:color="000000"/>
            </w:tcBorders>
            <w:vAlign w:val="center"/>
          </w:tcPr>
          <w:p w:rsidR="00D4696D" w:rsidRPr="00CB28C5" w:rsidRDefault="00D4696D" w:rsidP="00FE5E8E">
            <w:pPr>
              <w:shd w:val="clear" w:color="auto" w:fill="FFFFFF"/>
              <w:spacing w:line="276" w:lineRule="auto"/>
              <w:rPr>
                <w:color w:val="323232"/>
              </w:rPr>
            </w:pPr>
            <w:r w:rsidRPr="00CB28C5">
              <w:rPr>
                <w:color w:val="323232"/>
              </w:rPr>
              <w:t>1 11 05035 10 0000 120</w:t>
            </w:r>
          </w:p>
        </w:tc>
        <w:tc>
          <w:tcPr>
            <w:tcW w:w="5023" w:type="dxa"/>
            <w:tcBorders>
              <w:left w:val="single" w:sz="1" w:space="0" w:color="000000"/>
              <w:bottom w:val="single" w:sz="1" w:space="0" w:color="000000"/>
            </w:tcBorders>
            <w:vAlign w:val="center"/>
          </w:tcPr>
          <w:p w:rsidR="00D4696D" w:rsidRPr="00CB28C5" w:rsidRDefault="00D4696D" w:rsidP="00FE5E8E">
            <w:pPr>
              <w:shd w:val="clear" w:color="auto" w:fill="FFFFFF"/>
              <w:spacing w:line="281" w:lineRule="exact"/>
              <w:ind w:right="29" w:hanging="5"/>
              <w:jc w:val="both"/>
              <w:rPr>
                <w:color w:val="323232"/>
              </w:rPr>
            </w:pPr>
            <w:r w:rsidRPr="00CB28C5">
              <w:rPr>
                <w:color w:val="32323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r w:rsidRPr="00CB28C5">
              <w:t>100</w:t>
            </w:r>
          </w:p>
        </w:tc>
      </w:tr>
      <w:tr w:rsidR="00D4696D" w:rsidRPr="00CB28C5" w:rsidTr="00FE5E8E">
        <w:tc>
          <w:tcPr>
            <w:tcW w:w="2821" w:type="dxa"/>
            <w:tcBorders>
              <w:left w:val="single" w:sz="1" w:space="0" w:color="000000"/>
              <w:bottom w:val="single" w:sz="1" w:space="0" w:color="000000"/>
            </w:tcBorders>
            <w:vAlign w:val="center"/>
          </w:tcPr>
          <w:p w:rsidR="00D4696D" w:rsidRPr="00CB28C5" w:rsidRDefault="00D4696D" w:rsidP="00FE5E8E">
            <w:pPr>
              <w:shd w:val="clear" w:color="auto" w:fill="FFFFFF"/>
              <w:spacing w:line="276" w:lineRule="auto"/>
              <w:rPr>
                <w:color w:val="323232"/>
              </w:rPr>
            </w:pPr>
            <w:r w:rsidRPr="00CB28C5">
              <w:rPr>
                <w:color w:val="323232"/>
              </w:rPr>
              <w:t>1 11 05075 10 0000 120</w:t>
            </w:r>
          </w:p>
          <w:p w:rsidR="00D4696D" w:rsidRPr="00CB28C5" w:rsidRDefault="00D4696D" w:rsidP="00FE5E8E">
            <w:pPr>
              <w:shd w:val="clear" w:color="auto" w:fill="FFFFFF"/>
              <w:spacing w:line="276" w:lineRule="auto"/>
              <w:ind w:left="29"/>
              <w:rPr>
                <w:color w:val="323232"/>
              </w:rPr>
            </w:pPr>
          </w:p>
        </w:tc>
        <w:tc>
          <w:tcPr>
            <w:tcW w:w="5023" w:type="dxa"/>
            <w:tcBorders>
              <w:left w:val="single" w:sz="1" w:space="0" w:color="000000"/>
              <w:bottom w:val="single" w:sz="1" w:space="0" w:color="000000"/>
            </w:tcBorders>
            <w:vAlign w:val="center"/>
          </w:tcPr>
          <w:p w:rsidR="00D4696D" w:rsidRPr="00CB28C5" w:rsidRDefault="00D4696D" w:rsidP="00FE5E8E">
            <w:pPr>
              <w:shd w:val="clear" w:color="auto" w:fill="FFFFFF"/>
              <w:spacing w:line="281" w:lineRule="exact"/>
              <w:ind w:right="29" w:hanging="5"/>
              <w:jc w:val="both"/>
              <w:rPr>
                <w:color w:val="323232"/>
              </w:rPr>
            </w:pPr>
            <w:r w:rsidRPr="00CB28C5">
              <w:rPr>
                <w:color w:val="323232"/>
              </w:rPr>
              <w:t>Доходы от сдачи в аренду имущества, составляющего казну  сельских поселений (за исключением земельных участков)</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r w:rsidRPr="00CB28C5">
              <w:t>100</w:t>
            </w:r>
          </w:p>
          <w:p w:rsidR="00D4696D" w:rsidRPr="00CB28C5" w:rsidRDefault="00D4696D" w:rsidP="00FE5E8E">
            <w:pPr>
              <w:pStyle w:val="af8"/>
              <w:jc w:val="center"/>
            </w:pPr>
          </w:p>
        </w:tc>
      </w:tr>
      <w:tr w:rsidR="00D4696D" w:rsidRPr="00CB28C5" w:rsidTr="00FE5E8E">
        <w:tc>
          <w:tcPr>
            <w:tcW w:w="2821" w:type="dxa"/>
            <w:tcBorders>
              <w:left w:val="single" w:sz="1" w:space="0" w:color="000000"/>
              <w:bottom w:val="single" w:sz="1" w:space="0" w:color="000000"/>
            </w:tcBorders>
            <w:vAlign w:val="center"/>
          </w:tcPr>
          <w:p w:rsidR="00D4696D" w:rsidRPr="00CB28C5" w:rsidRDefault="00D4696D" w:rsidP="00FE5E8E">
            <w:pPr>
              <w:shd w:val="clear" w:color="auto" w:fill="FFFFFF"/>
              <w:spacing w:line="276" w:lineRule="auto"/>
              <w:rPr>
                <w:color w:val="323232"/>
              </w:rPr>
            </w:pPr>
            <w:r w:rsidRPr="00CB28C5">
              <w:rPr>
                <w:color w:val="323232"/>
              </w:rPr>
              <w:t>1 11 09045 10 0000 120</w:t>
            </w:r>
          </w:p>
        </w:tc>
        <w:tc>
          <w:tcPr>
            <w:tcW w:w="5023" w:type="dxa"/>
            <w:tcBorders>
              <w:left w:val="single" w:sz="1" w:space="0" w:color="000000"/>
              <w:bottom w:val="single" w:sz="1" w:space="0" w:color="000000"/>
            </w:tcBorders>
          </w:tcPr>
          <w:p w:rsidR="00D4696D" w:rsidRPr="00CB28C5" w:rsidRDefault="00D4696D" w:rsidP="00FE5E8E">
            <w:pPr>
              <w:autoSpaceDE w:val="0"/>
              <w:autoSpaceDN w:val="0"/>
              <w:adjustRightInd w:val="0"/>
              <w:jc w:val="both"/>
            </w:pPr>
            <w:r w:rsidRPr="00CB28C5">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r w:rsidRPr="00CB28C5">
              <w:t>100</w:t>
            </w:r>
          </w:p>
        </w:tc>
      </w:tr>
      <w:tr w:rsidR="00D4696D" w:rsidRPr="00CB28C5" w:rsidTr="00FE5E8E">
        <w:tc>
          <w:tcPr>
            <w:tcW w:w="2821" w:type="dxa"/>
            <w:tcBorders>
              <w:left w:val="single" w:sz="1" w:space="0" w:color="000000"/>
              <w:bottom w:val="single" w:sz="1" w:space="0" w:color="000000"/>
            </w:tcBorders>
          </w:tcPr>
          <w:p w:rsidR="00D4696D" w:rsidRPr="00CB28C5" w:rsidRDefault="00D4696D" w:rsidP="00FE5E8E">
            <w:pPr>
              <w:pStyle w:val="af8"/>
              <w:rPr>
                <w:b/>
              </w:rPr>
            </w:pPr>
            <w:r w:rsidRPr="00CB28C5">
              <w:rPr>
                <w:b/>
              </w:rPr>
              <w:t>1 13 00000 00 0000 000</w:t>
            </w:r>
          </w:p>
        </w:tc>
        <w:tc>
          <w:tcPr>
            <w:tcW w:w="5023" w:type="dxa"/>
            <w:tcBorders>
              <w:left w:val="single" w:sz="1" w:space="0" w:color="000000"/>
              <w:bottom w:val="single" w:sz="1" w:space="0" w:color="000000"/>
            </w:tcBorders>
          </w:tcPr>
          <w:p w:rsidR="00D4696D" w:rsidRPr="00CB28C5" w:rsidRDefault="00D4696D" w:rsidP="00FE5E8E">
            <w:pPr>
              <w:pStyle w:val="af8"/>
            </w:pPr>
            <w:r w:rsidRPr="00CB28C5">
              <w:rPr>
                <w:b/>
              </w:rPr>
              <w:t>Доходы от оказания платных услуг и</w:t>
            </w:r>
            <w:r w:rsidRPr="00CB28C5">
              <w:t xml:space="preserve"> </w:t>
            </w:r>
            <w:r w:rsidRPr="00CB28C5">
              <w:rPr>
                <w:b/>
              </w:rPr>
              <w:t>компенсации затрат государства</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pPr>
          </w:p>
        </w:tc>
      </w:tr>
      <w:tr w:rsidR="00D4696D" w:rsidRPr="00CB28C5" w:rsidTr="00FE5E8E">
        <w:tc>
          <w:tcPr>
            <w:tcW w:w="2821" w:type="dxa"/>
            <w:tcBorders>
              <w:left w:val="single" w:sz="1" w:space="0" w:color="000000"/>
              <w:bottom w:val="single" w:sz="1" w:space="0" w:color="000000"/>
            </w:tcBorders>
          </w:tcPr>
          <w:p w:rsidR="00D4696D" w:rsidRPr="00CB28C5" w:rsidRDefault="00D4696D" w:rsidP="00FE5E8E">
            <w:pPr>
              <w:pStyle w:val="af8"/>
            </w:pPr>
            <w:r w:rsidRPr="00CB28C5">
              <w:t>1 13 01995 10 0000 130</w:t>
            </w:r>
          </w:p>
        </w:tc>
        <w:tc>
          <w:tcPr>
            <w:tcW w:w="5023" w:type="dxa"/>
            <w:tcBorders>
              <w:left w:val="single" w:sz="1" w:space="0" w:color="000000"/>
              <w:bottom w:val="single" w:sz="1" w:space="0" w:color="000000"/>
            </w:tcBorders>
          </w:tcPr>
          <w:p w:rsidR="00D4696D" w:rsidRPr="00CB28C5" w:rsidRDefault="00D4696D" w:rsidP="00FE5E8E">
            <w:pPr>
              <w:pStyle w:val="af8"/>
            </w:pPr>
            <w:r w:rsidRPr="00CB28C5">
              <w:t xml:space="preserve">Прочие доходы от оказания платных услуг (работ) получателями средств бюджетов </w:t>
            </w:r>
            <w:r w:rsidRPr="00CB28C5">
              <w:lastRenderedPageBreak/>
              <w:t>сельских поселений</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r w:rsidRPr="00CB28C5">
              <w:lastRenderedPageBreak/>
              <w:t>100</w:t>
            </w:r>
          </w:p>
        </w:tc>
      </w:tr>
      <w:tr w:rsidR="00D4696D" w:rsidRPr="00CB28C5" w:rsidTr="00FE5E8E">
        <w:tc>
          <w:tcPr>
            <w:tcW w:w="2821" w:type="dxa"/>
            <w:tcBorders>
              <w:left w:val="single" w:sz="1" w:space="0" w:color="000000"/>
              <w:bottom w:val="single" w:sz="1" w:space="0" w:color="000000"/>
            </w:tcBorders>
          </w:tcPr>
          <w:p w:rsidR="00D4696D" w:rsidRPr="00CB28C5" w:rsidRDefault="00D4696D" w:rsidP="00FE5E8E">
            <w:pPr>
              <w:pStyle w:val="af8"/>
            </w:pPr>
            <w:r w:rsidRPr="00CB28C5">
              <w:lastRenderedPageBreak/>
              <w:t>1 13 02995 10 0000 130</w:t>
            </w:r>
          </w:p>
        </w:tc>
        <w:tc>
          <w:tcPr>
            <w:tcW w:w="5023" w:type="dxa"/>
            <w:tcBorders>
              <w:left w:val="single" w:sz="1" w:space="0" w:color="000000"/>
              <w:bottom w:val="single" w:sz="1" w:space="0" w:color="000000"/>
            </w:tcBorders>
          </w:tcPr>
          <w:p w:rsidR="00D4696D" w:rsidRPr="00CB28C5" w:rsidRDefault="00D4696D" w:rsidP="00FE5E8E">
            <w:pPr>
              <w:pStyle w:val="af8"/>
            </w:pPr>
            <w:r w:rsidRPr="00CB28C5">
              <w:t>Прочие доходы  от  компенсации затрат бюджетов сельских поселений</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r w:rsidRPr="00CB28C5">
              <w:t>100</w:t>
            </w:r>
          </w:p>
        </w:tc>
      </w:tr>
      <w:tr w:rsidR="00D4696D" w:rsidRPr="00CB28C5" w:rsidTr="00FE5E8E">
        <w:tc>
          <w:tcPr>
            <w:tcW w:w="2821" w:type="dxa"/>
            <w:tcBorders>
              <w:left w:val="single" w:sz="1" w:space="0" w:color="000000"/>
              <w:bottom w:val="single" w:sz="1" w:space="0" w:color="000000"/>
            </w:tcBorders>
          </w:tcPr>
          <w:p w:rsidR="00D4696D" w:rsidRPr="00CB28C5" w:rsidRDefault="00D4696D" w:rsidP="00FE5E8E">
            <w:pPr>
              <w:pStyle w:val="af8"/>
              <w:rPr>
                <w:b/>
              </w:rPr>
            </w:pPr>
            <w:r w:rsidRPr="00CB28C5">
              <w:rPr>
                <w:b/>
              </w:rPr>
              <w:t>1 16 00000 00 0000 000</w:t>
            </w:r>
          </w:p>
        </w:tc>
        <w:tc>
          <w:tcPr>
            <w:tcW w:w="5023" w:type="dxa"/>
            <w:tcBorders>
              <w:left w:val="single" w:sz="1" w:space="0" w:color="000000"/>
              <w:bottom w:val="single" w:sz="1" w:space="0" w:color="000000"/>
            </w:tcBorders>
          </w:tcPr>
          <w:p w:rsidR="00D4696D" w:rsidRPr="00CB28C5" w:rsidRDefault="00D4696D" w:rsidP="00FE5E8E">
            <w:pPr>
              <w:pStyle w:val="af8"/>
              <w:rPr>
                <w:b/>
              </w:rPr>
            </w:pPr>
            <w:r w:rsidRPr="00CB28C5">
              <w:rPr>
                <w:b/>
              </w:rPr>
              <w:t>Штрафы, санкции, возмещение ущерба</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p>
        </w:tc>
      </w:tr>
      <w:tr w:rsidR="00D4696D" w:rsidRPr="00CB28C5" w:rsidTr="00FE5E8E">
        <w:tc>
          <w:tcPr>
            <w:tcW w:w="2821" w:type="dxa"/>
            <w:tcBorders>
              <w:left w:val="single" w:sz="1" w:space="0" w:color="000000"/>
              <w:bottom w:val="single" w:sz="1" w:space="0" w:color="000000"/>
            </w:tcBorders>
          </w:tcPr>
          <w:p w:rsidR="00D4696D" w:rsidRPr="00CB28C5" w:rsidRDefault="00D4696D" w:rsidP="00FE5E8E">
            <w:pPr>
              <w:pStyle w:val="af8"/>
            </w:pPr>
            <w:r w:rsidRPr="00CB28C5">
              <w:t>1 16 18050 10 0000 140</w:t>
            </w:r>
          </w:p>
        </w:tc>
        <w:tc>
          <w:tcPr>
            <w:tcW w:w="5023" w:type="dxa"/>
            <w:tcBorders>
              <w:left w:val="single" w:sz="1" w:space="0" w:color="000000"/>
              <w:bottom w:val="single" w:sz="1" w:space="0" w:color="000000"/>
            </w:tcBorders>
          </w:tcPr>
          <w:p w:rsidR="00D4696D" w:rsidRPr="00CB28C5" w:rsidRDefault="00D4696D" w:rsidP="00FE5E8E">
            <w:pPr>
              <w:pStyle w:val="af8"/>
            </w:pPr>
            <w:r w:rsidRPr="00CB28C5">
              <w:t>Денежные взыскания (штрафы) за нарушение бюджетного законодательства (в части бюджетов сельских поселений)</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r w:rsidRPr="00CB28C5">
              <w:t>100</w:t>
            </w:r>
          </w:p>
        </w:tc>
      </w:tr>
      <w:tr w:rsidR="00D4696D" w:rsidRPr="00CB28C5" w:rsidTr="00FE5E8E">
        <w:tc>
          <w:tcPr>
            <w:tcW w:w="2821" w:type="dxa"/>
            <w:tcBorders>
              <w:left w:val="single" w:sz="1" w:space="0" w:color="000000"/>
              <w:bottom w:val="single" w:sz="1" w:space="0" w:color="000000"/>
            </w:tcBorders>
          </w:tcPr>
          <w:p w:rsidR="00D4696D" w:rsidRPr="00CB28C5" w:rsidRDefault="00D4696D" w:rsidP="00FE5E8E">
            <w:pPr>
              <w:pStyle w:val="af8"/>
            </w:pPr>
            <w:r w:rsidRPr="00CB28C5">
              <w:t>116 33050 10 0000 140</w:t>
            </w:r>
          </w:p>
        </w:tc>
        <w:tc>
          <w:tcPr>
            <w:tcW w:w="5023" w:type="dxa"/>
            <w:tcBorders>
              <w:left w:val="single" w:sz="1" w:space="0" w:color="000000"/>
              <w:bottom w:val="single" w:sz="1" w:space="0" w:color="000000"/>
            </w:tcBorders>
          </w:tcPr>
          <w:p w:rsidR="00D4696D" w:rsidRPr="00CB28C5" w:rsidRDefault="00D4696D" w:rsidP="00FE5E8E">
            <w:pPr>
              <w:pStyle w:val="af8"/>
            </w:pPr>
            <w:r w:rsidRPr="00CB28C5">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r w:rsidRPr="00CB28C5">
              <w:t>100</w:t>
            </w:r>
          </w:p>
        </w:tc>
      </w:tr>
      <w:tr w:rsidR="00D4696D" w:rsidRPr="00CB28C5" w:rsidTr="00FE5E8E">
        <w:tc>
          <w:tcPr>
            <w:tcW w:w="2821" w:type="dxa"/>
            <w:tcBorders>
              <w:left w:val="single" w:sz="1" w:space="0" w:color="000000"/>
              <w:bottom w:val="single" w:sz="1" w:space="0" w:color="000000"/>
            </w:tcBorders>
          </w:tcPr>
          <w:p w:rsidR="00D4696D" w:rsidRPr="00CB28C5" w:rsidRDefault="00D4696D" w:rsidP="00FE5E8E">
            <w:pPr>
              <w:pStyle w:val="af8"/>
            </w:pPr>
            <w:r w:rsidRPr="00CB28C5">
              <w:t>1 16 90050 10 0000 140</w:t>
            </w:r>
          </w:p>
        </w:tc>
        <w:tc>
          <w:tcPr>
            <w:tcW w:w="5023" w:type="dxa"/>
            <w:tcBorders>
              <w:left w:val="single" w:sz="1" w:space="0" w:color="000000"/>
              <w:bottom w:val="single" w:sz="1" w:space="0" w:color="000000"/>
            </w:tcBorders>
          </w:tcPr>
          <w:p w:rsidR="00D4696D" w:rsidRPr="00CB28C5" w:rsidRDefault="00D4696D" w:rsidP="00FE5E8E">
            <w:pPr>
              <w:pStyle w:val="af8"/>
              <w:rPr>
                <w:b/>
              </w:rPr>
            </w:pPr>
            <w:r w:rsidRPr="00CB28C5">
              <w:t>Прочие поступления от денежных взысканий (штрафов) и иных сумм в возмещение ущерба, зачисляемые в бюджеты сельских поселений</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r w:rsidRPr="00CB28C5">
              <w:t>100</w:t>
            </w:r>
          </w:p>
        </w:tc>
      </w:tr>
      <w:tr w:rsidR="00D4696D" w:rsidRPr="00CB28C5" w:rsidTr="00FE5E8E">
        <w:tc>
          <w:tcPr>
            <w:tcW w:w="2821" w:type="dxa"/>
            <w:tcBorders>
              <w:left w:val="single" w:sz="1" w:space="0" w:color="000000"/>
              <w:bottom w:val="single" w:sz="1" w:space="0" w:color="000000"/>
            </w:tcBorders>
          </w:tcPr>
          <w:p w:rsidR="00D4696D" w:rsidRPr="00CB28C5" w:rsidRDefault="00D4696D" w:rsidP="00FE5E8E">
            <w:pPr>
              <w:pStyle w:val="af8"/>
              <w:rPr>
                <w:b/>
              </w:rPr>
            </w:pPr>
            <w:r w:rsidRPr="00CB28C5">
              <w:rPr>
                <w:b/>
              </w:rPr>
              <w:t>1 17 00000 00 0000 000</w:t>
            </w:r>
          </w:p>
        </w:tc>
        <w:tc>
          <w:tcPr>
            <w:tcW w:w="5023" w:type="dxa"/>
            <w:tcBorders>
              <w:left w:val="single" w:sz="1" w:space="0" w:color="000000"/>
              <w:bottom w:val="single" w:sz="1" w:space="0" w:color="000000"/>
            </w:tcBorders>
          </w:tcPr>
          <w:p w:rsidR="00D4696D" w:rsidRPr="00CB28C5" w:rsidRDefault="00D4696D" w:rsidP="00FE5E8E">
            <w:pPr>
              <w:pStyle w:val="af8"/>
              <w:rPr>
                <w:b/>
              </w:rPr>
            </w:pPr>
            <w:r w:rsidRPr="00CB28C5">
              <w:rPr>
                <w:b/>
              </w:rPr>
              <w:t>Прочие неналоговые доходы</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p>
        </w:tc>
      </w:tr>
      <w:tr w:rsidR="00D4696D" w:rsidRPr="00CB28C5" w:rsidTr="00FE5E8E">
        <w:trPr>
          <w:trHeight w:val="562"/>
        </w:trPr>
        <w:tc>
          <w:tcPr>
            <w:tcW w:w="2821" w:type="dxa"/>
            <w:tcBorders>
              <w:left w:val="single" w:sz="1" w:space="0" w:color="000000"/>
              <w:bottom w:val="single" w:sz="1" w:space="0" w:color="000000"/>
            </w:tcBorders>
          </w:tcPr>
          <w:p w:rsidR="00D4696D" w:rsidRPr="00CB28C5" w:rsidRDefault="00D4696D" w:rsidP="00FE5E8E">
            <w:pPr>
              <w:pStyle w:val="af8"/>
            </w:pPr>
            <w:r w:rsidRPr="00CB28C5">
              <w:t>1 17 01050 10 0000 180</w:t>
            </w:r>
          </w:p>
        </w:tc>
        <w:tc>
          <w:tcPr>
            <w:tcW w:w="5023" w:type="dxa"/>
            <w:tcBorders>
              <w:left w:val="single" w:sz="1" w:space="0" w:color="000000"/>
              <w:bottom w:val="single" w:sz="1" w:space="0" w:color="000000"/>
            </w:tcBorders>
          </w:tcPr>
          <w:p w:rsidR="00D4696D" w:rsidRPr="00CB28C5" w:rsidRDefault="00D4696D" w:rsidP="00FE5E8E">
            <w:pPr>
              <w:pStyle w:val="af8"/>
            </w:pPr>
            <w:r w:rsidRPr="00CB28C5">
              <w:t>Невыясненные поступления, зачисляемые в бюджеты сельских поселений</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r w:rsidRPr="00CB28C5">
              <w:t>100</w:t>
            </w:r>
          </w:p>
        </w:tc>
      </w:tr>
      <w:tr w:rsidR="00D4696D" w:rsidRPr="00CB28C5" w:rsidTr="00FE5E8E">
        <w:tc>
          <w:tcPr>
            <w:tcW w:w="2821" w:type="dxa"/>
            <w:tcBorders>
              <w:left w:val="single" w:sz="1" w:space="0" w:color="000000"/>
              <w:bottom w:val="single" w:sz="1" w:space="0" w:color="000000"/>
            </w:tcBorders>
          </w:tcPr>
          <w:p w:rsidR="00D4696D" w:rsidRPr="00CB28C5" w:rsidRDefault="00D4696D" w:rsidP="00FE5E8E">
            <w:pPr>
              <w:pStyle w:val="af8"/>
            </w:pPr>
            <w:r w:rsidRPr="00CB28C5">
              <w:t>1 17 05050 10 0000 180</w:t>
            </w:r>
          </w:p>
        </w:tc>
        <w:tc>
          <w:tcPr>
            <w:tcW w:w="5023" w:type="dxa"/>
            <w:tcBorders>
              <w:left w:val="single" w:sz="1" w:space="0" w:color="000000"/>
              <w:bottom w:val="single" w:sz="1" w:space="0" w:color="000000"/>
            </w:tcBorders>
          </w:tcPr>
          <w:p w:rsidR="00D4696D" w:rsidRPr="00CB28C5" w:rsidRDefault="00D4696D" w:rsidP="00FE5E8E">
            <w:pPr>
              <w:pStyle w:val="af8"/>
            </w:pPr>
            <w:r w:rsidRPr="00CB28C5">
              <w:t>Прочие неналоговые доходы бюджетов сельских поселений</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r w:rsidRPr="00CB28C5">
              <w:t>100</w:t>
            </w:r>
          </w:p>
        </w:tc>
      </w:tr>
      <w:tr w:rsidR="00D4696D" w:rsidRPr="00CB28C5" w:rsidTr="00FE5E8E">
        <w:tc>
          <w:tcPr>
            <w:tcW w:w="2821" w:type="dxa"/>
            <w:tcBorders>
              <w:left w:val="single" w:sz="1" w:space="0" w:color="000000"/>
              <w:bottom w:val="single" w:sz="1" w:space="0" w:color="000000"/>
            </w:tcBorders>
          </w:tcPr>
          <w:p w:rsidR="00D4696D" w:rsidRPr="00CB28C5" w:rsidRDefault="00D4696D" w:rsidP="00FE5E8E">
            <w:pPr>
              <w:pStyle w:val="af8"/>
              <w:rPr>
                <w:b/>
              </w:rPr>
            </w:pPr>
            <w:r w:rsidRPr="00CB28C5">
              <w:rPr>
                <w:b/>
              </w:rPr>
              <w:t>2 02 00000 00 0000 000</w:t>
            </w:r>
          </w:p>
        </w:tc>
        <w:tc>
          <w:tcPr>
            <w:tcW w:w="5023" w:type="dxa"/>
            <w:tcBorders>
              <w:left w:val="single" w:sz="1" w:space="0" w:color="000000"/>
              <w:bottom w:val="single" w:sz="1" w:space="0" w:color="000000"/>
            </w:tcBorders>
          </w:tcPr>
          <w:p w:rsidR="00D4696D" w:rsidRPr="00CB28C5" w:rsidRDefault="00D4696D" w:rsidP="00FE5E8E">
            <w:pPr>
              <w:pStyle w:val="af8"/>
              <w:rPr>
                <w:b/>
              </w:rPr>
            </w:pPr>
            <w:r w:rsidRPr="00CB28C5">
              <w:rPr>
                <w:b/>
              </w:rPr>
              <w:t>Безвозмездные поступления</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p>
        </w:tc>
      </w:tr>
      <w:tr w:rsidR="00D4696D" w:rsidRPr="00CB28C5" w:rsidTr="00FE5E8E">
        <w:tc>
          <w:tcPr>
            <w:tcW w:w="2821" w:type="dxa"/>
            <w:tcBorders>
              <w:left w:val="single" w:sz="1" w:space="0" w:color="000000"/>
              <w:bottom w:val="single" w:sz="1" w:space="0" w:color="000000"/>
            </w:tcBorders>
          </w:tcPr>
          <w:p w:rsidR="00D4696D" w:rsidRPr="00CB28C5" w:rsidRDefault="00D4696D" w:rsidP="00FE5E8E">
            <w:pPr>
              <w:pStyle w:val="af8"/>
            </w:pPr>
            <w:r>
              <w:t>2 02 15001</w:t>
            </w:r>
            <w:r w:rsidRPr="00CB28C5">
              <w:t xml:space="preserve"> 10 0000 151</w:t>
            </w:r>
          </w:p>
        </w:tc>
        <w:tc>
          <w:tcPr>
            <w:tcW w:w="5023" w:type="dxa"/>
            <w:tcBorders>
              <w:left w:val="single" w:sz="1" w:space="0" w:color="000000"/>
              <w:bottom w:val="single" w:sz="1" w:space="0" w:color="000000"/>
            </w:tcBorders>
          </w:tcPr>
          <w:p w:rsidR="00D4696D" w:rsidRPr="00CB28C5" w:rsidRDefault="00D4696D" w:rsidP="00FE5E8E">
            <w:pPr>
              <w:pStyle w:val="af8"/>
            </w:pPr>
            <w:r w:rsidRPr="00CB28C5">
              <w:t>Дотации бюджетам сельских поселений  на выравнивание  бюджетной обеспеченности</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r w:rsidRPr="00CB28C5">
              <w:t>100</w:t>
            </w:r>
          </w:p>
        </w:tc>
      </w:tr>
      <w:tr w:rsidR="00D4696D" w:rsidRPr="00CB28C5" w:rsidTr="00FE5E8E">
        <w:tc>
          <w:tcPr>
            <w:tcW w:w="2821" w:type="dxa"/>
            <w:tcBorders>
              <w:left w:val="single" w:sz="1" w:space="0" w:color="000000"/>
              <w:bottom w:val="single" w:sz="1" w:space="0" w:color="000000"/>
            </w:tcBorders>
          </w:tcPr>
          <w:p w:rsidR="00D4696D" w:rsidRPr="00CB28C5" w:rsidRDefault="00D4696D" w:rsidP="00FE5E8E">
            <w:pPr>
              <w:pStyle w:val="af8"/>
            </w:pPr>
            <w:r w:rsidRPr="00CB28C5">
              <w:t xml:space="preserve">2 02 </w:t>
            </w:r>
            <w:r>
              <w:t xml:space="preserve">15002 </w:t>
            </w:r>
            <w:r w:rsidRPr="00CB28C5">
              <w:t>10 0000 151</w:t>
            </w:r>
          </w:p>
        </w:tc>
        <w:tc>
          <w:tcPr>
            <w:tcW w:w="5023" w:type="dxa"/>
            <w:tcBorders>
              <w:left w:val="single" w:sz="1" w:space="0" w:color="000000"/>
              <w:bottom w:val="single" w:sz="1" w:space="0" w:color="000000"/>
            </w:tcBorders>
          </w:tcPr>
          <w:p w:rsidR="00D4696D" w:rsidRPr="00CB28C5" w:rsidRDefault="00D4696D" w:rsidP="00FE5E8E">
            <w:pPr>
              <w:pStyle w:val="af8"/>
            </w:pPr>
            <w:r w:rsidRPr="00CB28C5">
              <w:t>Дотации бюджетам сельских поселений на поддержку мер по обеспечению сбалансированности бюджетов</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r w:rsidRPr="00CB28C5">
              <w:t>100</w:t>
            </w:r>
          </w:p>
        </w:tc>
      </w:tr>
      <w:tr w:rsidR="00D4696D" w:rsidRPr="00CB28C5" w:rsidTr="00FE5E8E">
        <w:tc>
          <w:tcPr>
            <w:tcW w:w="2821" w:type="dxa"/>
            <w:tcBorders>
              <w:left w:val="single" w:sz="1" w:space="0" w:color="000000"/>
              <w:bottom w:val="single" w:sz="1" w:space="0" w:color="000000"/>
            </w:tcBorders>
          </w:tcPr>
          <w:p w:rsidR="00D4696D" w:rsidRPr="00CB28C5" w:rsidRDefault="00D4696D" w:rsidP="00FE5E8E">
            <w:pPr>
              <w:pStyle w:val="af8"/>
            </w:pPr>
            <w:r w:rsidRPr="00CB28C5">
              <w:t>2</w:t>
            </w:r>
            <w:r>
              <w:t xml:space="preserve"> 02 19</w:t>
            </w:r>
            <w:r w:rsidRPr="00CB28C5">
              <w:t>999 10 0000 151</w:t>
            </w:r>
          </w:p>
        </w:tc>
        <w:tc>
          <w:tcPr>
            <w:tcW w:w="5023" w:type="dxa"/>
            <w:tcBorders>
              <w:left w:val="single" w:sz="1" w:space="0" w:color="000000"/>
              <w:bottom w:val="single" w:sz="1" w:space="0" w:color="000000"/>
            </w:tcBorders>
          </w:tcPr>
          <w:p w:rsidR="00D4696D" w:rsidRPr="00CB28C5" w:rsidRDefault="00D4696D" w:rsidP="00FE5E8E">
            <w:pPr>
              <w:pStyle w:val="af8"/>
            </w:pPr>
            <w:r w:rsidRPr="00CB28C5">
              <w:t>Прочие дотации бюджетам сельских поселений</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r w:rsidRPr="00CB28C5">
              <w:t>100</w:t>
            </w:r>
          </w:p>
        </w:tc>
      </w:tr>
      <w:tr w:rsidR="00D4696D" w:rsidRPr="00CB28C5" w:rsidTr="00FE5E8E">
        <w:trPr>
          <w:trHeight w:val="2261"/>
        </w:trPr>
        <w:tc>
          <w:tcPr>
            <w:tcW w:w="2821" w:type="dxa"/>
            <w:tcBorders>
              <w:left w:val="single" w:sz="1" w:space="0" w:color="000000"/>
              <w:bottom w:val="single" w:sz="1" w:space="0" w:color="000000"/>
            </w:tcBorders>
          </w:tcPr>
          <w:p w:rsidR="00D4696D" w:rsidRPr="00CB28C5" w:rsidRDefault="00D4696D" w:rsidP="00FE5E8E">
            <w:pPr>
              <w:pStyle w:val="af8"/>
            </w:pPr>
            <w:r>
              <w:t>2 02 20</w:t>
            </w:r>
            <w:r w:rsidRPr="00CB28C5">
              <w:t>216 10 0000 151</w:t>
            </w:r>
          </w:p>
          <w:p w:rsidR="00D4696D" w:rsidRPr="00CB28C5" w:rsidRDefault="00D4696D" w:rsidP="00FE5E8E">
            <w:pPr>
              <w:pStyle w:val="af8"/>
            </w:pPr>
          </w:p>
        </w:tc>
        <w:tc>
          <w:tcPr>
            <w:tcW w:w="5023" w:type="dxa"/>
            <w:tcBorders>
              <w:left w:val="single" w:sz="1" w:space="0" w:color="000000"/>
              <w:bottom w:val="single" w:sz="1" w:space="0" w:color="000000"/>
            </w:tcBorders>
          </w:tcPr>
          <w:p w:rsidR="00D4696D" w:rsidRPr="00CB28C5" w:rsidRDefault="00D4696D" w:rsidP="00FE5E8E">
            <w:pPr>
              <w:pStyle w:val="af8"/>
            </w:pPr>
            <w:r w:rsidRPr="00CB28C5">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r w:rsidRPr="00CB28C5">
              <w:t>100</w:t>
            </w:r>
          </w:p>
        </w:tc>
      </w:tr>
      <w:tr w:rsidR="00D4696D" w:rsidRPr="00CB28C5" w:rsidTr="00FE5E8E">
        <w:trPr>
          <w:trHeight w:val="691"/>
        </w:trPr>
        <w:tc>
          <w:tcPr>
            <w:tcW w:w="2821" w:type="dxa"/>
            <w:tcBorders>
              <w:left w:val="single" w:sz="1" w:space="0" w:color="000000"/>
              <w:bottom w:val="single" w:sz="1" w:space="0" w:color="000000"/>
            </w:tcBorders>
          </w:tcPr>
          <w:p w:rsidR="00D4696D" w:rsidRPr="00CB28C5" w:rsidRDefault="00D4696D" w:rsidP="00FE5E8E">
            <w:pPr>
              <w:pStyle w:val="af8"/>
            </w:pPr>
            <w:r>
              <w:t>2 02 25519</w:t>
            </w:r>
            <w:r w:rsidRPr="00CB28C5">
              <w:t xml:space="preserve"> 10 0000 151</w:t>
            </w:r>
          </w:p>
          <w:p w:rsidR="00D4696D" w:rsidRPr="00CB28C5" w:rsidRDefault="00D4696D" w:rsidP="00FE5E8E">
            <w:pPr>
              <w:pStyle w:val="af8"/>
            </w:pPr>
          </w:p>
        </w:tc>
        <w:tc>
          <w:tcPr>
            <w:tcW w:w="5023" w:type="dxa"/>
            <w:tcBorders>
              <w:left w:val="single" w:sz="1" w:space="0" w:color="000000"/>
              <w:bottom w:val="single" w:sz="1" w:space="0" w:color="000000"/>
            </w:tcBorders>
          </w:tcPr>
          <w:p w:rsidR="00D4696D" w:rsidRPr="00CB28C5" w:rsidRDefault="00D4696D" w:rsidP="00FE5E8E">
            <w:pPr>
              <w:pStyle w:val="af8"/>
            </w:pPr>
            <w:r w:rsidRPr="00CB28C5">
              <w:t>Субсидии бюджетам сельских поселений на</w:t>
            </w:r>
            <w:r>
              <w:t xml:space="preserve"> поддержку отрасли культуры</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r>
              <w:t>100</w:t>
            </w:r>
          </w:p>
        </w:tc>
      </w:tr>
      <w:tr w:rsidR="00D4696D" w:rsidRPr="00CB28C5" w:rsidTr="00FE5E8E">
        <w:tc>
          <w:tcPr>
            <w:tcW w:w="2821" w:type="dxa"/>
            <w:tcBorders>
              <w:left w:val="single" w:sz="1" w:space="0" w:color="000000"/>
              <w:bottom w:val="single" w:sz="1" w:space="0" w:color="000000"/>
            </w:tcBorders>
          </w:tcPr>
          <w:p w:rsidR="00D4696D" w:rsidRPr="00CB28C5" w:rsidRDefault="00D4696D" w:rsidP="00FE5E8E">
            <w:pPr>
              <w:pStyle w:val="af8"/>
            </w:pPr>
            <w:r>
              <w:t>2 02 29</w:t>
            </w:r>
            <w:r w:rsidRPr="00CB28C5">
              <w:t>999 10 0000 151</w:t>
            </w:r>
          </w:p>
        </w:tc>
        <w:tc>
          <w:tcPr>
            <w:tcW w:w="5023" w:type="dxa"/>
            <w:tcBorders>
              <w:left w:val="single" w:sz="1" w:space="0" w:color="000000"/>
              <w:bottom w:val="single" w:sz="1" w:space="0" w:color="000000"/>
            </w:tcBorders>
          </w:tcPr>
          <w:p w:rsidR="00D4696D" w:rsidRPr="00CB28C5" w:rsidRDefault="00D4696D" w:rsidP="00FE5E8E">
            <w:pPr>
              <w:pStyle w:val="af8"/>
            </w:pPr>
            <w:r w:rsidRPr="00CB28C5">
              <w:t>Прочие субсидии бюджетам сельских поселений</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r w:rsidRPr="00CB28C5">
              <w:t>100</w:t>
            </w:r>
          </w:p>
        </w:tc>
      </w:tr>
      <w:tr w:rsidR="00D4696D" w:rsidRPr="00CB28C5" w:rsidTr="00FE5E8E">
        <w:tc>
          <w:tcPr>
            <w:tcW w:w="2821" w:type="dxa"/>
            <w:tcBorders>
              <w:left w:val="single" w:sz="1" w:space="0" w:color="000000"/>
              <w:bottom w:val="single" w:sz="1" w:space="0" w:color="000000"/>
            </w:tcBorders>
          </w:tcPr>
          <w:p w:rsidR="00D4696D" w:rsidRPr="00CB28C5" w:rsidRDefault="00D4696D" w:rsidP="00FE5E8E">
            <w:pPr>
              <w:pStyle w:val="af8"/>
            </w:pPr>
            <w:r w:rsidRPr="00CB28C5">
              <w:t xml:space="preserve">2 02 </w:t>
            </w:r>
            <w:r>
              <w:t xml:space="preserve">35118 </w:t>
            </w:r>
            <w:r w:rsidRPr="00CB28C5">
              <w:t>10  0000 151</w:t>
            </w:r>
          </w:p>
        </w:tc>
        <w:tc>
          <w:tcPr>
            <w:tcW w:w="5023" w:type="dxa"/>
            <w:tcBorders>
              <w:left w:val="single" w:sz="1" w:space="0" w:color="000000"/>
              <w:bottom w:val="single" w:sz="1" w:space="0" w:color="000000"/>
            </w:tcBorders>
          </w:tcPr>
          <w:p w:rsidR="00D4696D" w:rsidRPr="00CB28C5" w:rsidRDefault="00D4696D" w:rsidP="00FE5E8E">
            <w:pPr>
              <w:pStyle w:val="af8"/>
            </w:pPr>
            <w:r w:rsidRPr="00CB28C5">
              <w:t xml:space="preserve">Субвенции бюджетам сельских поселений на осуществление первичного воинского учета на </w:t>
            </w:r>
            <w:r w:rsidRPr="00CB28C5">
              <w:lastRenderedPageBreak/>
              <w:t>территориях, где отсутствуют военные комиссариаты</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r w:rsidRPr="00CB28C5">
              <w:lastRenderedPageBreak/>
              <w:t>100</w:t>
            </w:r>
          </w:p>
        </w:tc>
      </w:tr>
      <w:tr w:rsidR="00D4696D" w:rsidRPr="00CB28C5" w:rsidTr="00FE5E8E">
        <w:tc>
          <w:tcPr>
            <w:tcW w:w="2821" w:type="dxa"/>
            <w:tcBorders>
              <w:left w:val="single" w:sz="1" w:space="0" w:color="000000"/>
              <w:bottom w:val="single" w:sz="1" w:space="0" w:color="000000"/>
            </w:tcBorders>
          </w:tcPr>
          <w:p w:rsidR="00D4696D" w:rsidRPr="00CB28C5" w:rsidRDefault="00D4696D" w:rsidP="00FE5E8E">
            <w:pPr>
              <w:pStyle w:val="af8"/>
            </w:pPr>
            <w:r>
              <w:lastRenderedPageBreak/>
              <w:t>2 02 45160</w:t>
            </w:r>
            <w:r w:rsidRPr="00CB28C5">
              <w:t xml:space="preserve"> 10 0000 151</w:t>
            </w:r>
          </w:p>
        </w:tc>
        <w:tc>
          <w:tcPr>
            <w:tcW w:w="5023" w:type="dxa"/>
            <w:tcBorders>
              <w:left w:val="single" w:sz="1" w:space="0" w:color="000000"/>
              <w:bottom w:val="single" w:sz="1" w:space="0" w:color="000000"/>
            </w:tcBorders>
          </w:tcPr>
          <w:p w:rsidR="00D4696D" w:rsidRPr="00CB28C5" w:rsidRDefault="00D4696D" w:rsidP="00FE5E8E">
            <w:pPr>
              <w:pStyle w:val="af8"/>
            </w:pPr>
            <w:r w:rsidRPr="00CB28C5">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r w:rsidRPr="00CB28C5">
              <w:t>100</w:t>
            </w:r>
          </w:p>
        </w:tc>
      </w:tr>
      <w:tr w:rsidR="00D4696D" w:rsidRPr="00CB28C5" w:rsidTr="00FE5E8E">
        <w:tc>
          <w:tcPr>
            <w:tcW w:w="2821" w:type="dxa"/>
            <w:tcBorders>
              <w:left w:val="single" w:sz="1" w:space="0" w:color="000000"/>
              <w:bottom w:val="single" w:sz="1" w:space="0" w:color="000000"/>
            </w:tcBorders>
          </w:tcPr>
          <w:p w:rsidR="00D4696D" w:rsidRPr="00CB28C5" w:rsidRDefault="00D4696D" w:rsidP="00FE5E8E">
            <w:pPr>
              <w:pStyle w:val="af8"/>
            </w:pPr>
            <w:r>
              <w:t>2 02 40</w:t>
            </w:r>
            <w:r w:rsidRPr="00CB28C5">
              <w:t>014 10 0000 151</w:t>
            </w:r>
          </w:p>
        </w:tc>
        <w:tc>
          <w:tcPr>
            <w:tcW w:w="5023" w:type="dxa"/>
            <w:tcBorders>
              <w:left w:val="single" w:sz="1" w:space="0" w:color="000000"/>
              <w:bottom w:val="single" w:sz="1" w:space="0" w:color="000000"/>
            </w:tcBorders>
          </w:tcPr>
          <w:p w:rsidR="00D4696D" w:rsidRPr="00CB28C5" w:rsidRDefault="00D4696D" w:rsidP="00FE5E8E">
            <w:pPr>
              <w:pStyle w:val="af8"/>
            </w:pPr>
            <w:r w:rsidRPr="00CB28C5">
              <w:rPr>
                <w:color w:val="000000"/>
                <w:shd w:val="clear" w:color="auto" w:fill="FFFFFF"/>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r w:rsidRPr="00CB28C5">
              <w:t>100</w:t>
            </w:r>
          </w:p>
        </w:tc>
      </w:tr>
      <w:tr w:rsidR="00D4696D" w:rsidRPr="00CB28C5" w:rsidTr="00FE5E8E">
        <w:tc>
          <w:tcPr>
            <w:tcW w:w="2821" w:type="dxa"/>
            <w:tcBorders>
              <w:left w:val="single" w:sz="1" w:space="0" w:color="000000"/>
              <w:bottom w:val="single" w:sz="1" w:space="0" w:color="000000"/>
            </w:tcBorders>
          </w:tcPr>
          <w:p w:rsidR="00D4696D" w:rsidRPr="00CB28C5" w:rsidRDefault="00D4696D" w:rsidP="00FE5E8E">
            <w:pPr>
              <w:pStyle w:val="af8"/>
            </w:pPr>
            <w:r>
              <w:t>2 02 45144</w:t>
            </w:r>
            <w:r w:rsidRPr="00CB28C5">
              <w:t xml:space="preserve"> 10 0000 151 </w:t>
            </w:r>
          </w:p>
        </w:tc>
        <w:tc>
          <w:tcPr>
            <w:tcW w:w="5023" w:type="dxa"/>
            <w:tcBorders>
              <w:left w:val="single" w:sz="1" w:space="0" w:color="000000"/>
              <w:bottom w:val="single" w:sz="1" w:space="0" w:color="000000"/>
            </w:tcBorders>
          </w:tcPr>
          <w:p w:rsidR="00D4696D" w:rsidRPr="00CB28C5" w:rsidRDefault="00D4696D" w:rsidP="00FE5E8E">
            <w:pPr>
              <w:pStyle w:val="af8"/>
            </w:pPr>
            <w:r w:rsidRPr="00CB28C5">
              <w:t>Межбюджетные трансферты, передаваемые бюджетам сельских поселений на комплектование книжных фондов библиотек муниципальных образований</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r w:rsidRPr="00CB28C5">
              <w:t>100</w:t>
            </w:r>
          </w:p>
        </w:tc>
      </w:tr>
      <w:tr w:rsidR="00D4696D" w:rsidRPr="00CB28C5" w:rsidTr="00FE5E8E">
        <w:tc>
          <w:tcPr>
            <w:tcW w:w="2821" w:type="dxa"/>
            <w:tcBorders>
              <w:left w:val="single" w:sz="1" w:space="0" w:color="000000"/>
              <w:bottom w:val="single" w:sz="1" w:space="0" w:color="000000"/>
            </w:tcBorders>
          </w:tcPr>
          <w:p w:rsidR="00D4696D" w:rsidRPr="00CB28C5" w:rsidRDefault="00D4696D" w:rsidP="00FE5E8E">
            <w:pPr>
              <w:pStyle w:val="af8"/>
            </w:pPr>
            <w:r>
              <w:t>2 02 45147</w:t>
            </w:r>
            <w:r w:rsidRPr="00CB28C5">
              <w:t xml:space="preserve"> 10 0000 151</w:t>
            </w:r>
          </w:p>
        </w:tc>
        <w:tc>
          <w:tcPr>
            <w:tcW w:w="5023" w:type="dxa"/>
            <w:tcBorders>
              <w:left w:val="single" w:sz="1" w:space="0" w:color="000000"/>
              <w:bottom w:val="single" w:sz="1" w:space="0" w:color="000000"/>
            </w:tcBorders>
          </w:tcPr>
          <w:p w:rsidR="00D4696D" w:rsidRPr="00CB28C5" w:rsidRDefault="00D4696D" w:rsidP="00FE5E8E">
            <w:pPr>
              <w:pStyle w:val="af8"/>
            </w:pPr>
            <w:r w:rsidRPr="00CB28C5">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r w:rsidRPr="00CB28C5">
              <w:t>100</w:t>
            </w:r>
          </w:p>
        </w:tc>
      </w:tr>
      <w:tr w:rsidR="00D4696D" w:rsidRPr="00CB28C5" w:rsidTr="00FE5E8E">
        <w:tc>
          <w:tcPr>
            <w:tcW w:w="2821" w:type="dxa"/>
            <w:tcBorders>
              <w:left w:val="single" w:sz="1" w:space="0" w:color="000000"/>
              <w:bottom w:val="single" w:sz="1" w:space="0" w:color="000000"/>
            </w:tcBorders>
          </w:tcPr>
          <w:p w:rsidR="00D4696D" w:rsidRPr="00CB28C5" w:rsidRDefault="00D4696D" w:rsidP="00FE5E8E">
            <w:pPr>
              <w:pStyle w:val="af8"/>
            </w:pPr>
            <w:r>
              <w:t>2 02 45148</w:t>
            </w:r>
            <w:r w:rsidRPr="00CB28C5">
              <w:t xml:space="preserve"> 10 0000 151</w:t>
            </w:r>
          </w:p>
        </w:tc>
        <w:tc>
          <w:tcPr>
            <w:tcW w:w="5023" w:type="dxa"/>
            <w:tcBorders>
              <w:left w:val="single" w:sz="1" w:space="0" w:color="000000"/>
              <w:bottom w:val="single" w:sz="1" w:space="0" w:color="000000"/>
            </w:tcBorders>
          </w:tcPr>
          <w:p w:rsidR="00D4696D" w:rsidRPr="00CB28C5" w:rsidRDefault="00D4696D" w:rsidP="00FE5E8E">
            <w:pPr>
              <w:pStyle w:val="af8"/>
            </w:pPr>
            <w:r w:rsidRPr="00CB28C5">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r w:rsidRPr="00CB28C5">
              <w:t>100</w:t>
            </w:r>
          </w:p>
        </w:tc>
      </w:tr>
      <w:tr w:rsidR="00D4696D" w:rsidRPr="00CB28C5" w:rsidTr="00FE5E8E">
        <w:tc>
          <w:tcPr>
            <w:tcW w:w="2821" w:type="dxa"/>
            <w:tcBorders>
              <w:left w:val="single" w:sz="1" w:space="0" w:color="000000"/>
              <w:bottom w:val="single" w:sz="1" w:space="0" w:color="000000"/>
            </w:tcBorders>
          </w:tcPr>
          <w:p w:rsidR="00D4696D" w:rsidRPr="00CB28C5" w:rsidRDefault="00D4696D" w:rsidP="00FE5E8E">
            <w:pPr>
              <w:pStyle w:val="af8"/>
            </w:pPr>
            <w:r>
              <w:t>2 02 49</w:t>
            </w:r>
            <w:r w:rsidRPr="00CB28C5">
              <w:t>999 10 0000 151</w:t>
            </w:r>
          </w:p>
        </w:tc>
        <w:tc>
          <w:tcPr>
            <w:tcW w:w="5023" w:type="dxa"/>
            <w:tcBorders>
              <w:left w:val="single" w:sz="1" w:space="0" w:color="000000"/>
              <w:bottom w:val="single" w:sz="1" w:space="0" w:color="000000"/>
            </w:tcBorders>
          </w:tcPr>
          <w:p w:rsidR="00D4696D" w:rsidRPr="00CB28C5" w:rsidRDefault="00D4696D" w:rsidP="00FE5E8E">
            <w:pPr>
              <w:pStyle w:val="af8"/>
            </w:pPr>
            <w:r w:rsidRPr="00CB28C5">
              <w:t>Прочие межбюджетные трансферты, передаваемые бюджетам сельских поселений</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r w:rsidRPr="00CB28C5">
              <w:t>100</w:t>
            </w:r>
          </w:p>
        </w:tc>
      </w:tr>
      <w:tr w:rsidR="00D4696D" w:rsidRPr="00CB28C5" w:rsidTr="00FE5E8E">
        <w:tc>
          <w:tcPr>
            <w:tcW w:w="2821" w:type="dxa"/>
            <w:tcBorders>
              <w:left w:val="single" w:sz="1" w:space="0" w:color="000000"/>
              <w:bottom w:val="single" w:sz="1" w:space="0" w:color="000000"/>
            </w:tcBorders>
          </w:tcPr>
          <w:p w:rsidR="00D4696D" w:rsidRPr="00CB28C5" w:rsidRDefault="00D4696D" w:rsidP="00FE5E8E">
            <w:pPr>
              <w:pStyle w:val="af8"/>
              <w:rPr>
                <w:b/>
              </w:rPr>
            </w:pPr>
            <w:r w:rsidRPr="00CB28C5">
              <w:rPr>
                <w:b/>
              </w:rPr>
              <w:t>2 07 00000 00 0000 180</w:t>
            </w:r>
          </w:p>
        </w:tc>
        <w:tc>
          <w:tcPr>
            <w:tcW w:w="5023" w:type="dxa"/>
            <w:tcBorders>
              <w:left w:val="single" w:sz="1" w:space="0" w:color="000000"/>
              <w:bottom w:val="single" w:sz="1" w:space="0" w:color="000000"/>
            </w:tcBorders>
          </w:tcPr>
          <w:p w:rsidR="00D4696D" w:rsidRPr="00CB28C5" w:rsidRDefault="00D4696D" w:rsidP="00FE5E8E">
            <w:pPr>
              <w:pStyle w:val="af8"/>
              <w:rPr>
                <w:b/>
              </w:rPr>
            </w:pPr>
            <w:r w:rsidRPr="00CB28C5">
              <w:rPr>
                <w:b/>
              </w:rPr>
              <w:t>Прочие безвозмездные поступления</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p>
        </w:tc>
      </w:tr>
      <w:tr w:rsidR="00D4696D" w:rsidRPr="00CB28C5" w:rsidTr="00FE5E8E">
        <w:tc>
          <w:tcPr>
            <w:tcW w:w="2821" w:type="dxa"/>
            <w:tcBorders>
              <w:left w:val="single" w:sz="1" w:space="0" w:color="000000"/>
              <w:bottom w:val="single" w:sz="1" w:space="0" w:color="000000"/>
            </w:tcBorders>
          </w:tcPr>
          <w:p w:rsidR="00D4696D" w:rsidRPr="00CB28C5" w:rsidRDefault="00D4696D" w:rsidP="00FE5E8E">
            <w:pPr>
              <w:pStyle w:val="af8"/>
            </w:pPr>
            <w:r w:rsidRPr="00CB28C5">
              <w:t>2 07 05010 10 0000 180</w:t>
            </w:r>
          </w:p>
        </w:tc>
        <w:tc>
          <w:tcPr>
            <w:tcW w:w="5023" w:type="dxa"/>
            <w:tcBorders>
              <w:left w:val="single" w:sz="1" w:space="0" w:color="000000"/>
              <w:bottom w:val="single" w:sz="1" w:space="0" w:color="000000"/>
            </w:tcBorders>
          </w:tcPr>
          <w:p w:rsidR="00D4696D" w:rsidRPr="00CB28C5" w:rsidRDefault="00D4696D" w:rsidP="00FE5E8E">
            <w:pPr>
              <w:pStyle w:val="af8"/>
            </w:pPr>
            <w:r w:rsidRPr="00CB28C5">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r w:rsidRPr="00CB28C5">
              <w:t>100</w:t>
            </w:r>
          </w:p>
        </w:tc>
      </w:tr>
      <w:tr w:rsidR="00D4696D" w:rsidRPr="00CB28C5" w:rsidTr="00FE5E8E">
        <w:tc>
          <w:tcPr>
            <w:tcW w:w="2821" w:type="dxa"/>
            <w:tcBorders>
              <w:left w:val="single" w:sz="1" w:space="0" w:color="000000"/>
              <w:bottom w:val="single" w:sz="1" w:space="0" w:color="000000"/>
            </w:tcBorders>
          </w:tcPr>
          <w:p w:rsidR="00D4696D" w:rsidRPr="00CB28C5" w:rsidRDefault="00D4696D" w:rsidP="00FE5E8E">
            <w:pPr>
              <w:pStyle w:val="af8"/>
            </w:pPr>
            <w:r w:rsidRPr="00CB28C5">
              <w:t>2 07 05020 10 0000 180</w:t>
            </w:r>
          </w:p>
        </w:tc>
        <w:tc>
          <w:tcPr>
            <w:tcW w:w="5023" w:type="dxa"/>
            <w:tcBorders>
              <w:left w:val="single" w:sz="1" w:space="0" w:color="000000"/>
              <w:bottom w:val="single" w:sz="1" w:space="0" w:color="000000"/>
            </w:tcBorders>
          </w:tcPr>
          <w:p w:rsidR="00D4696D" w:rsidRPr="00CB28C5" w:rsidRDefault="00D4696D" w:rsidP="00FE5E8E">
            <w:pPr>
              <w:pStyle w:val="af8"/>
            </w:pPr>
            <w:r w:rsidRPr="00CB28C5">
              <w:t>Поступления от денежных пожертвований, предоставляемых физическими лицами получателям средств бюджетов сельских поселений</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r w:rsidRPr="00CB28C5">
              <w:t>100</w:t>
            </w:r>
          </w:p>
        </w:tc>
      </w:tr>
      <w:tr w:rsidR="00D4696D" w:rsidRPr="00CB28C5" w:rsidTr="00FE5E8E">
        <w:tc>
          <w:tcPr>
            <w:tcW w:w="2821" w:type="dxa"/>
            <w:tcBorders>
              <w:left w:val="single" w:sz="1" w:space="0" w:color="000000"/>
              <w:bottom w:val="single" w:sz="1" w:space="0" w:color="000000"/>
            </w:tcBorders>
          </w:tcPr>
          <w:p w:rsidR="00D4696D" w:rsidRPr="00CB28C5" w:rsidRDefault="00D4696D" w:rsidP="00FE5E8E">
            <w:pPr>
              <w:pStyle w:val="af8"/>
            </w:pPr>
            <w:r w:rsidRPr="00CB28C5">
              <w:t>2 07 05030 10 0000 180</w:t>
            </w:r>
          </w:p>
        </w:tc>
        <w:tc>
          <w:tcPr>
            <w:tcW w:w="5023" w:type="dxa"/>
            <w:tcBorders>
              <w:left w:val="single" w:sz="1" w:space="0" w:color="000000"/>
              <w:bottom w:val="single" w:sz="1" w:space="0" w:color="000000"/>
            </w:tcBorders>
          </w:tcPr>
          <w:p w:rsidR="00D4696D" w:rsidRPr="00CB28C5" w:rsidRDefault="00D4696D" w:rsidP="00FE5E8E">
            <w:pPr>
              <w:pStyle w:val="af8"/>
            </w:pPr>
            <w:r w:rsidRPr="00CB28C5">
              <w:t>Прочие безвозмездные поступления в бюджеты сельских поселений</w:t>
            </w:r>
          </w:p>
        </w:tc>
        <w:tc>
          <w:tcPr>
            <w:tcW w:w="1793" w:type="dxa"/>
            <w:tcBorders>
              <w:left w:val="single" w:sz="1" w:space="0" w:color="000000"/>
              <w:bottom w:val="single" w:sz="1" w:space="0" w:color="000000"/>
              <w:right w:val="single" w:sz="1" w:space="0" w:color="000000"/>
            </w:tcBorders>
          </w:tcPr>
          <w:p w:rsidR="00D4696D" w:rsidRPr="00CB28C5" w:rsidRDefault="00D4696D" w:rsidP="00FE5E8E">
            <w:pPr>
              <w:pStyle w:val="af8"/>
              <w:jc w:val="center"/>
            </w:pPr>
            <w:r w:rsidRPr="00CB28C5">
              <w:t>100</w:t>
            </w:r>
          </w:p>
        </w:tc>
      </w:tr>
    </w:tbl>
    <w:p w:rsidR="00D4696D" w:rsidRPr="00CB28C5" w:rsidRDefault="00D4696D" w:rsidP="00D4696D"/>
    <w:p w:rsidR="00D4696D" w:rsidRDefault="00D4696D" w:rsidP="00D4696D">
      <w:pPr>
        <w:rPr>
          <w:b/>
        </w:rPr>
      </w:pPr>
    </w:p>
    <w:p w:rsidR="00D4696D" w:rsidRDefault="00D4696D" w:rsidP="00D4696D">
      <w:pPr>
        <w:pStyle w:val="212"/>
        <w:jc w:val="right"/>
        <w:rPr>
          <w:b/>
          <w:sz w:val="24"/>
          <w:szCs w:val="24"/>
        </w:rPr>
      </w:pPr>
      <w:r>
        <w:rPr>
          <w:sz w:val="24"/>
          <w:szCs w:val="24"/>
        </w:rPr>
        <w:lastRenderedPageBreak/>
        <w:t>Приложение № 4</w:t>
      </w:r>
    </w:p>
    <w:p w:rsidR="00D4696D" w:rsidRDefault="00D4696D" w:rsidP="00D4696D">
      <w:pPr>
        <w:pStyle w:val="212"/>
        <w:jc w:val="right"/>
        <w:rPr>
          <w:b/>
          <w:sz w:val="24"/>
          <w:szCs w:val="24"/>
        </w:rPr>
      </w:pPr>
      <w:r>
        <w:rPr>
          <w:sz w:val="24"/>
          <w:szCs w:val="24"/>
        </w:rPr>
        <w:t xml:space="preserve">к решению Совета народных </w:t>
      </w:r>
    </w:p>
    <w:p w:rsidR="00D4696D" w:rsidRDefault="00D4696D" w:rsidP="00D4696D">
      <w:pPr>
        <w:pStyle w:val="212"/>
        <w:jc w:val="right"/>
        <w:rPr>
          <w:b/>
          <w:sz w:val="24"/>
          <w:szCs w:val="24"/>
        </w:rPr>
      </w:pPr>
      <w:r>
        <w:rPr>
          <w:sz w:val="24"/>
          <w:szCs w:val="24"/>
        </w:rPr>
        <w:t>депутатов Подгоренского сельского поселения</w:t>
      </w:r>
    </w:p>
    <w:p w:rsidR="00D4696D" w:rsidRDefault="00D4696D" w:rsidP="00D4696D">
      <w:pPr>
        <w:pStyle w:val="212"/>
        <w:jc w:val="right"/>
        <w:rPr>
          <w:b/>
          <w:sz w:val="24"/>
          <w:szCs w:val="24"/>
        </w:rPr>
      </w:pPr>
      <w:r>
        <w:rPr>
          <w:sz w:val="24"/>
          <w:szCs w:val="24"/>
        </w:rPr>
        <w:t>от 14 июля 2017 г. №67</w:t>
      </w:r>
    </w:p>
    <w:p w:rsidR="00D4696D" w:rsidRPr="000F7F30" w:rsidRDefault="00D4696D" w:rsidP="00D4696D">
      <w:pPr>
        <w:spacing w:before="271"/>
        <w:jc w:val="center"/>
        <w:rPr>
          <w:b/>
          <w:bCs/>
          <w:color w:val="323232"/>
        </w:rPr>
      </w:pPr>
      <w:r w:rsidRPr="000F7F30">
        <w:rPr>
          <w:b/>
          <w:bCs/>
          <w:color w:val="323232"/>
        </w:rPr>
        <w:t>Перечень</w:t>
      </w:r>
    </w:p>
    <w:p w:rsidR="00D4696D" w:rsidRPr="000F7F30" w:rsidRDefault="00D4696D" w:rsidP="00D4696D">
      <w:pPr>
        <w:tabs>
          <w:tab w:val="left" w:pos="10005"/>
        </w:tabs>
        <w:ind w:left="686"/>
        <w:jc w:val="center"/>
        <w:rPr>
          <w:b/>
          <w:color w:val="323232"/>
        </w:rPr>
      </w:pPr>
      <w:r w:rsidRPr="000F7F30">
        <w:rPr>
          <w:b/>
          <w:color w:val="323232"/>
        </w:rPr>
        <w:t>Главных администраторов доходов бюджета Подгоренского сельского поселения Калачеевского муниципального района –</w:t>
      </w:r>
    </w:p>
    <w:p w:rsidR="00D4696D" w:rsidRPr="000F7F30" w:rsidRDefault="00D4696D" w:rsidP="00D4696D">
      <w:pPr>
        <w:tabs>
          <w:tab w:val="left" w:pos="10005"/>
        </w:tabs>
        <w:ind w:left="686"/>
        <w:jc w:val="center"/>
        <w:rPr>
          <w:b/>
          <w:color w:val="323232"/>
        </w:rPr>
      </w:pPr>
      <w:r w:rsidRPr="000F7F30">
        <w:rPr>
          <w:b/>
          <w:color w:val="323232"/>
        </w:rPr>
        <w:t xml:space="preserve">Администрация Подгоренского сельского поселения </w:t>
      </w:r>
    </w:p>
    <w:p w:rsidR="00D4696D" w:rsidRPr="000F7F30" w:rsidRDefault="00D4696D" w:rsidP="00D4696D">
      <w:pPr>
        <w:tabs>
          <w:tab w:val="left" w:pos="10005"/>
        </w:tabs>
        <w:ind w:left="686"/>
        <w:jc w:val="center"/>
        <w:rPr>
          <w:b/>
          <w:color w:val="323232"/>
        </w:rPr>
      </w:pPr>
      <w:r w:rsidRPr="000F7F30">
        <w:rPr>
          <w:b/>
          <w:color w:val="323232"/>
        </w:rPr>
        <w:t>Калачеевского муниципального района Воронежской области</w:t>
      </w:r>
    </w:p>
    <w:p w:rsidR="00D4696D" w:rsidRPr="000F7F30" w:rsidRDefault="00D4696D" w:rsidP="00D4696D">
      <w:pPr>
        <w:tabs>
          <w:tab w:val="left" w:pos="10005"/>
        </w:tabs>
        <w:ind w:left="686"/>
        <w:rPr>
          <w:color w:val="323232"/>
        </w:rPr>
      </w:pPr>
      <w:r w:rsidRPr="000F7F30">
        <w:rPr>
          <w:color w:val="323232"/>
        </w:rPr>
        <w:tab/>
      </w:r>
    </w:p>
    <w:p w:rsidR="00D4696D" w:rsidRDefault="00D4696D" w:rsidP="00D4696D">
      <w:pPr>
        <w:spacing w:after="262" w:line="1" w:lineRule="exact"/>
        <w:rPr>
          <w:sz w:val="2"/>
          <w:szCs w:val="2"/>
        </w:rPr>
      </w:pPr>
    </w:p>
    <w:p w:rsidR="00D4696D" w:rsidRDefault="00D4696D" w:rsidP="00D4696D">
      <w:pPr>
        <w:spacing w:after="262" w:line="1" w:lineRule="exact"/>
        <w:rPr>
          <w:sz w:val="2"/>
          <w:szCs w:val="2"/>
        </w:rPr>
      </w:pPr>
    </w:p>
    <w:tbl>
      <w:tblPr>
        <w:tblW w:w="9356" w:type="dxa"/>
        <w:tblInd w:w="182" w:type="dxa"/>
        <w:tblLayout w:type="fixed"/>
        <w:tblCellMar>
          <w:left w:w="40" w:type="dxa"/>
          <w:right w:w="40" w:type="dxa"/>
        </w:tblCellMar>
        <w:tblLook w:val="00A0" w:firstRow="1" w:lastRow="0" w:firstColumn="1" w:lastColumn="0" w:noHBand="0" w:noVBand="0"/>
      </w:tblPr>
      <w:tblGrid>
        <w:gridCol w:w="3248"/>
        <w:gridCol w:w="12"/>
        <w:gridCol w:w="6096"/>
      </w:tblGrid>
      <w:tr w:rsidR="00D4696D" w:rsidTr="00FE5E8E">
        <w:trPr>
          <w:trHeight w:hRule="exact" w:val="576"/>
        </w:trPr>
        <w:tc>
          <w:tcPr>
            <w:tcW w:w="3248" w:type="dxa"/>
            <w:tcBorders>
              <w:top w:val="single" w:sz="2" w:space="0" w:color="000000"/>
              <w:left w:val="single" w:sz="2" w:space="0" w:color="000000"/>
              <w:bottom w:val="single" w:sz="2" w:space="0" w:color="000000"/>
              <w:right w:val="nil"/>
            </w:tcBorders>
            <w:shd w:val="clear" w:color="auto" w:fill="FFFFFF"/>
          </w:tcPr>
          <w:p w:rsidR="00D4696D" w:rsidRDefault="00D4696D" w:rsidP="00FE5E8E">
            <w:pPr>
              <w:shd w:val="clear" w:color="auto" w:fill="FFFFFF"/>
              <w:spacing w:line="274" w:lineRule="exact"/>
              <w:ind w:left="650" w:right="660"/>
              <w:rPr>
                <w:b/>
                <w:bCs/>
                <w:color w:val="323232"/>
              </w:rPr>
            </w:pPr>
            <w:r>
              <w:rPr>
                <w:b/>
                <w:bCs/>
                <w:color w:val="323232"/>
              </w:rPr>
              <w:t xml:space="preserve"> Код бюджетной классификации</w:t>
            </w:r>
          </w:p>
        </w:tc>
        <w:tc>
          <w:tcPr>
            <w:tcW w:w="6108" w:type="dxa"/>
            <w:gridSpan w:val="2"/>
            <w:tcBorders>
              <w:top w:val="single" w:sz="2" w:space="0" w:color="000000"/>
              <w:left w:val="single" w:sz="2" w:space="0" w:color="000000"/>
              <w:bottom w:val="single" w:sz="2" w:space="0" w:color="000000"/>
              <w:right w:val="single" w:sz="2" w:space="0" w:color="000000"/>
            </w:tcBorders>
            <w:shd w:val="clear" w:color="auto" w:fill="FFFFFF"/>
          </w:tcPr>
          <w:p w:rsidR="00D4696D" w:rsidRDefault="00D4696D" w:rsidP="00FE5E8E">
            <w:pPr>
              <w:shd w:val="clear" w:color="auto" w:fill="FFFFFF"/>
              <w:spacing w:line="276" w:lineRule="auto"/>
              <w:ind w:left="2170"/>
              <w:rPr>
                <w:b/>
                <w:bCs/>
                <w:color w:val="323232"/>
              </w:rPr>
            </w:pPr>
            <w:r>
              <w:rPr>
                <w:b/>
                <w:bCs/>
                <w:color w:val="323232"/>
              </w:rPr>
              <w:t>Наименование дохода</w:t>
            </w:r>
          </w:p>
        </w:tc>
      </w:tr>
      <w:tr w:rsidR="00D4696D" w:rsidTr="00FE5E8E">
        <w:trPr>
          <w:trHeight w:hRule="exact" w:val="299"/>
        </w:trPr>
        <w:tc>
          <w:tcPr>
            <w:tcW w:w="3248" w:type="dxa"/>
            <w:tcBorders>
              <w:top w:val="single" w:sz="2" w:space="0" w:color="000000"/>
              <w:left w:val="single" w:sz="2" w:space="0" w:color="000000"/>
              <w:bottom w:val="single" w:sz="2" w:space="0" w:color="000000"/>
              <w:right w:val="nil"/>
            </w:tcBorders>
            <w:shd w:val="clear" w:color="auto" w:fill="FFFFFF"/>
          </w:tcPr>
          <w:p w:rsidR="00D4696D" w:rsidRDefault="00D4696D" w:rsidP="00FE5E8E">
            <w:pPr>
              <w:shd w:val="clear" w:color="auto" w:fill="FFFFFF"/>
              <w:spacing w:line="274" w:lineRule="exact"/>
              <w:ind w:left="650" w:right="660"/>
              <w:jc w:val="center"/>
              <w:rPr>
                <w:b/>
                <w:bCs/>
                <w:color w:val="323232"/>
              </w:rPr>
            </w:pPr>
            <w:r>
              <w:rPr>
                <w:b/>
                <w:bCs/>
                <w:color w:val="323232"/>
              </w:rPr>
              <w:t>1</w:t>
            </w:r>
          </w:p>
        </w:tc>
        <w:tc>
          <w:tcPr>
            <w:tcW w:w="6108" w:type="dxa"/>
            <w:gridSpan w:val="2"/>
            <w:tcBorders>
              <w:top w:val="single" w:sz="2" w:space="0" w:color="000000"/>
              <w:left w:val="single" w:sz="2" w:space="0" w:color="000000"/>
              <w:bottom w:val="single" w:sz="2" w:space="0" w:color="000000"/>
              <w:right w:val="single" w:sz="2" w:space="0" w:color="000000"/>
            </w:tcBorders>
            <w:shd w:val="clear" w:color="auto" w:fill="FFFFFF"/>
          </w:tcPr>
          <w:p w:rsidR="00D4696D" w:rsidRDefault="00D4696D" w:rsidP="00FE5E8E">
            <w:pPr>
              <w:shd w:val="clear" w:color="auto" w:fill="FFFFFF"/>
              <w:spacing w:line="276" w:lineRule="auto"/>
              <w:ind w:left="2170"/>
              <w:jc w:val="center"/>
              <w:rPr>
                <w:b/>
                <w:bCs/>
                <w:color w:val="323232"/>
              </w:rPr>
            </w:pPr>
            <w:r>
              <w:rPr>
                <w:b/>
                <w:bCs/>
                <w:color w:val="323232"/>
              </w:rPr>
              <w:t>2</w:t>
            </w:r>
          </w:p>
        </w:tc>
      </w:tr>
      <w:tr w:rsidR="00D4696D" w:rsidTr="00FE5E8E">
        <w:trPr>
          <w:trHeight w:val="576"/>
        </w:trPr>
        <w:tc>
          <w:tcPr>
            <w:tcW w:w="9356" w:type="dxa"/>
            <w:gridSpan w:val="3"/>
            <w:tcBorders>
              <w:top w:val="nil"/>
              <w:left w:val="single" w:sz="2" w:space="0" w:color="000000"/>
              <w:bottom w:val="single" w:sz="2" w:space="0" w:color="000000"/>
              <w:right w:val="single" w:sz="2" w:space="0" w:color="000000"/>
            </w:tcBorders>
            <w:shd w:val="clear" w:color="auto" w:fill="FFFFFF"/>
          </w:tcPr>
          <w:p w:rsidR="00D4696D" w:rsidRDefault="00D4696D" w:rsidP="00FE5E8E">
            <w:pPr>
              <w:tabs>
                <w:tab w:val="left" w:pos="10005"/>
              </w:tabs>
              <w:ind w:left="686"/>
              <w:jc w:val="center"/>
              <w:rPr>
                <w:b/>
                <w:bCs/>
                <w:color w:val="323232"/>
              </w:rPr>
            </w:pPr>
            <w:r w:rsidRPr="006F1B93">
              <w:rPr>
                <w:b/>
                <w:bCs/>
                <w:color w:val="323232"/>
              </w:rPr>
              <w:t xml:space="preserve">Администрация </w:t>
            </w:r>
            <w:r>
              <w:rPr>
                <w:b/>
                <w:bCs/>
                <w:color w:val="323232"/>
              </w:rPr>
              <w:t>Подгоренского</w:t>
            </w:r>
            <w:r w:rsidRPr="006F1B93">
              <w:rPr>
                <w:b/>
                <w:bCs/>
                <w:color w:val="323232"/>
              </w:rPr>
              <w:t xml:space="preserve"> сельского поселения </w:t>
            </w:r>
          </w:p>
          <w:p w:rsidR="00D4696D" w:rsidRPr="006F1B93" w:rsidRDefault="00D4696D" w:rsidP="00FE5E8E">
            <w:pPr>
              <w:tabs>
                <w:tab w:val="left" w:pos="10005"/>
              </w:tabs>
              <w:ind w:left="686"/>
              <w:jc w:val="center"/>
              <w:rPr>
                <w:b/>
                <w:color w:val="323232"/>
              </w:rPr>
            </w:pPr>
            <w:r w:rsidRPr="006F1B93">
              <w:rPr>
                <w:b/>
                <w:color w:val="323232"/>
              </w:rPr>
              <w:t>Калачеевского муниципального района Воронежской области</w:t>
            </w:r>
          </w:p>
          <w:p w:rsidR="00D4696D" w:rsidRDefault="00D4696D" w:rsidP="00FE5E8E">
            <w:pPr>
              <w:shd w:val="clear" w:color="auto" w:fill="FFFFFF"/>
              <w:spacing w:line="276" w:lineRule="auto"/>
              <w:ind w:left="2170"/>
              <w:rPr>
                <w:b/>
                <w:bCs/>
                <w:color w:val="323232"/>
              </w:rPr>
            </w:pPr>
          </w:p>
        </w:tc>
      </w:tr>
      <w:tr w:rsidR="00D4696D" w:rsidTr="00FE5E8E">
        <w:trPr>
          <w:trHeight w:hRule="exact" w:val="1414"/>
        </w:trPr>
        <w:tc>
          <w:tcPr>
            <w:tcW w:w="3248" w:type="dxa"/>
            <w:tcBorders>
              <w:top w:val="nil"/>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276" w:lineRule="auto"/>
              <w:ind w:left="14"/>
              <w:jc w:val="center"/>
              <w:rPr>
                <w:color w:val="323232"/>
              </w:rPr>
            </w:pPr>
            <w:r>
              <w:rPr>
                <w:color w:val="323232"/>
              </w:rPr>
              <w:t>914 1 08 04020 01 1000 110*</w:t>
            </w:r>
          </w:p>
        </w:tc>
        <w:tc>
          <w:tcPr>
            <w:tcW w:w="6108" w:type="dxa"/>
            <w:gridSpan w:val="2"/>
            <w:tcBorders>
              <w:top w:val="nil"/>
              <w:left w:val="single" w:sz="2" w:space="0" w:color="000000"/>
              <w:bottom w:val="single" w:sz="2" w:space="0" w:color="000000"/>
              <w:right w:val="single" w:sz="2" w:space="0" w:color="000000"/>
            </w:tcBorders>
            <w:shd w:val="clear" w:color="auto" w:fill="FFFFFF"/>
            <w:vAlign w:val="center"/>
          </w:tcPr>
          <w:p w:rsidR="00D4696D" w:rsidRDefault="00D4696D" w:rsidP="00FE5E8E">
            <w:pPr>
              <w:shd w:val="clear" w:color="auto" w:fill="FFFFFF"/>
              <w:spacing w:line="276" w:lineRule="exact"/>
              <w:ind w:right="31" w:hanging="12"/>
              <w:jc w:val="both"/>
              <w:rPr>
                <w:color w:val="323232"/>
              </w:rPr>
            </w:pPr>
            <w:r>
              <w:rPr>
                <w:color w:val="32323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D4696D" w:rsidTr="00FE5E8E">
        <w:trPr>
          <w:trHeight w:hRule="exact" w:val="1604"/>
        </w:trPr>
        <w:tc>
          <w:tcPr>
            <w:tcW w:w="3248" w:type="dxa"/>
            <w:tcBorders>
              <w:top w:val="nil"/>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276" w:lineRule="auto"/>
              <w:ind w:left="14"/>
              <w:jc w:val="center"/>
              <w:rPr>
                <w:color w:val="323232"/>
              </w:rPr>
            </w:pPr>
            <w:r>
              <w:rPr>
                <w:color w:val="323232"/>
              </w:rPr>
              <w:t>914 1 11 05025 10 0000 120</w:t>
            </w:r>
          </w:p>
        </w:tc>
        <w:tc>
          <w:tcPr>
            <w:tcW w:w="6108" w:type="dxa"/>
            <w:gridSpan w:val="2"/>
            <w:tcBorders>
              <w:top w:val="nil"/>
              <w:left w:val="single" w:sz="2" w:space="0" w:color="000000"/>
              <w:bottom w:val="single" w:sz="2" w:space="0" w:color="000000"/>
              <w:right w:val="single" w:sz="2" w:space="0" w:color="000000"/>
            </w:tcBorders>
            <w:shd w:val="clear" w:color="auto" w:fill="FFFFFF"/>
          </w:tcPr>
          <w:p w:rsidR="00D4696D" w:rsidRPr="00EA69F6" w:rsidRDefault="00D4696D" w:rsidP="00FE5E8E">
            <w:pPr>
              <w:spacing w:after="200" w:line="276" w:lineRule="auto"/>
            </w:pPr>
            <w:r w:rsidRPr="00EA69F6">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D4696D" w:rsidTr="00FE5E8E">
        <w:trPr>
          <w:trHeight w:hRule="exact" w:val="1467"/>
        </w:trPr>
        <w:tc>
          <w:tcPr>
            <w:tcW w:w="3248" w:type="dxa"/>
            <w:tcBorders>
              <w:top w:val="nil"/>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276" w:lineRule="auto"/>
              <w:ind w:left="24"/>
              <w:jc w:val="center"/>
              <w:rPr>
                <w:color w:val="323232"/>
              </w:rPr>
            </w:pPr>
            <w:r>
              <w:rPr>
                <w:color w:val="323232"/>
              </w:rPr>
              <w:t>914 1 11 05035 10 0000 120</w:t>
            </w:r>
          </w:p>
        </w:tc>
        <w:tc>
          <w:tcPr>
            <w:tcW w:w="6108" w:type="dxa"/>
            <w:gridSpan w:val="2"/>
            <w:tcBorders>
              <w:top w:val="nil"/>
              <w:left w:val="single" w:sz="2" w:space="0" w:color="000000"/>
              <w:bottom w:val="single" w:sz="2" w:space="0" w:color="000000"/>
              <w:right w:val="single" w:sz="2" w:space="0" w:color="000000"/>
            </w:tcBorders>
            <w:shd w:val="clear" w:color="auto" w:fill="FFFFFF"/>
            <w:vAlign w:val="center"/>
          </w:tcPr>
          <w:p w:rsidR="00D4696D" w:rsidRDefault="00D4696D" w:rsidP="00FE5E8E">
            <w:pPr>
              <w:shd w:val="clear" w:color="auto" w:fill="FFFFFF"/>
              <w:spacing w:line="281" w:lineRule="exact"/>
              <w:ind w:right="29" w:hanging="5"/>
              <w:jc w:val="both"/>
              <w:rPr>
                <w:color w:val="323232"/>
              </w:rPr>
            </w:pPr>
            <w:r>
              <w:rPr>
                <w:color w:val="32323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4696D" w:rsidTr="00FE5E8E">
        <w:trPr>
          <w:trHeight w:hRule="exact" w:val="933"/>
        </w:trPr>
        <w:tc>
          <w:tcPr>
            <w:tcW w:w="3248" w:type="dxa"/>
            <w:tcBorders>
              <w:top w:val="nil"/>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276" w:lineRule="auto"/>
              <w:ind w:left="29"/>
              <w:jc w:val="center"/>
              <w:rPr>
                <w:color w:val="323232"/>
              </w:rPr>
            </w:pPr>
            <w:r>
              <w:rPr>
                <w:color w:val="323232"/>
              </w:rPr>
              <w:t>914 1 11 05075 10 0000 120</w:t>
            </w:r>
          </w:p>
          <w:p w:rsidR="00D4696D" w:rsidRDefault="00D4696D" w:rsidP="00FE5E8E">
            <w:pPr>
              <w:shd w:val="clear" w:color="auto" w:fill="FFFFFF"/>
              <w:spacing w:line="276" w:lineRule="auto"/>
              <w:ind w:left="29"/>
              <w:jc w:val="center"/>
              <w:rPr>
                <w:color w:val="323232"/>
              </w:rPr>
            </w:pPr>
          </w:p>
        </w:tc>
        <w:tc>
          <w:tcPr>
            <w:tcW w:w="6108" w:type="dxa"/>
            <w:gridSpan w:val="2"/>
            <w:tcBorders>
              <w:top w:val="nil"/>
              <w:left w:val="single" w:sz="2" w:space="0" w:color="000000"/>
              <w:bottom w:val="single" w:sz="2" w:space="0" w:color="000000"/>
              <w:right w:val="single" w:sz="2" w:space="0" w:color="000000"/>
            </w:tcBorders>
            <w:shd w:val="clear" w:color="auto" w:fill="FFFFFF"/>
            <w:vAlign w:val="center"/>
          </w:tcPr>
          <w:p w:rsidR="00D4696D" w:rsidRDefault="00D4696D" w:rsidP="00FE5E8E">
            <w:pPr>
              <w:shd w:val="clear" w:color="auto" w:fill="FFFFFF"/>
              <w:spacing w:line="281" w:lineRule="exact"/>
              <w:ind w:right="29" w:hanging="5"/>
              <w:jc w:val="both"/>
              <w:rPr>
                <w:color w:val="323232"/>
              </w:rPr>
            </w:pPr>
            <w:r>
              <w:rPr>
                <w:color w:val="323232"/>
              </w:rPr>
              <w:t>Доходы от сдачи в аренду имущества, составляющего казну сельских поселений (за исключением земельных участков)</w:t>
            </w:r>
          </w:p>
          <w:p w:rsidR="00D4696D" w:rsidRDefault="00D4696D" w:rsidP="00FE5E8E">
            <w:pPr>
              <w:shd w:val="clear" w:color="auto" w:fill="FFFFFF"/>
              <w:spacing w:line="281" w:lineRule="exact"/>
              <w:ind w:right="29" w:hanging="5"/>
              <w:jc w:val="both"/>
              <w:rPr>
                <w:color w:val="323232"/>
              </w:rPr>
            </w:pPr>
          </w:p>
        </w:tc>
      </w:tr>
      <w:tr w:rsidR="00D4696D" w:rsidTr="00FE5E8E">
        <w:trPr>
          <w:trHeight w:hRule="exact" w:val="1410"/>
        </w:trPr>
        <w:tc>
          <w:tcPr>
            <w:tcW w:w="3248" w:type="dxa"/>
            <w:tcBorders>
              <w:top w:val="nil"/>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276" w:lineRule="auto"/>
              <w:ind w:left="29"/>
              <w:jc w:val="center"/>
              <w:rPr>
                <w:color w:val="323232"/>
              </w:rPr>
            </w:pPr>
            <w:r>
              <w:rPr>
                <w:color w:val="323232"/>
              </w:rPr>
              <w:t>914 1 11 09045 10 0000 120</w:t>
            </w:r>
          </w:p>
        </w:tc>
        <w:tc>
          <w:tcPr>
            <w:tcW w:w="6108" w:type="dxa"/>
            <w:gridSpan w:val="2"/>
            <w:tcBorders>
              <w:top w:val="nil"/>
              <w:left w:val="single" w:sz="2" w:space="0" w:color="000000"/>
              <w:bottom w:val="single" w:sz="2" w:space="0" w:color="000000"/>
              <w:right w:val="single" w:sz="2" w:space="0" w:color="000000"/>
            </w:tcBorders>
            <w:shd w:val="clear" w:color="auto" w:fill="FFFFFF"/>
            <w:vAlign w:val="center"/>
          </w:tcPr>
          <w:p w:rsidR="00D4696D" w:rsidRDefault="00D4696D" w:rsidP="00FE5E8E">
            <w:pPr>
              <w:shd w:val="clear" w:color="auto" w:fill="FFFFFF"/>
              <w:spacing w:line="276" w:lineRule="exact"/>
              <w:ind w:left="5" w:right="26"/>
              <w:jc w:val="both"/>
              <w:rPr>
                <w:color w:val="323232"/>
              </w:rPr>
            </w:pPr>
            <w:r>
              <w:rPr>
                <w:color w:val="32323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4696D" w:rsidTr="00FE5E8E">
        <w:trPr>
          <w:trHeight w:hRule="exact" w:val="566"/>
        </w:trPr>
        <w:tc>
          <w:tcPr>
            <w:tcW w:w="3248" w:type="dxa"/>
            <w:tcBorders>
              <w:top w:val="nil"/>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276" w:lineRule="auto"/>
              <w:ind w:left="34"/>
              <w:jc w:val="center"/>
              <w:rPr>
                <w:color w:val="323232"/>
              </w:rPr>
            </w:pPr>
            <w:r>
              <w:rPr>
                <w:color w:val="323232"/>
              </w:rPr>
              <w:t>914 1 12 05050 10 0000 120</w:t>
            </w:r>
          </w:p>
        </w:tc>
        <w:tc>
          <w:tcPr>
            <w:tcW w:w="6108" w:type="dxa"/>
            <w:gridSpan w:val="2"/>
            <w:tcBorders>
              <w:top w:val="nil"/>
              <w:left w:val="single" w:sz="2" w:space="0" w:color="000000"/>
              <w:bottom w:val="single" w:sz="2" w:space="0" w:color="000000"/>
              <w:right w:val="single" w:sz="2" w:space="0" w:color="000000"/>
            </w:tcBorders>
            <w:shd w:val="clear" w:color="auto" w:fill="FFFFFF"/>
            <w:vAlign w:val="center"/>
          </w:tcPr>
          <w:p w:rsidR="00D4696D" w:rsidRDefault="00D4696D" w:rsidP="00FE5E8E">
            <w:pPr>
              <w:shd w:val="clear" w:color="auto" w:fill="FFFFFF"/>
              <w:spacing w:line="278" w:lineRule="exact"/>
              <w:ind w:left="12" w:right="26" w:firstLine="7"/>
              <w:jc w:val="both"/>
              <w:rPr>
                <w:color w:val="323232"/>
              </w:rPr>
            </w:pPr>
            <w:r>
              <w:rPr>
                <w:color w:val="323232"/>
              </w:rPr>
              <w:t>Плата за пользование водными объектами, находящимися в  собственности сельских поселений</w:t>
            </w:r>
          </w:p>
        </w:tc>
      </w:tr>
      <w:tr w:rsidR="00D4696D" w:rsidTr="00FE5E8E">
        <w:trPr>
          <w:trHeight w:hRule="exact" w:val="610"/>
        </w:trPr>
        <w:tc>
          <w:tcPr>
            <w:tcW w:w="3248" w:type="dxa"/>
            <w:tcBorders>
              <w:top w:val="nil"/>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276" w:lineRule="auto"/>
              <w:ind w:left="34"/>
              <w:jc w:val="center"/>
              <w:rPr>
                <w:color w:val="323232"/>
              </w:rPr>
            </w:pPr>
            <w:r>
              <w:rPr>
                <w:color w:val="323232"/>
              </w:rPr>
              <w:t>914 1 13 01995 10 0000 130</w:t>
            </w:r>
          </w:p>
        </w:tc>
        <w:tc>
          <w:tcPr>
            <w:tcW w:w="6108" w:type="dxa"/>
            <w:gridSpan w:val="2"/>
            <w:tcBorders>
              <w:top w:val="nil"/>
              <w:left w:val="single" w:sz="2" w:space="0" w:color="000000"/>
              <w:bottom w:val="single" w:sz="2" w:space="0" w:color="000000"/>
              <w:right w:val="single" w:sz="2" w:space="0" w:color="000000"/>
            </w:tcBorders>
            <w:shd w:val="clear" w:color="auto" w:fill="FFFFFF"/>
            <w:vAlign w:val="center"/>
          </w:tcPr>
          <w:p w:rsidR="00D4696D" w:rsidRDefault="00D4696D" w:rsidP="00FE5E8E">
            <w:pPr>
              <w:shd w:val="clear" w:color="auto" w:fill="FFFFFF"/>
              <w:spacing w:line="283" w:lineRule="exact"/>
              <w:ind w:left="12" w:right="17" w:firstLine="7"/>
              <w:jc w:val="both"/>
              <w:rPr>
                <w:color w:val="323232"/>
              </w:rPr>
            </w:pPr>
            <w:r>
              <w:rPr>
                <w:color w:val="323232"/>
              </w:rPr>
              <w:t>Прочие доходы от оказания платных услуг (работ) получателями средств бюджетов сельских поселений</w:t>
            </w:r>
          </w:p>
        </w:tc>
      </w:tr>
      <w:tr w:rsidR="00D4696D" w:rsidTr="00FE5E8E">
        <w:trPr>
          <w:trHeight w:hRule="exact" w:val="666"/>
        </w:trPr>
        <w:tc>
          <w:tcPr>
            <w:tcW w:w="3248" w:type="dxa"/>
            <w:tcBorders>
              <w:top w:val="nil"/>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276" w:lineRule="auto"/>
              <w:ind w:left="34"/>
              <w:jc w:val="center"/>
              <w:rPr>
                <w:color w:val="323232"/>
              </w:rPr>
            </w:pPr>
            <w:r>
              <w:rPr>
                <w:color w:val="323232"/>
              </w:rPr>
              <w:t>914 1 13 02995 10 0000 130</w:t>
            </w:r>
          </w:p>
        </w:tc>
        <w:tc>
          <w:tcPr>
            <w:tcW w:w="6108" w:type="dxa"/>
            <w:gridSpan w:val="2"/>
            <w:tcBorders>
              <w:top w:val="nil"/>
              <w:left w:val="single" w:sz="2" w:space="0" w:color="000000"/>
              <w:bottom w:val="single" w:sz="2" w:space="0" w:color="000000"/>
              <w:right w:val="single" w:sz="2" w:space="0" w:color="000000"/>
            </w:tcBorders>
            <w:shd w:val="clear" w:color="auto" w:fill="FFFFFF"/>
            <w:vAlign w:val="center"/>
          </w:tcPr>
          <w:p w:rsidR="00D4696D" w:rsidRDefault="00D4696D" w:rsidP="00FE5E8E">
            <w:pPr>
              <w:shd w:val="clear" w:color="auto" w:fill="FFFFFF"/>
              <w:spacing w:line="283" w:lineRule="exact"/>
              <w:ind w:left="12" w:right="17" w:firstLine="7"/>
              <w:jc w:val="both"/>
              <w:rPr>
                <w:color w:val="323232"/>
              </w:rPr>
            </w:pPr>
            <w:r>
              <w:rPr>
                <w:color w:val="323232"/>
              </w:rPr>
              <w:t>Прочие доходы от компенсации затрат бюджетов сельских поселений</w:t>
            </w:r>
          </w:p>
        </w:tc>
      </w:tr>
      <w:tr w:rsidR="00D4696D" w:rsidTr="00FE5E8E">
        <w:trPr>
          <w:trHeight w:hRule="exact" w:val="1696"/>
        </w:trPr>
        <w:tc>
          <w:tcPr>
            <w:tcW w:w="3260" w:type="dxa"/>
            <w:gridSpan w:val="2"/>
            <w:tcBorders>
              <w:top w:val="nil"/>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276" w:lineRule="auto"/>
              <w:ind w:left="14"/>
              <w:jc w:val="both"/>
              <w:rPr>
                <w:color w:val="2E2E2E"/>
              </w:rPr>
            </w:pPr>
            <w:r>
              <w:rPr>
                <w:color w:val="2E2E2E"/>
              </w:rPr>
              <w:lastRenderedPageBreak/>
              <w:t>914 1 14 02052 10 0000 410</w:t>
            </w:r>
          </w:p>
        </w:tc>
        <w:tc>
          <w:tcPr>
            <w:tcW w:w="6096" w:type="dxa"/>
            <w:tcBorders>
              <w:top w:val="nil"/>
              <w:left w:val="single" w:sz="2" w:space="0" w:color="000000"/>
              <w:bottom w:val="single" w:sz="2" w:space="0" w:color="000000"/>
              <w:right w:val="single" w:sz="2" w:space="0" w:color="000000"/>
            </w:tcBorders>
            <w:shd w:val="clear" w:color="auto" w:fill="FFFFFF"/>
          </w:tcPr>
          <w:p w:rsidR="00D4696D" w:rsidRDefault="00D4696D" w:rsidP="00FE5E8E">
            <w:pPr>
              <w:shd w:val="clear" w:color="auto" w:fill="FFFFFF"/>
              <w:spacing w:line="274" w:lineRule="exact"/>
              <w:ind w:right="48" w:hanging="12"/>
              <w:jc w:val="both"/>
              <w:rPr>
                <w:color w:val="2E2E2E"/>
              </w:rPr>
            </w:pPr>
            <w:r>
              <w:rPr>
                <w:color w:val="2E2E2E"/>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4696D" w:rsidTr="00FE5E8E">
        <w:trPr>
          <w:trHeight w:hRule="exact" w:val="1699"/>
        </w:trPr>
        <w:tc>
          <w:tcPr>
            <w:tcW w:w="3260" w:type="dxa"/>
            <w:gridSpan w:val="2"/>
            <w:tcBorders>
              <w:top w:val="nil"/>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276" w:lineRule="auto"/>
              <w:ind w:left="22"/>
              <w:jc w:val="both"/>
              <w:rPr>
                <w:color w:val="2E2E2E"/>
              </w:rPr>
            </w:pPr>
            <w:r>
              <w:rPr>
                <w:color w:val="2E2E2E"/>
              </w:rPr>
              <w:t>914 1 14 02052 10 0000 440</w:t>
            </w:r>
          </w:p>
        </w:tc>
        <w:tc>
          <w:tcPr>
            <w:tcW w:w="6096" w:type="dxa"/>
            <w:tcBorders>
              <w:top w:val="nil"/>
              <w:left w:val="single" w:sz="2" w:space="0" w:color="000000"/>
              <w:bottom w:val="single" w:sz="2" w:space="0" w:color="000000"/>
              <w:right w:val="single" w:sz="2" w:space="0" w:color="000000"/>
            </w:tcBorders>
            <w:shd w:val="clear" w:color="auto" w:fill="FFFFFF"/>
          </w:tcPr>
          <w:p w:rsidR="00D4696D" w:rsidRDefault="00D4696D" w:rsidP="00FE5E8E">
            <w:pPr>
              <w:shd w:val="clear" w:color="auto" w:fill="FFFFFF"/>
              <w:spacing w:line="274" w:lineRule="exact"/>
              <w:ind w:right="48" w:hanging="10"/>
              <w:jc w:val="both"/>
              <w:rPr>
                <w:color w:val="2E2E2E"/>
              </w:rPr>
            </w:pPr>
            <w:r>
              <w:rPr>
                <w:color w:val="2E2E2E"/>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4696D" w:rsidTr="00FE5E8E">
        <w:trPr>
          <w:trHeight w:hRule="exact" w:val="1706"/>
        </w:trPr>
        <w:tc>
          <w:tcPr>
            <w:tcW w:w="3260" w:type="dxa"/>
            <w:gridSpan w:val="2"/>
            <w:tcBorders>
              <w:top w:val="nil"/>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276" w:lineRule="auto"/>
              <w:ind w:left="24"/>
              <w:jc w:val="both"/>
              <w:rPr>
                <w:color w:val="2E2E2E"/>
              </w:rPr>
            </w:pPr>
            <w:r>
              <w:rPr>
                <w:color w:val="2E2E2E"/>
              </w:rPr>
              <w:t>914 1 14 02053 10 0000 410</w:t>
            </w:r>
          </w:p>
        </w:tc>
        <w:tc>
          <w:tcPr>
            <w:tcW w:w="6096" w:type="dxa"/>
            <w:tcBorders>
              <w:top w:val="nil"/>
              <w:left w:val="single" w:sz="2" w:space="0" w:color="000000"/>
              <w:bottom w:val="single" w:sz="2" w:space="0" w:color="000000"/>
              <w:right w:val="single" w:sz="2" w:space="0" w:color="000000"/>
            </w:tcBorders>
            <w:shd w:val="clear" w:color="auto" w:fill="FFFFFF"/>
          </w:tcPr>
          <w:p w:rsidR="00D4696D" w:rsidRDefault="00D4696D" w:rsidP="00FE5E8E">
            <w:pPr>
              <w:shd w:val="clear" w:color="auto" w:fill="FFFFFF"/>
              <w:spacing w:line="278" w:lineRule="exact"/>
              <w:ind w:right="43" w:hanging="7"/>
              <w:jc w:val="both"/>
              <w:rPr>
                <w:color w:val="2E2E2E"/>
              </w:rPr>
            </w:pPr>
            <w:r>
              <w:rPr>
                <w:color w:val="2E2E2E"/>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4696D" w:rsidTr="00FE5E8E">
        <w:trPr>
          <w:trHeight w:hRule="exact" w:val="1711"/>
        </w:trPr>
        <w:tc>
          <w:tcPr>
            <w:tcW w:w="3260" w:type="dxa"/>
            <w:gridSpan w:val="2"/>
            <w:tcBorders>
              <w:top w:val="nil"/>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276" w:lineRule="auto"/>
              <w:ind w:left="31"/>
              <w:jc w:val="both"/>
              <w:rPr>
                <w:i/>
                <w:color w:val="2E2E2E"/>
              </w:rPr>
            </w:pPr>
            <w:r>
              <w:rPr>
                <w:color w:val="2E2E2E"/>
              </w:rPr>
              <w:t>914 1 14 02053 10 0000 440</w:t>
            </w:r>
          </w:p>
        </w:tc>
        <w:tc>
          <w:tcPr>
            <w:tcW w:w="6096" w:type="dxa"/>
            <w:tcBorders>
              <w:top w:val="nil"/>
              <w:left w:val="single" w:sz="2" w:space="0" w:color="000000"/>
              <w:bottom w:val="single" w:sz="2" w:space="0" w:color="000000"/>
              <w:right w:val="single" w:sz="2" w:space="0" w:color="000000"/>
            </w:tcBorders>
            <w:shd w:val="clear" w:color="auto" w:fill="FFFFFF"/>
          </w:tcPr>
          <w:p w:rsidR="00D4696D" w:rsidRDefault="00D4696D" w:rsidP="00FE5E8E">
            <w:pPr>
              <w:shd w:val="clear" w:color="auto" w:fill="FFFFFF"/>
              <w:spacing w:line="278" w:lineRule="exact"/>
              <w:ind w:right="41" w:hanging="2"/>
              <w:jc w:val="both"/>
              <w:rPr>
                <w:color w:val="2E2E2E"/>
              </w:rPr>
            </w:pPr>
            <w:r>
              <w:rPr>
                <w:color w:val="2E2E2E"/>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4696D" w:rsidTr="00FE5E8E">
        <w:trPr>
          <w:trHeight w:hRule="exact" w:val="566"/>
        </w:trPr>
        <w:tc>
          <w:tcPr>
            <w:tcW w:w="3260" w:type="dxa"/>
            <w:gridSpan w:val="2"/>
            <w:tcBorders>
              <w:top w:val="nil"/>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276" w:lineRule="auto"/>
              <w:ind w:left="38"/>
              <w:jc w:val="both"/>
              <w:rPr>
                <w:color w:val="2E2E2E"/>
              </w:rPr>
            </w:pPr>
            <w:r>
              <w:rPr>
                <w:color w:val="2E2E2E"/>
              </w:rPr>
              <w:t>914 1 14 04050 10 0000 420</w:t>
            </w:r>
          </w:p>
        </w:tc>
        <w:tc>
          <w:tcPr>
            <w:tcW w:w="6096" w:type="dxa"/>
            <w:tcBorders>
              <w:top w:val="nil"/>
              <w:left w:val="single" w:sz="2" w:space="0" w:color="000000"/>
              <w:bottom w:val="single" w:sz="2" w:space="0" w:color="000000"/>
              <w:right w:val="single" w:sz="2" w:space="0" w:color="000000"/>
            </w:tcBorders>
            <w:shd w:val="clear" w:color="auto" w:fill="FFFFFF"/>
          </w:tcPr>
          <w:p w:rsidR="00D4696D" w:rsidRDefault="00D4696D" w:rsidP="00FE5E8E">
            <w:pPr>
              <w:shd w:val="clear" w:color="auto" w:fill="FFFFFF"/>
              <w:spacing w:line="278" w:lineRule="exact"/>
              <w:ind w:right="43" w:firstLine="2"/>
              <w:jc w:val="both"/>
              <w:rPr>
                <w:color w:val="2E2E2E"/>
              </w:rPr>
            </w:pPr>
            <w:r>
              <w:rPr>
                <w:color w:val="2E2E2E"/>
              </w:rPr>
              <w:t>Доходы от продажи нематериальных активов, находящихся в собственности сельских поселений</w:t>
            </w:r>
          </w:p>
        </w:tc>
      </w:tr>
      <w:tr w:rsidR="00D4696D" w:rsidTr="00FE5E8E">
        <w:trPr>
          <w:trHeight w:hRule="exact" w:val="1110"/>
        </w:trPr>
        <w:tc>
          <w:tcPr>
            <w:tcW w:w="3260" w:type="dxa"/>
            <w:gridSpan w:val="2"/>
            <w:tcBorders>
              <w:top w:val="nil"/>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276" w:lineRule="auto"/>
              <w:ind w:left="38"/>
              <w:jc w:val="both"/>
              <w:rPr>
                <w:color w:val="2E2E2E"/>
              </w:rPr>
            </w:pPr>
            <w:r>
              <w:rPr>
                <w:color w:val="2E2E2E"/>
              </w:rPr>
              <w:t>914 1 14 06025 10 0000 430</w:t>
            </w:r>
          </w:p>
        </w:tc>
        <w:tc>
          <w:tcPr>
            <w:tcW w:w="6096" w:type="dxa"/>
            <w:tcBorders>
              <w:top w:val="nil"/>
              <w:left w:val="single" w:sz="2" w:space="0" w:color="000000"/>
              <w:bottom w:val="single" w:sz="2" w:space="0" w:color="000000"/>
              <w:right w:val="single" w:sz="2" w:space="0" w:color="000000"/>
            </w:tcBorders>
            <w:shd w:val="clear" w:color="auto" w:fill="FFFFFF"/>
          </w:tcPr>
          <w:p w:rsidR="00D4696D" w:rsidRDefault="00D4696D" w:rsidP="00FE5E8E">
            <w:pPr>
              <w:shd w:val="clear" w:color="auto" w:fill="FFFFFF"/>
              <w:spacing w:line="278" w:lineRule="exact"/>
              <w:ind w:right="43" w:firstLine="2"/>
              <w:jc w:val="both"/>
              <w:rPr>
                <w:color w:val="2E2E2E"/>
              </w:rPr>
            </w:pPr>
            <w:r>
              <w:rPr>
                <w:color w:val="2E2E2E"/>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D4696D" w:rsidTr="00FE5E8E">
        <w:trPr>
          <w:trHeight w:hRule="exact" w:val="690"/>
        </w:trPr>
        <w:tc>
          <w:tcPr>
            <w:tcW w:w="3260" w:type="dxa"/>
            <w:gridSpan w:val="2"/>
            <w:tcBorders>
              <w:top w:val="nil"/>
              <w:left w:val="single" w:sz="2" w:space="0" w:color="000000"/>
              <w:bottom w:val="single" w:sz="2" w:space="0" w:color="000000"/>
              <w:right w:val="nil"/>
            </w:tcBorders>
            <w:shd w:val="clear" w:color="auto" w:fill="FFFFFF"/>
          </w:tcPr>
          <w:p w:rsidR="00D4696D" w:rsidRPr="00591293" w:rsidRDefault="00D4696D" w:rsidP="00FE5E8E">
            <w:r w:rsidRPr="00591293">
              <w:t xml:space="preserve"> 914 1 16 18050 10 0000 140</w:t>
            </w:r>
          </w:p>
        </w:tc>
        <w:tc>
          <w:tcPr>
            <w:tcW w:w="6096" w:type="dxa"/>
            <w:tcBorders>
              <w:top w:val="nil"/>
              <w:left w:val="single" w:sz="2" w:space="0" w:color="000000"/>
              <w:bottom w:val="single" w:sz="2" w:space="0" w:color="000000"/>
              <w:right w:val="single" w:sz="2" w:space="0" w:color="000000"/>
            </w:tcBorders>
            <w:shd w:val="clear" w:color="auto" w:fill="FFFFFF"/>
          </w:tcPr>
          <w:p w:rsidR="00D4696D" w:rsidRPr="005A1BB6" w:rsidRDefault="00D4696D" w:rsidP="00FE5E8E">
            <w:pPr>
              <w:pStyle w:val="af8"/>
            </w:pPr>
            <w:r w:rsidRPr="005A1BB6">
              <w:t>Денежные взыскания (штрафы) за нарушение бюджетного законодательства (в части бюджетов сельских поселений)</w:t>
            </w:r>
          </w:p>
        </w:tc>
      </w:tr>
      <w:tr w:rsidR="00D4696D" w:rsidTr="00FE5E8E">
        <w:trPr>
          <w:trHeight w:hRule="exact" w:val="1564"/>
        </w:trPr>
        <w:tc>
          <w:tcPr>
            <w:tcW w:w="3260" w:type="dxa"/>
            <w:gridSpan w:val="2"/>
            <w:tcBorders>
              <w:top w:val="nil"/>
              <w:left w:val="single" w:sz="2" w:space="0" w:color="000000"/>
              <w:bottom w:val="single" w:sz="2" w:space="0" w:color="000000"/>
              <w:right w:val="nil"/>
            </w:tcBorders>
            <w:shd w:val="clear" w:color="auto" w:fill="FFFFFF"/>
            <w:vAlign w:val="center"/>
          </w:tcPr>
          <w:p w:rsidR="00D4696D" w:rsidRPr="00591293" w:rsidRDefault="00D4696D" w:rsidP="00FE5E8E">
            <w:pPr>
              <w:shd w:val="clear" w:color="auto" w:fill="FFFFFF"/>
              <w:spacing w:line="199" w:lineRule="exact"/>
              <w:ind w:left="43"/>
              <w:jc w:val="both"/>
              <w:rPr>
                <w:color w:val="2E2E2E"/>
              </w:rPr>
            </w:pPr>
            <w:r w:rsidRPr="00591293">
              <w:t>914 116 33050 10 0000 140</w:t>
            </w:r>
          </w:p>
        </w:tc>
        <w:tc>
          <w:tcPr>
            <w:tcW w:w="6096" w:type="dxa"/>
            <w:tcBorders>
              <w:top w:val="nil"/>
              <w:left w:val="single" w:sz="2" w:space="0" w:color="000000"/>
              <w:bottom w:val="single" w:sz="2" w:space="0" w:color="000000"/>
              <w:right w:val="single" w:sz="2" w:space="0" w:color="000000"/>
            </w:tcBorders>
            <w:shd w:val="clear" w:color="auto" w:fill="FFFFFF"/>
          </w:tcPr>
          <w:p w:rsidR="00D4696D" w:rsidRPr="00591293" w:rsidRDefault="00D4696D" w:rsidP="00FE5E8E">
            <w:pPr>
              <w:shd w:val="clear" w:color="auto" w:fill="FFFFFF"/>
              <w:spacing w:line="276" w:lineRule="auto"/>
              <w:ind w:left="12" w:right="72"/>
              <w:jc w:val="both"/>
              <w:rPr>
                <w:color w:val="2E2E2E"/>
              </w:rPr>
            </w:pPr>
            <w:r w:rsidRPr="00591293">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D4696D" w:rsidTr="00FE5E8E">
        <w:trPr>
          <w:trHeight w:hRule="exact" w:val="989"/>
        </w:trPr>
        <w:tc>
          <w:tcPr>
            <w:tcW w:w="3260" w:type="dxa"/>
            <w:gridSpan w:val="2"/>
            <w:tcBorders>
              <w:top w:val="nil"/>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199" w:lineRule="exact"/>
              <w:ind w:left="43"/>
              <w:jc w:val="both"/>
              <w:rPr>
                <w:color w:val="2E2E2E"/>
              </w:rPr>
            </w:pPr>
            <w:r>
              <w:rPr>
                <w:color w:val="2E2E2E"/>
              </w:rPr>
              <w:t>914 1 16 90050 10 0000 140</w:t>
            </w:r>
          </w:p>
        </w:tc>
        <w:tc>
          <w:tcPr>
            <w:tcW w:w="6096" w:type="dxa"/>
            <w:tcBorders>
              <w:top w:val="nil"/>
              <w:left w:val="single" w:sz="2" w:space="0" w:color="000000"/>
              <w:bottom w:val="single" w:sz="2" w:space="0" w:color="000000"/>
              <w:right w:val="single" w:sz="2" w:space="0" w:color="000000"/>
            </w:tcBorders>
            <w:shd w:val="clear" w:color="auto" w:fill="FFFFFF"/>
          </w:tcPr>
          <w:p w:rsidR="00D4696D" w:rsidRDefault="00D4696D" w:rsidP="00FE5E8E">
            <w:pPr>
              <w:shd w:val="clear" w:color="auto" w:fill="FFFFFF"/>
              <w:spacing w:line="276" w:lineRule="auto"/>
              <w:ind w:left="12" w:right="72"/>
              <w:jc w:val="both"/>
              <w:rPr>
                <w:color w:val="2E2E2E"/>
              </w:rPr>
            </w:pPr>
            <w:r>
              <w:rPr>
                <w:color w:val="2E2E2E"/>
              </w:rPr>
              <w:t>Прочие поступления от денежных взысканий (штрафов) и иных сумм в возмещение ущерба, зачисляемые в бюджеты сельских поселений</w:t>
            </w:r>
          </w:p>
        </w:tc>
      </w:tr>
      <w:tr w:rsidR="00D4696D" w:rsidTr="00FE5E8E">
        <w:trPr>
          <w:trHeight w:hRule="exact" w:val="564"/>
        </w:trPr>
        <w:tc>
          <w:tcPr>
            <w:tcW w:w="3260" w:type="dxa"/>
            <w:gridSpan w:val="2"/>
            <w:tcBorders>
              <w:top w:val="nil"/>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199" w:lineRule="exact"/>
              <w:ind w:left="43"/>
              <w:jc w:val="both"/>
              <w:rPr>
                <w:color w:val="2E2E2E"/>
              </w:rPr>
            </w:pPr>
          </w:p>
          <w:p w:rsidR="00D4696D" w:rsidRDefault="00D4696D" w:rsidP="00FE5E8E">
            <w:pPr>
              <w:shd w:val="clear" w:color="auto" w:fill="FFFFFF"/>
              <w:spacing w:line="199" w:lineRule="exact"/>
              <w:ind w:left="43"/>
              <w:jc w:val="both"/>
              <w:rPr>
                <w:color w:val="2E2E2E"/>
              </w:rPr>
            </w:pPr>
            <w:r>
              <w:rPr>
                <w:color w:val="2E2E2E"/>
              </w:rPr>
              <w:t>914 1 17 01050 10 0000 180</w:t>
            </w:r>
          </w:p>
        </w:tc>
        <w:tc>
          <w:tcPr>
            <w:tcW w:w="6096" w:type="dxa"/>
            <w:tcBorders>
              <w:top w:val="nil"/>
              <w:left w:val="single" w:sz="2" w:space="0" w:color="000000"/>
              <w:bottom w:val="single" w:sz="2" w:space="0" w:color="000000"/>
              <w:right w:val="single" w:sz="2" w:space="0" w:color="000000"/>
            </w:tcBorders>
            <w:shd w:val="clear" w:color="auto" w:fill="FFFFFF"/>
          </w:tcPr>
          <w:p w:rsidR="00D4696D" w:rsidRDefault="00D4696D" w:rsidP="00FE5E8E">
            <w:pPr>
              <w:shd w:val="clear" w:color="auto" w:fill="FFFFFF"/>
              <w:spacing w:line="276" w:lineRule="auto"/>
              <w:ind w:left="12" w:right="72"/>
              <w:jc w:val="both"/>
              <w:rPr>
                <w:color w:val="2E2E2E"/>
              </w:rPr>
            </w:pPr>
            <w:r>
              <w:rPr>
                <w:color w:val="2E2E2E"/>
              </w:rPr>
              <w:t>Невыясненные поступления, зачисляемые в бюджеты сельских поселений</w:t>
            </w:r>
          </w:p>
        </w:tc>
      </w:tr>
      <w:tr w:rsidR="00D4696D" w:rsidTr="00FE5E8E">
        <w:trPr>
          <w:trHeight w:hRule="exact" w:val="562"/>
        </w:trPr>
        <w:tc>
          <w:tcPr>
            <w:tcW w:w="3260" w:type="dxa"/>
            <w:gridSpan w:val="2"/>
            <w:tcBorders>
              <w:top w:val="nil"/>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276" w:lineRule="auto"/>
              <w:ind w:left="55"/>
              <w:jc w:val="both"/>
              <w:rPr>
                <w:color w:val="2E2E2E"/>
              </w:rPr>
            </w:pPr>
            <w:r>
              <w:rPr>
                <w:color w:val="2E2E2E"/>
              </w:rPr>
              <w:t>914 1 17 05050 10 0000 180</w:t>
            </w:r>
          </w:p>
          <w:p w:rsidR="00D4696D" w:rsidRDefault="00D4696D" w:rsidP="00FE5E8E">
            <w:pPr>
              <w:shd w:val="clear" w:color="auto" w:fill="FFFFFF"/>
              <w:spacing w:line="276" w:lineRule="auto"/>
              <w:ind w:left="55"/>
              <w:jc w:val="both"/>
              <w:rPr>
                <w:color w:val="2E2E2E"/>
              </w:rPr>
            </w:pPr>
          </w:p>
        </w:tc>
        <w:tc>
          <w:tcPr>
            <w:tcW w:w="6096" w:type="dxa"/>
            <w:tcBorders>
              <w:top w:val="nil"/>
              <w:left w:val="single" w:sz="2" w:space="0" w:color="000000"/>
              <w:bottom w:val="single" w:sz="2" w:space="0" w:color="000000"/>
              <w:right w:val="single" w:sz="2" w:space="0" w:color="000000"/>
            </w:tcBorders>
            <w:shd w:val="clear" w:color="auto" w:fill="FFFFFF"/>
          </w:tcPr>
          <w:p w:rsidR="00D4696D" w:rsidRDefault="00D4696D" w:rsidP="00FE5E8E">
            <w:pPr>
              <w:shd w:val="clear" w:color="auto" w:fill="FFFFFF"/>
              <w:spacing w:line="276" w:lineRule="auto"/>
              <w:ind w:left="24" w:right="1469"/>
              <w:jc w:val="both"/>
              <w:rPr>
                <w:color w:val="2E2E2E"/>
              </w:rPr>
            </w:pPr>
            <w:r>
              <w:rPr>
                <w:color w:val="2E2E2E"/>
              </w:rPr>
              <w:t>Прочие неналоговые доходы бюджетов сельских поселений</w:t>
            </w:r>
          </w:p>
        </w:tc>
      </w:tr>
      <w:tr w:rsidR="00D4696D" w:rsidTr="00FE5E8E">
        <w:trPr>
          <w:trHeight w:hRule="exact" w:val="566"/>
        </w:trPr>
        <w:tc>
          <w:tcPr>
            <w:tcW w:w="3260" w:type="dxa"/>
            <w:gridSpan w:val="2"/>
            <w:tcBorders>
              <w:top w:val="nil"/>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276" w:lineRule="auto"/>
              <w:ind w:left="55"/>
              <w:jc w:val="both"/>
              <w:rPr>
                <w:color w:val="2E2E2E"/>
              </w:rPr>
            </w:pPr>
            <w:r>
              <w:rPr>
                <w:color w:val="2E2E2E"/>
              </w:rPr>
              <w:t>914 2 02 15001 10 0000 151</w:t>
            </w:r>
          </w:p>
        </w:tc>
        <w:tc>
          <w:tcPr>
            <w:tcW w:w="6096" w:type="dxa"/>
            <w:tcBorders>
              <w:top w:val="nil"/>
              <w:left w:val="single" w:sz="2" w:space="0" w:color="000000"/>
              <w:bottom w:val="single" w:sz="2" w:space="0" w:color="000000"/>
              <w:right w:val="single" w:sz="2" w:space="0" w:color="000000"/>
            </w:tcBorders>
            <w:shd w:val="clear" w:color="auto" w:fill="FFFFFF"/>
          </w:tcPr>
          <w:p w:rsidR="00D4696D" w:rsidRDefault="00D4696D" w:rsidP="00FE5E8E">
            <w:pPr>
              <w:shd w:val="clear" w:color="auto" w:fill="FFFFFF"/>
              <w:spacing w:line="276" w:lineRule="auto"/>
              <w:ind w:left="24"/>
              <w:jc w:val="both"/>
              <w:rPr>
                <w:color w:val="2E2E2E"/>
              </w:rPr>
            </w:pPr>
            <w:r>
              <w:rPr>
                <w:color w:val="2E2E2E"/>
              </w:rPr>
              <w:t>Дотации бюджетам сельских поселений на выравнивание бюджетной обеспеченности</w:t>
            </w:r>
          </w:p>
        </w:tc>
      </w:tr>
      <w:tr w:rsidR="00D4696D" w:rsidTr="00FE5E8E">
        <w:trPr>
          <w:trHeight w:hRule="exact" w:val="566"/>
        </w:trPr>
        <w:tc>
          <w:tcPr>
            <w:tcW w:w="3260" w:type="dxa"/>
            <w:gridSpan w:val="2"/>
            <w:tcBorders>
              <w:top w:val="nil"/>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276" w:lineRule="auto"/>
              <w:ind w:left="55"/>
              <w:jc w:val="both"/>
              <w:rPr>
                <w:color w:val="2E2E2E"/>
              </w:rPr>
            </w:pPr>
            <w:r>
              <w:rPr>
                <w:color w:val="2E2E2E"/>
              </w:rPr>
              <w:t>914 2 02 15003 10 0000 151</w:t>
            </w:r>
          </w:p>
        </w:tc>
        <w:tc>
          <w:tcPr>
            <w:tcW w:w="6096" w:type="dxa"/>
            <w:tcBorders>
              <w:top w:val="nil"/>
              <w:left w:val="single" w:sz="2" w:space="0" w:color="000000"/>
              <w:bottom w:val="single" w:sz="2" w:space="0" w:color="000000"/>
              <w:right w:val="single" w:sz="2" w:space="0" w:color="000000"/>
            </w:tcBorders>
            <w:shd w:val="clear" w:color="auto" w:fill="FFFFFF"/>
          </w:tcPr>
          <w:p w:rsidR="00D4696D" w:rsidRDefault="00D4696D" w:rsidP="00FE5E8E">
            <w:pPr>
              <w:shd w:val="clear" w:color="auto" w:fill="FFFFFF"/>
              <w:spacing w:line="276" w:lineRule="auto"/>
              <w:ind w:left="24"/>
              <w:jc w:val="both"/>
              <w:rPr>
                <w:color w:val="2E2E2E"/>
              </w:rPr>
            </w:pPr>
            <w:r>
              <w:rPr>
                <w:color w:val="2E2E2E"/>
              </w:rPr>
              <w:t>Дотации бюджетам сельских поселений на поддержку мер по обеспечению сбалансированности бюджетов</w:t>
            </w:r>
          </w:p>
        </w:tc>
      </w:tr>
      <w:tr w:rsidR="00D4696D" w:rsidTr="00FE5E8E">
        <w:trPr>
          <w:trHeight w:hRule="exact" w:val="270"/>
        </w:trPr>
        <w:tc>
          <w:tcPr>
            <w:tcW w:w="3260" w:type="dxa"/>
            <w:gridSpan w:val="2"/>
            <w:tcBorders>
              <w:top w:val="nil"/>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276" w:lineRule="auto"/>
              <w:ind w:left="55"/>
              <w:jc w:val="both"/>
              <w:rPr>
                <w:color w:val="2E2E2E"/>
              </w:rPr>
            </w:pPr>
            <w:r>
              <w:rPr>
                <w:color w:val="2E2E2E"/>
              </w:rPr>
              <w:t>914 2 02 19999 10 0000 151</w:t>
            </w:r>
          </w:p>
        </w:tc>
        <w:tc>
          <w:tcPr>
            <w:tcW w:w="6096" w:type="dxa"/>
            <w:tcBorders>
              <w:top w:val="nil"/>
              <w:left w:val="single" w:sz="2" w:space="0" w:color="000000"/>
              <w:bottom w:val="single" w:sz="2" w:space="0" w:color="000000"/>
              <w:right w:val="single" w:sz="2" w:space="0" w:color="000000"/>
            </w:tcBorders>
            <w:shd w:val="clear" w:color="auto" w:fill="FFFFFF"/>
          </w:tcPr>
          <w:p w:rsidR="00D4696D" w:rsidRDefault="00D4696D" w:rsidP="00FE5E8E">
            <w:pPr>
              <w:shd w:val="clear" w:color="auto" w:fill="FFFFFF"/>
              <w:spacing w:line="276" w:lineRule="auto"/>
              <w:ind w:left="24"/>
              <w:jc w:val="both"/>
              <w:rPr>
                <w:color w:val="2E2E2E"/>
              </w:rPr>
            </w:pPr>
            <w:r>
              <w:rPr>
                <w:color w:val="2E2E2E"/>
              </w:rPr>
              <w:t>Прочие дотации бюджетам сельских поселений</w:t>
            </w:r>
          </w:p>
        </w:tc>
      </w:tr>
      <w:tr w:rsidR="00D4696D" w:rsidTr="00FE5E8E">
        <w:trPr>
          <w:trHeight w:hRule="exact" w:val="1956"/>
        </w:trPr>
        <w:tc>
          <w:tcPr>
            <w:tcW w:w="3260" w:type="dxa"/>
            <w:gridSpan w:val="2"/>
            <w:tcBorders>
              <w:top w:val="nil"/>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276" w:lineRule="auto"/>
              <w:ind w:left="55"/>
              <w:jc w:val="both"/>
              <w:rPr>
                <w:color w:val="2E2E2E"/>
              </w:rPr>
            </w:pPr>
            <w:r>
              <w:rPr>
                <w:color w:val="2E2E2E"/>
              </w:rPr>
              <w:lastRenderedPageBreak/>
              <w:t>914 2 02 20216 10 0000 151</w:t>
            </w:r>
          </w:p>
          <w:p w:rsidR="00D4696D" w:rsidRDefault="00D4696D" w:rsidP="00FE5E8E">
            <w:pPr>
              <w:shd w:val="clear" w:color="auto" w:fill="FFFFFF"/>
              <w:spacing w:line="276" w:lineRule="auto"/>
              <w:ind w:left="55"/>
              <w:jc w:val="both"/>
              <w:rPr>
                <w:color w:val="2E2E2E"/>
              </w:rPr>
            </w:pPr>
          </w:p>
        </w:tc>
        <w:tc>
          <w:tcPr>
            <w:tcW w:w="6096" w:type="dxa"/>
            <w:tcBorders>
              <w:top w:val="nil"/>
              <w:left w:val="single" w:sz="2" w:space="0" w:color="000000"/>
              <w:bottom w:val="single" w:sz="2" w:space="0" w:color="000000"/>
              <w:right w:val="single" w:sz="2" w:space="0" w:color="000000"/>
            </w:tcBorders>
            <w:shd w:val="clear" w:color="auto" w:fill="FFFFFF"/>
          </w:tcPr>
          <w:p w:rsidR="00D4696D" w:rsidRDefault="00D4696D" w:rsidP="00FE5E8E">
            <w:pPr>
              <w:shd w:val="clear" w:color="auto" w:fill="FFFFFF"/>
              <w:spacing w:line="276" w:lineRule="auto"/>
              <w:ind w:left="24"/>
              <w:jc w:val="both"/>
              <w:rPr>
                <w:color w:val="2E2E2E"/>
              </w:rPr>
            </w:pPr>
            <w:r>
              <w:rPr>
                <w:color w:val="2E2E2E"/>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p w:rsidR="00D4696D" w:rsidRDefault="00D4696D" w:rsidP="00FE5E8E">
            <w:pPr>
              <w:shd w:val="clear" w:color="auto" w:fill="FFFFFF"/>
              <w:spacing w:line="276" w:lineRule="auto"/>
              <w:ind w:left="24"/>
              <w:jc w:val="both"/>
              <w:rPr>
                <w:color w:val="2E2E2E"/>
              </w:rPr>
            </w:pPr>
          </w:p>
        </w:tc>
      </w:tr>
      <w:tr w:rsidR="00D4696D" w:rsidTr="00FE5E8E">
        <w:trPr>
          <w:trHeight w:hRule="exact" w:val="740"/>
        </w:trPr>
        <w:tc>
          <w:tcPr>
            <w:tcW w:w="3260" w:type="dxa"/>
            <w:gridSpan w:val="2"/>
            <w:tcBorders>
              <w:top w:val="nil"/>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276" w:lineRule="auto"/>
              <w:ind w:left="55"/>
              <w:jc w:val="both"/>
              <w:rPr>
                <w:color w:val="2E2E2E"/>
              </w:rPr>
            </w:pPr>
            <w:r>
              <w:rPr>
                <w:color w:val="2E2E2E"/>
              </w:rPr>
              <w:t>914 2 02 25519 10 0000 151</w:t>
            </w:r>
          </w:p>
          <w:p w:rsidR="00D4696D" w:rsidRDefault="00D4696D" w:rsidP="00FE5E8E">
            <w:pPr>
              <w:shd w:val="clear" w:color="auto" w:fill="FFFFFF"/>
              <w:spacing w:line="276" w:lineRule="auto"/>
              <w:ind w:left="55"/>
              <w:jc w:val="both"/>
              <w:rPr>
                <w:color w:val="2E2E2E"/>
              </w:rPr>
            </w:pPr>
          </w:p>
        </w:tc>
        <w:tc>
          <w:tcPr>
            <w:tcW w:w="6096" w:type="dxa"/>
            <w:tcBorders>
              <w:top w:val="nil"/>
              <w:left w:val="single" w:sz="2" w:space="0" w:color="000000"/>
              <w:bottom w:val="single" w:sz="2" w:space="0" w:color="000000"/>
              <w:right w:val="single" w:sz="2" w:space="0" w:color="000000"/>
            </w:tcBorders>
            <w:shd w:val="clear" w:color="auto" w:fill="FFFFFF"/>
          </w:tcPr>
          <w:p w:rsidR="00D4696D" w:rsidRDefault="00D4696D" w:rsidP="00FE5E8E">
            <w:pPr>
              <w:shd w:val="clear" w:color="auto" w:fill="FFFFFF"/>
              <w:spacing w:line="276" w:lineRule="auto"/>
              <w:ind w:left="24"/>
              <w:jc w:val="both"/>
              <w:rPr>
                <w:color w:val="2E2E2E"/>
              </w:rPr>
            </w:pPr>
            <w:r>
              <w:rPr>
                <w:color w:val="2E2E2E"/>
              </w:rPr>
              <w:t>Субсидии бюджетам сельских поселений на поддержку отрасли культуры</w:t>
            </w:r>
          </w:p>
        </w:tc>
      </w:tr>
      <w:tr w:rsidR="00D4696D" w:rsidTr="00FE5E8E">
        <w:trPr>
          <w:trHeight w:hRule="exact" w:val="376"/>
        </w:trPr>
        <w:tc>
          <w:tcPr>
            <w:tcW w:w="3260" w:type="dxa"/>
            <w:gridSpan w:val="2"/>
            <w:tcBorders>
              <w:top w:val="nil"/>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276" w:lineRule="auto"/>
              <w:ind w:left="55"/>
              <w:jc w:val="both"/>
              <w:rPr>
                <w:color w:val="2E2E2E"/>
              </w:rPr>
            </w:pPr>
            <w:r>
              <w:rPr>
                <w:color w:val="2E2E2E"/>
              </w:rPr>
              <w:t>914 2 02 29999 10 0000 151</w:t>
            </w:r>
          </w:p>
        </w:tc>
        <w:tc>
          <w:tcPr>
            <w:tcW w:w="6096" w:type="dxa"/>
            <w:tcBorders>
              <w:top w:val="nil"/>
              <w:left w:val="single" w:sz="2" w:space="0" w:color="000000"/>
              <w:bottom w:val="single" w:sz="2" w:space="0" w:color="000000"/>
              <w:right w:val="single" w:sz="2" w:space="0" w:color="000000"/>
            </w:tcBorders>
            <w:shd w:val="clear" w:color="auto" w:fill="FFFFFF"/>
          </w:tcPr>
          <w:p w:rsidR="00D4696D" w:rsidRDefault="00D4696D" w:rsidP="00FE5E8E">
            <w:pPr>
              <w:shd w:val="clear" w:color="auto" w:fill="FFFFFF"/>
              <w:spacing w:line="276" w:lineRule="auto"/>
              <w:ind w:left="24"/>
              <w:jc w:val="both"/>
              <w:rPr>
                <w:color w:val="2E2E2E"/>
              </w:rPr>
            </w:pPr>
            <w:r>
              <w:rPr>
                <w:color w:val="2E2E2E"/>
              </w:rPr>
              <w:t>Прочие субсидии бюджетам сельских поселений</w:t>
            </w:r>
          </w:p>
        </w:tc>
      </w:tr>
      <w:tr w:rsidR="00D4696D" w:rsidTr="00FE5E8E">
        <w:trPr>
          <w:trHeight w:hRule="exact" w:val="998"/>
        </w:trPr>
        <w:tc>
          <w:tcPr>
            <w:tcW w:w="3260" w:type="dxa"/>
            <w:gridSpan w:val="2"/>
            <w:tcBorders>
              <w:top w:val="nil"/>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276" w:lineRule="auto"/>
              <w:ind w:left="55"/>
              <w:jc w:val="both"/>
              <w:rPr>
                <w:color w:val="2E2E2E"/>
              </w:rPr>
            </w:pPr>
            <w:r>
              <w:rPr>
                <w:color w:val="2E2E2E"/>
              </w:rPr>
              <w:t>914 2 02 35118 10 0000 151</w:t>
            </w:r>
          </w:p>
        </w:tc>
        <w:tc>
          <w:tcPr>
            <w:tcW w:w="6096" w:type="dxa"/>
            <w:tcBorders>
              <w:top w:val="nil"/>
              <w:left w:val="single" w:sz="2" w:space="0" w:color="000000"/>
              <w:bottom w:val="single" w:sz="2" w:space="0" w:color="000000"/>
              <w:right w:val="single" w:sz="2" w:space="0" w:color="000000"/>
            </w:tcBorders>
            <w:shd w:val="clear" w:color="auto" w:fill="FFFFFF"/>
          </w:tcPr>
          <w:p w:rsidR="00D4696D" w:rsidRDefault="00D4696D" w:rsidP="00FE5E8E">
            <w:pPr>
              <w:shd w:val="clear" w:color="auto" w:fill="FFFFFF"/>
              <w:spacing w:line="276" w:lineRule="auto"/>
              <w:ind w:left="24"/>
              <w:jc w:val="both"/>
              <w:rPr>
                <w:color w:val="2E2E2E"/>
              </w:rPr>
            </w:pPr>
            <w:r>
              <w:rPr>
                <w:color w:val="2E2E2E"/>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D4696D" w:rsidTr="00FE5E8E">
        <w:trPr>
          <w:trHeight w:hRule="exact" w:val="1269"/>
        </w:trPr>
        <w:tc>
          <w:tcPr>
            <w:tcW w:w="3260" w:type="dxa"/>
            <w:gridSpan w:val="2"/>
            <w:tcBorders>
              <w:top w:val="nil"/>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276" w:lineRule="auto"/>
              <w:ind w:left="55"/>
              <w:jc w:val="both"/>
              <w:rPr>
                <w:color w:val="2E2E2E"/>
              </w:rPr>
            </w:pPr>
            <w:r>
              <w:rPr>
                <w:color w:val="2E2E2E"/>
              </w:rPr>
              <w:t>914 2 02 45160 10 0000 151</w:t>
            </w:r>
          </w:p>
        </w:tc>
        <w:tc>
          <w:tcPr>
            <w:tcW w:w="6096" w:type="dxa"/>
            <w:tcBorders>
              <w:top w:val="nil"/>
              <w:left w:val="single" w:sz="2" w:space="0" w:color="000000"/>
              <w:bottom w:val="single" w:sz="2" w:space="0" w:color="000000"/>
              <w:right w:val="single" w:sz="2" w:space="0" w:color="000000"/>
            </w:tcBorders>
            <w:shd w:val="clear" w:color="auto" w:fill="FFFFFF"/>
          </w:tcPr>
          <w:p w:rsidR="00D4696D" w:rsidRDefault="00D4696D" w:rsidP="00FE5E8E">
            <w:pPr>
              <w:shd w:val="clear" w:color="auto" w:fill="FFFFFF"/>
              <w:spacing w:line="276" w:lineRule="auto"/>
              <w:ind w:left="24"/>
              <w:jc w:val="both"/>
              <w:rPr>
                <w:color w:val="2E2E2E"/>
              </w:rPr>
            </w:pPr>
            <w:r>
              <w:rPr>
                <w:color w:val="2E2E2E"/>
              </w:rPr>
              <w:t xml:space="preserve"> 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D4696D" w:rsidTr="00FE5E8E">
        <w:trPr>
          <w:trHeight w:hRule="exact" w:val="1269"/>
        </w:trPr>
        <w:tc>
          <w:tcPr>
            <w:tcW w:w="3260" w:type="dxa"/>
            <w:gridSpan w:val="2"/>
            <w:tcBorders>
              <w:top w:val="nil"/>
              <w:left w:val="single" w:sz="2" w:space="0" w:color="000000"/>
              <w:bottom w:val="single" w:sz="2" w:space="0" w:color="000000"/>
              <w:right w:val="nil"/>
            </w:tcBorders>
            <w:shd w:val="clear" w:color="auto" w:fill="FFFFFF"/>
          </w:tcPr>
          <w:p w:rsidR="00D4696D" w:rsidRDefault="00D4696D" w:rsidP="00FE5E8E">
            <w:pPr>
              <w:pStyle w:val="af8"/>
            </w:pPr>
            <w:r>
              <w:t>914 2 02 40014 10 0000 151</w:t>
            </w:r>
          </w:p>
        </w:tc>
        <w:tc>
          <w:tcPr>
            <w:tcW w:w="6096" w:type="dxa"/>
            <w:tcBorders>
              <w:top w:val="nil"/>
              <w:left w:val="single" w:sz="2" w:space="0" w:color="000000"/>
              <w:bottom w:val="single" w:sz="2" w:space="0" w:color="000000"/>
              <w:right w:val="single" w:sz="2" w:space="0" w:color="000000"/>
            </w:tcBorders>
            <w:shd w:val="clear" w:color="auto" w:fill="FFFFFF"/>
          </w:tcPr>
          <w:p w:rsidR="00D4696D" w:rsidRDefault="00D4696D" w:rsidP="00FE5E8E">
            <w:pPr>
              <w:pStyle w:val="af8"/>
            </w:pPr>
            <w:r>
              <w:rPr>
                <w:color w:val="000000"/>
                <w:sz w:val="23"/>
                <w:szCs w:val="23"/>
                <w:shd w:val="clear" w:color="auto" w:fill="FFFFFF"/>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4696D" w:rsidTr="00FE5E8E">
        <w:trPr>
          <w:trHeight w:hRule="exact" w:val="875"/>
        </w:trPr>
        <w:tc>
          <w:tcPr>
            <w:tcW w:w="3260" w:type="dxa"/>
            <w:gridSpan w:val="2"/>
            <w:tcBorders>
              <w:top w:val="nil"/>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276" w:lineRule="auto"/>
              <w:ind w:left="55"/>
              <w:jc w:val="both"/>
              <w:rPr>
                <w:color w:val="2E2E2E"/>
              </w:rPr>
            </w:pPr>
            <w:r>
              <w:rPr>
                <w:color w:val="2E2E2E"/>
              </w:rPr>
              <w:t>914 2 02 45144 10 0000 151</w:t>
            </w:r>
          </w:p>
        </w:tc>
        <w:tc>
          <w:tcPr>
            <w:tcW w:w="6096" w:type="dxa"/>
            <w:tcBorders>
              <w:top w:val="nil"/>
              <w:left w:val="single" w:sz="2" w:space="0" w:color="000000"/>
              <w:bottom w:val="single" w:sz="2" w:space="0" w:color="000000"/>
              <w:right w:val="single" w:sz="2" w:space="0" w:color="000000"/>
            </w:tcBorders>
            <w:shd w:val="clear" w:color="auto" w:fill="FFFFFF"/>
          </w:tcPr>
          <w:p w:rsidR="00D4696D" w:rsidRDefault="00D4696D" w:rsidP="00FE5E8E">
            <w:pPr>
              <w:shd w:val="clear" w:color="auto" w:fill="FFFFFF"/>
              <w:spacing w:line="276" w:lineRule="auto"/>
              <w:ind w:left="24"/>
              <w:jc w:val="both"/>
              <w:rPr>
                <w:color w:val="2E2E2E"/>
              </w:rPr>
            </w:pPr>
            <w:r>
              <w:rPr>
                <w:color w:val="2E2E2E"/>
              </w:rPr>
              <w:t>Межбюджетные трансферты, передаваемые бюджетам сельских  поселений на комплектование книжных фондов библиотек муниципальных образований</w:t>
            </w:r>
          </w:p>
        </w:tc>
      </w:tr>
      <w:tr w:rsidR="00D4696D" w:rsidTr="00FE5E8E">
        <w:trPr>
          <w:trHeight w:hRule="exact" w:val="1257"/>
        </w:trPr>
        <w:tc>
          <w:tcPr>
            <w:tcW w:w="3260" w:type="dxa"/>
            <w:gridSpan w:val="2"/>
            <w:tcBorders>
              <w:top w:val="nil"/>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276" w:lineRule="auto"/>
              <w:ind w:left="55"/>
              <w:jc w:val="both"/>
              <w:rPr>
                <w:color w:val="2E2E2E"/>
              </w:rPr>
            </w:pPr>
            <w:r>
              <w:rPr>
                <w:color w:val="2E2E2E"/>
              </w:rPr>
              <w:t>914 2 02 45147 10 0000 151</w:t>
            </w:r>
          </w:p>
        </w:tc>
        <w:tc>
          <w:tcPr>
            <w:tcW w:w="6096" w:type="dxa"/>
            <w:tcBorders>
              <w:top w:val="nil"/>
              <w:left w:val="single" w:sz="2" w:space="0" w:color="000000"/>
              <w:bottom w:val="single" w:sz="2" w:space="0" w:color="000000"/>
              <w:right w:val="single" w:sz="2" w:space="0" w:color="000000"/>
            </w:tcBorders>
            <w:shd w:val="clear" w:color="auto" w:fill="FFFFFF"/>
          </w:tcPr>
          <w:p w:rsidR="00D4696D" w:rsidRDefault="00D4696D" w:rsidP="00FE5E8E">
            <w:pPr>
              <w:shd w:val="clear" w:color="auto" w:fill="FFFFFF"/>
              <w:spacing w:line="276" w:lineRule="auto"/>
              <w:ind w:left="24"/>
              <w:jc w:val="both"/>
              <w:rPr>
                <w:color w:val="2E2E2E"/>
              </w:rPr>
            </w:pPr>
            <w:r>
              <w:rPr>
                <w:color w:val="2E2E2E"/>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r>
      <w:tr w:rsidR="00D4696D" w:rsidTr="00FE5E8E">
        <w:trPr>
          <w:trHeight w:hRule="exact" w:val="1280"/>
        </w:trPr>
        <w:tc>
          <w:tcPr>
            <w:tcW w:w="3260" w:type="dxa"/>
            <w:gridSpan w:val="2"/>
            <w:tcBorders>
              <w:top w:val="nil"/>
              <w:left w:val="single" w:sz="2" w:space="0" w:color="000000"/>
              <w:bottom w:val="single" w:sz="2" w:space="0" w:color="000000"/>
              <w:right w:val="nil"/>
            </w:tcBorders>
            <w:shd w:val="clear" w:color="auto" w:fill="FFFFFF"/>
            <w:vAlign w:val="center"/>
          </w:tcPr>
          <w:p w:rsidR="00D4696D" w:rsidRPr="005E6CD3" w:rsidRDefault="00D4696D" w:rsidP="00FE5E8E">
            <w:pPr>
              <w:shd w:val="clear" w:color="auto" w:fill="FFFFFF"/>
              <w:spacing w:line="276" w:lineRule="auto"/>
              <w:ind w:left="55"/>
              <w:jc w:val="both"/>
            </w:pPr>
            <w:r>
              <w:t>914 2 02 45148</w:t>
            </w:r>
            <w:r w:rsidRPr="005E6CD3">
              <w:t xml:space="preserve"> 10 0000 151</w:t>
            </w:r>
          </w:p>
          <w:p w:rsidR="00D4696D" w:rsidRDefault="00D4696D" w:rsidP="00FE5E8E">
            <w:pPr>
              <w:shd w:val="clear" w:color="auto" w:fill="FFFFFF"/>
              <w:spacing w:line="276" w:lineRule="auto"/>
              <w:ind w:left="55"/>
              <w:jc w:val="both"/>
              <w:rPr>
                <w:color w:val="2E2E2E"/>
              </w:rPr>
            </w:pPr>
          </w:p>
        </w:tc>
        <w:tc>
          <w:tcPr>
            <w:tcW w:w="6096" w:type="dxa"/>
            <w:tcBorders>
              <w:top w:val="nil"/>
              <w:left w:val="single" w:sz="2" w:space="0" w:color="000000"/>
              <w:bottom w:val="single" w:sz="2" w:space="0" w:color="000000"/>
              <w:right w:val="single" w:sz="2" w:space="0" w:color="000000"/>
            </w:tcBorders>
            <w:shd w:val="clear" w:color="auto" w:fill="FFFFFF"/>
          </w:tcPr>
          <w:p w:rsidR="00D4696D" w:rsidRPr="005E6CD3" w:rsidRDefault="00D4696D" w:rsidP="00FE5E8E">
            <w:pPr>
              <w:shd w:val="clear" w:color="auto" w:fill="FFFFFF"/>
              <w:spacing w:line="276" w:lineRule="auto"/>
              <w:ind w:left="24"/>
              <w:jc w:val="both"/>
            </w:pPr>
            <w:r w:rsidRPr="005E6CD3">
              <w:t>Межбюджетные трансферты, передаваемые бюджетам</w:t>
            </w:r>
            <w:r>
              <w:t xml:space="preserve"> сельских</w:t>
            </w:r>
            <w:r w:rsidRPr="005E6CD3">
              <w:t xml:space="preserve"> поселений на государственную поддержку лучших работников муниципальных учреждений культуры, находящихся на территориях сельских поселений</w:t>
            </w:r>
          </w:p>
          <w:p w:rsidR="00D4696D" w:rsidRDefault="00D4696D" w:rsidP="00FE5E8E">
            <w:pPr>
              <w:shd w:val="clear" w:color="auto" w:fill="FFFFFF"/>
              <w:spacing w:line="276" w:lineRule="auto"/>
              <w:ind w:left="24"/>
              <w:jc w:val="both"/>
              <w:rPr>
                <w:color w:val="2E2E2E"/>
              </w:rPr>
            </w:pPr>
          </w:p>
        </w:tc>
      </w:tr>
      <w:tr w:rsidR="00D4696D" w:rsidTr="00FE5E8E">
        <w:trPr>
          <w:trHeight w:hRule="exact" w:val="692"/>
        </w:trPr>
        <w:tc>
          <w:tcPr>
            <w:tcW w:w="3260" w:type="dxa"/>
            <w:gridSpan w:val="2"/>
            <w:tcBorders>
              <w:top w:val="nil"/>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276" w:lineRule="auto"/>
              <w:ind w:left="55"/>
              <w:jc w:val="both"/>
              <w:rPr>
                <w:color w:val="2E2E2E"/>
              </w:rPr>
            </w:pPr>
            <w:r>
              <w:rPr>
                <w:color w:val="2E2E2E"/>
              </w:rPr>
              <w:t>914 2 02 49999 10 0000 151</w:t>
            </w:r>
          </w:p>
        </w:tc>
        <w:tc>
          <w:tcPr>
            <w:tcW w:w="6096" w:type="dxa"/>
            <w:tcBorders>
              <w:top w:val="nil"/>
              <w:left w:val="single" w:sz="2" w:space="0" w:color="000000"/>
              <w:bottom w:val="single" w:sz="2" w:space="0" w:color="000000"/>
              <w:right w:val="single" w:sz="2" w:space="0" w:color="000000"/>
            </w:tcBorders>
            <w:shd w:val="clear" w:color="auto" w:fill="FFFFFF"/>
          </w:tcPr>
          <w:p w:rsidR="00D4696D" w:rsidRDefault="00D4696D" w:rsidP="00FE5E8E">
            <w:pPr>
              <w:shd w:val="clear" w:color="auto" w:fill="FFFFFF"/>
              <w:spacing w:line="276" w:lineRule="auto"/>
              <w:ind w:left="24"/>
              <w:jc w:val="both"/>
              <w:rPr>
                <w:color w:val="2E2E2E"/>
              </w:rPr>
            </w:pPr>
            <w:r>
              <w:rPr>
                <w:color w:val="2E2E2E"/>
              </w:rPr>
              <w:t>Прочие межбюджетные трансферты, передаваемые бюджетам сельских поселений</w:t>
            </w:r>
          </w:p>
        </w:tc>
      </w:tr>
      <w:tr w:rsidR="00D4696D" w:rsidTr="00FE5E8E">
        <w:trPr>
          <w:trHeight w:hRule="exact" w:val="1564"/>
        </w:trPr>
        <w:tc>
          <w:tcPr>
            <w:tcW w:w="3260" w:type="dxa"/>
            <w:gridSpan w:val="2"/>
            <w:tcBorders>
              <w:top w:val="nil"/>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276" w:lineRule="auto"/>
              <w:ind w:left="55"/>
              <w:jc w:val="both"/>
              <w:rPr>
                <w:color w:val="2E2E2E"/>
              </w:rPr>
            </w:pPr>
            <w:r>
              <w:rPr>
                <w:color w:val="2E2E2E"/>
              </w:rPr>
              <w:t>914 2 07 05010 10 0000 180</w:t>
            </w:r>
          </w:p>
          <w:p w:rsidR="00D4696D" w:rsidRDefault="00D4696D" w:rsidP="00FE5E8E">
            <w:pPr>
              <w:shd w:val="clear" w:color="auto" w:fill="FFFFFF"/>
              <w:spacing w:line="276" w:lineRule="auto"/>
              <w:ind w:left="55"/>
              <w:jc w:val="both"/>
              <w:rPr>
                <w:color w:val="2E2E2E"/>
              </w:rPr>
            </w:pPr>
          </w:p>
        </w:tc>
        <w:tc>
          <w:tcPr>
            <w:tcW w:w="6096" w:type="dxa"/>
            <w:tcBorders>
              <w:top w:val="nil"/>
              <w:left w:val="single" w:sz="2" w:space="0" w:color="000000"/>
              <w:bottom w:val="single" w:sz="2" w:space="0" w:color="000000"/>
              <w:right w:val="single" w:sz="2" w:space="0" w:color="000000"/>
            </w:tcBorders>
            <w:shd w:val="clear" w:color="auto" w:fill="FFFFFF"/>
          </w:tcPr>
          <w:p w:rsidR="00D4696D" w:rsidRDefault="00D4696D" w:rsidP="00FE5E8E">
            <w:pPr>
              <w:shd w:val="clear" w:color="auto" w:fill="FFFFFF"/>
              <w:spacing w:line="276" w:lineRule="auto"/>
              <w:ind w:left="24"/>
              <w:jc w:val="both"/>
              <w:rPr>
                <w:color w:val="2E2E2E"/>
              </w:rPr>
            </w:pPr>
            <w:r>
              <w:rPr>
                <w:color w:val="2E2E2E"/>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p w:rsidR="00D4696D" w:rsidRDefault="00D4696D" w:rsidP="00FE5E8E">
            <w:pPr>
              <w:shd w:val="clear" w:color="auto" w:fill="FFFFFF"/>
              <w:spacing w:line="276" w:lineRule="auto"/>
              <w:ind w:left="24"/>
              <w:jc w:val="both"/>
              <w:rPr>
                <w:color w:val="2E2E2E"/>
              </w:rPr>
            </w:pPr>
          </w:p>
          <w:p w:rsidR="00D4696D" w:rsidRDefault="00D4696D" w:rsidP="00FE5E8E">
            <w:pPr>
              <w:spacing w:line="276" w:lineRule="auto"/>
              <w:jc w:val="both"/>
            </w:pPr>
          </w:p>
        </w:tc>
      </w:tr>
      <w:tr w:rsidR="00D4696D" w:rsidTr="00FE5E8E">
        <w:trPr>
          <w:trHeight w:hRule="exact" w:val="991"/>
        </w:trPr>
        <w:tc>
          <w:tcPr>
            <w:tcW w:w="3260" w:type="dxa"/>
            <w:gridSpan w:val="2"/>
            <w:tcBorders>
              <w:top w:val="nil"/>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276" w:lineRule="auto"/>
              <w:ind w:left="55"/>
              <w:jc w:val="both"/>
              <w:rPr>
                <w:color w:val="2E2E2E"/>
              </w:rPr>
            </w:pPr>
            <w:r>
              <w:rPr>
                <w:color w:val="2E2E2E"/>
              </w:rPr>
              <w:t>914 2 07 05020 10 0000 180</w:t>
            </w:r>
          </w:p>
          <w:p w:rsidR="00D4696D" w:rsidRDefault="00D4696D" w:rsidP="00FE5E8E">
            <w:pPr>
              <w:shd w:val="clear" w:color="auto" w:fill="FFFFFF"/>
              <w:spacing w:line="276" w:lineRule="auto"/>
              <w:ind w:left="55"/>
              <w:jc w:val="both"/>
              <w:rPr>
                <w:color w:val="2E2E2E"/>
              </w:rPr>
            </w:pPr>
          </w:p>
        </w:tc>
        <w:tc>
          <w:tcPr>
            <w:tcW w:w="6096" w:type="dxa"/>
            <w:tcBorders>
              <w:top w:val="nil"/>
              <w:left w:val="single" w:sz="2" w:space="0" w:color="000000"/>
              <w:bottom w:val="single" w:sz="2" w:space="0" w:color="000000"/>
              <w:right w:val="single" w:sz="2" w:space="0" w:color="000000"/>
            </w:tcBorders>
            <w:shd w:val="clear" w:color="auto" w:fill="FFFFFF"/>
          </w:tcPr>
          <w:p w:rsidR="00D4696D" w:rsidRDefault="00D4696D" w:rsidP="00FE5E8E">
            <w:pPr>
              <w:shd w:val="clear" w:color="auto" w:fill="FFFFFF"/>
              <w:spacing w:line="276" w:lineRule="auto"/>
              <w:ind w:left="24"/>
              <w:jc w:val="both"/>
              <w:rPr>
                <w:color w:val="2E2E2E"/>
              </w:rPr>
            </w:pPr>
            <w:r>
              <w:rPr>
                <w:color w:val="2E2E2E"/>
              </w:rPr>
              <w:t>Поступления от денежных пожертвований, предоставляемых физическими лицами получателям средств бюджетов сельских поселений</w:t>
            </w:r>
          </w:p>
          <w:p w:rsidR="00D4696D" w:rsidRDefault="00D4696D" w:rsidP="00FE5E8E">
            <w:pPr>
              <w:shd w:val="clear" w:color="auto" w:fill="FFFFFF"/>
              <w:spacing w:line="276" w:lineRule="auto"/>
              <w:ind w:left="24"/>
              <w:jc w:val="both"/>
              <w:rPr>
                <w:color w:val="2E2E2E"/>
              </w:rPr>
            </w:pPr>
          </w:p>
        </w:tc>
      </w:tr>
      <w:tr w:rsidR="00D4696D" w:rsidTr="00FE5E8E">
        <w:trPr>
          <w:trHeight w:val="412"/>
        </w:trPr>
        <w:tc>
          <w:tcPr>
            <w:tcW w:w="3260" w:type="dxa"/>
            <w:gridSpan w:val="2"/>
            <w:tcBorders>
              <w:top w:val="single" w:sz="2" w:space="0" w:color="000000"/>
              <w:left w:val="single" w:sz="2" w:space="0" w:color="000000"/>
              <w:bottom w:val="single" w:sz="2" w:space="0" w:color="000000"/>
              <w:right w:val="nil"/>
            </w:tcBorders>
            <w:shd w:val="clear" w:color="auto" w:fill="FFFFFF"/>
            <w:vAlign w:val="center"/>
          </w:tcPr>
          <w:p w:rsidR="00D4696D" w:rsidRDefault="00D4696D" w:rsidP="00FE5E8E">
            <w:pPr>
              <w:shd w:val="clear" w:color="auto" w:fill="FFFFFF"/>
              <w:spacing w:line="276" w:lineRule="auto"/>
              <w:ind w:left="55"/>
              <w:jc w:val="both"/>
              <w:rPr>
                <w:color w:val="2E2E2E"/>
              </w:rPr>
            </w:pPr>
            <w:r>
              <w:rPr>
                <w:color w:val="2E2E2E"/>
              </w:rPr>
              <w:t>914 2 07 05030 10 0000 180</w:t>
            </w:r>
          </w:p>
          <w:p w:rsidR="00D4696D" w:rsidRDefault="00D4696D" w:rsidP="00FE5E8E">
            <w:pPr>
              <w:shd w:val="clear" w:color="auto" w:fill="FFFFFF"/>
              <w:spacing w:line="276" w:lineRule="auto"/>
              <w:ind w:left="55"/>
              <w:jc w:val="both"/>
              <w:rPr>
                <w:color w:val="2E2E2E"/>
              </w:rPr>
            </w:pPr>
          </w:p>
        </w:tc>
        <w:tc>
          <w:tcPr>
            <w:tcW w:w="6096" w:type="dxa"/>
            <w:tcBorders>
              <w:top w:val="single" w:sz="2" w:space="0" w:color="000000"/>
              <w:left w:val="single" w:sz="2" w:space="0" w:color="000000"/>
              <w:bottom w:val="single" w:sz="2" w:space="0" w:color="000000"/>
              <w:right w:val="single" w:sz="2" w:space="0" w:color="000000"/>
            </w:tcBorders>
            <w:shd w:val="clear" w:color="auto" w:fill="FFFFFF"/>
          </w:tcPr>
          <w:p w:rsidR="00D4696D" w:rsidRDefault="00D4696D" w:rsidP="00FE5E8E">
            <w:pPr>
              <w:shd w:val="clear" w:color="auto" w:fill="FFFFFF"/>
              <w:spacing w:line="276" w:lineRule="auto"/>
              <w:ind w:left="24"/>
              <w:jc w:val="both"/>
              <w:rPr>
                <w:color w:val="2E2E2E"/>
              </w:rPr>
            </w:pPr>
            <w:r>
              <w:rPr>
                <w:color w:val="2E2E2E"/>
              </w:rPr>
              <w:t>Прочие безвозмездные поступления в бюджеты сельских поселений</w:t>
            </w:r>
          </w:p>
        </w:tc>
      </w:tr>
      <w:tr w:rsidR="00D4696D" w:rsidTr="00FE5E8E">
        <w:trPr>
          <w:trHeight w:val="550"/>
        </w:trPr>
        <w:tc>
          <w:tcPr>
            <w:tcW w:w="3260" w:type="dxa"/>
            <w:gridSpan w:val="2"/>
            <w:tcBorders>
              <w:top w:val="single" w:sz="2" w:space="0" w:color="000000"/>
              <w:left w:val="single" w:sz="2" w:space="0" w:color="000000"/>
              <w:bottom w:val="single" w:sz="4" w:space="0" w:color="auto"/>
              <w:right w:val="nil"/>
            </w:tcBorders>
            <w:shd w:val="clear" w:color="auto" w:fill="FFFFFF"/>
            <w:vAlign w:val="center"/>
          </w:tcPr>
          <w:p w:rsidR="00D4696D" w:rsidRDefault="00D4696D" w:rsidP="00FE5E8E">
            <w:pPr>
              <w:shd w:val="clear" w:color="auto" w:fill="FFFFFF"/>
              <w:spacing w:line="276" w:lineRule="auto"/>
              <w:ind w:left="55"/>
              <w:jc w:val="both"/>
              <w:rPr>
                <w:color w:val="2E2E2E"/>
              </w:rPr>
            </w:pPr>
            <w:r>
              <w:rPr>
                <w:color w:val="2E2E2E"/>
              </w:rPr>
              <w:lastRenderedPageBreak/>
              <w:t>914 2 08 05000 10 0000 180</w:t>
            </w:r>
          </w:p>
        </w:tc>
        <w:tc>
          <w:tcPr>
            <w:tcW w:w="6096" w:type="dxa"/>
            <w:tcBorders>
              <w:top w:val="single" w:sz="2" w:space="0" w:color="000000"/>
              <w:left w:val="single" w:sz="2" w:space="0" w:color="000000"/>
              <w:bottom w:val="single" w:sz="4" w:space="0" w:color="auto"/>
              <w:right w:val="single" w:sz="2" w:space="0" w:color="000000"/>
            </w:tcBorders>
            <w:shd w:val="clear" w:color="auto" w:fill="FFFFFF"/>
          </w:tcPr>
          <w:p w:rsidR="00D4696D" w:rsidRPr="007B5218" w:rsidRDefault="00D4696D" w:rsidP="00FE5E8E">
            <w:pPr>
              <w:shd w:val="clear" w:color="auto" w:fill="FFFFFF"/>
              <w:spacing w:line="276" w:lineRule="auto"/>
              <w:ind w:left="24"/>
              <w:jc w:val="both"/>
              <w:rPr>
                <w:color w:val="2E2E2E"/>
              </w:rPr>
            </w:pPr>
            <w:r w:rsidRPr="007B5218">
              <w:t>Перечисления из бюджетов</w:t>
            </w:r>
            <w:r>
              <w:t xml:space="preserve"> сельских</w:t>
            </w:r>
            <w:r w:rsidRPr="007B5218">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D4696D" w:rsidRDefault="00D4696D" w:rsidP="00D4696D"/>
    <w:p w:rsidR="00D4696D" w:rsidRDefault="00D4696D" w:rsidP="00D4696D">
      <w:pPr>
        <w:pStyle w:val="a3"/>
        <w:widowControl w:val="0"/>
        <w:numPr>
          <w:ilvl w:val="0"/>
          <w:numId w:val="14"/>
        </w:numPr>
        <w:autoSpaceDE w:val="0"/>
        <w:autoSpaceDN w:val="0"/>
        <w:adjustRightInd w:val="0"/>
        <w:spacing w:after="0" w:line="240" w:lineRule="auto"/>
      </w:pPr>
      <w:r>
        <w:t xml:space="preserve">Данный код применяется в соответствии с п. 4 раздела </w:t>
      </w:r>
      <w:r>
        <w:rPr>
          <w:lang w:val="en-US"/>
        </w:rPr>
        <w:t>II</w:t>
      </w:r>
      <w:r>
        <w:t xml:space="preserve"> Приказа от 01.07.2013 г № 65н «Об утверждении указаний о порядке применения бюджетной классификации РФ»</w:t>
      </w:r>
    </w:p>
    <w:p w:rsidR="00D4696D" w:rsidRDefault="00D4696D" w:rsidP="00D4696D"/>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p w:rsidR="00D4696D" w:rsidRDefault="00D4696D" w:rsidP="00D4696D">
      <w:pPr>
        <w:rPr>
          <w:b/>
        </w:rPr>
      </w:pPr>
    </w:p>
    <w:tbl>
      <w:tblPr>
        <w:tblW w:w="9528" w:type="dxa"/>
        <w:tblLayout w:type="fixed"/>
        <w:tblCellMar>
          <w:left w:w="30" w:type="dxa"/>
          <w:right w:w="30" w:type="dxa"/>
        </w:tblCellMar>
        <w:tblLook w:val="0000" w:firstRow="0" w:lastRow="0" w:firstColumn="0" w:lastColumn="0" w:noHBand="0" w:noVBand="0"/>
      </w:tblPr>
      <w:tblGrid>
        <w:gridCol w:w="4708"/>
        <w:gridCol w:w="342"/>
        <w:gridCol w:w="225"/>
        <w:gridCol w:w="533"/>
        <w:gridCol w:w="34"/>
        <w:gridCol w:w="552"/>
        <w:gridCol w:w="15"/>
        <w:gridCol w:w="535"/>
        <w:gridCol w:w="1127"/>
        <w:gridCol w:w="483"/>
        <w:gridCol w:w="974"/>
      </w:tblGrid>
      <w:tr w:rsidR="00D4696D" w:rsidRPr="00FE62D7" w:rsidTr="00FE5E8E">
        <w:trPr>
          <w:trHeight w:val="576"/>
        </w:trPr>
        <w:tc>
          <w:tcPr>
            <w:tcW w:w="5050" w:type="dxa"/>
            <w:gridSpan w:val="2"/>
            <w:tcBorders>
              <w:top w:val="nil"/>
              <w:left w:val="nil"/>
              <w:bottom w:val="nil"/>
              <w:right w:val="nil"/>
            </w:tcBorders>
          </w:tcPr>
          <w:p w:rsidR="00D4696D" w:rsidRPr="00FE62D7" w:rsidRDefault="00D4696D" w:rsidP="00FE5E8E">
            <w:pPr>
              <w:autoSpaceDE w:val="0"/>
              <w:autoSpaceDN w:val="0"/>
              <w:adjustRightInd w:val="0"/>
              <w:jc w:val="right"/>
            </w:pPr>
          </w:p>
        </w:tc>
        <w:tc>
          <w:tcPr>
            <w:tcW w:w="758" w:type="dxa"/>
            <w:gridSpan w:val="2"/>
            <w:tcBorders>
              <w:top w:val="nil"/>
              <w:left w:val="nil"/>
              <w:bottom w:val="nil"/>
              <w:right w:val="nil"/>
            </w:tcBorders>
          </w:tcPr>
          <w:p w:rsidR="00D4696D" w:rsidRPr="00FE62D7" w:rsidRDefault="00D4696D" w:rsidP="00FE5E8E">
            <w:pPr>
              <w:autoSpaceDE w:val="0"/>
              <w:autoSpaceDN w:val="0"/>
              <w:adjustRightInd w:val="0"/>
              <w:jc w:val="right"/>
            </w:pPr>
          </w:p>
        </w:tc>
        <w:tc>
          <w:tcPr>
            <w:tcW w:w="3720" w:type="dxa"/>
            <w:gridSpan w:val="7"/>
            <w:tcBorders>
              <w:top w:val="nil"/>
              <w:left w:val="nil"/>
              <w:bottom w:val="nil"/>
              <w:right w:val="nil"/>
            </w:tcBorders>
          </w:tcPr>
          <w:p w:rsidR="00D4696D" w:rsidRDefault="00D4696D" w:rsidP="00FE5E8E">
            <w:pPr>
              <w:autoSpaceDE w:val="0"/>
              <w:autoSpaceDN w:val="0"/>
              <w:adjustRightInd w:val="0"/>
              <w:jc w:val="right"/>
            </w:pPr>
            <w:r>
              <w:t>Приложение № 5</w:t>
            </w:r>
            <w:r w:rsidRPr="00FE62D7">
              <w:t xml:space="preserve"> к решению Совета народных д</w:t>
            </w:r>
            <w:r>
              <w:t>епутатов Подгоренского</w:t>
            </w:r>
          </w:p>
          <w:p w:rsidR="00D4696D" w:rsidRDefault="00D4696D" w:rsidP="00FE5E8E">
            <w:pPr>
              <w:autoSpaceDE w:val="0"/>
              <w:autoSpaceDN w:val="0"/>
              <w:adjustRightInd w:val="0"/>
              <w:jc w:val="right"/>
            </w:pPr>
            <w:r>
              <w:t xml:space="preserve">сельского поселения от  </w:t>
            </w:r>
          </w:p>
          <w:p w:rsidR="00D4696D" w:rsidRPr="00FE62D7" w:rsidRDefault="00D4696D" w:rsidP="00A2786C">
            <w:pPr>
              <w:autoSpaceDE w:val="0"/>
              <w:autoSpaceDN w:val="0"/>
              <w:adjustRightInd w:val="0"/>
              <w:jc w:val="right"/>
            </w:pPr>
            <w:r>
              <w:t xml:space="preserve">14 июля 2017г. №67 </w:t>
            </w:r>
          </w:p>
        </w:tc>
      </w:tr>
      <w:tr w:rsidR="00D4696D" w:rsidRPr="00FE62D7" w:rsidTr="00FE5E8E">
        <w:trPr>
          <w:trHeight w:val="226"/>
        </w:trPr>
        <w:tc>
          <w:tcPr>
            <w:tcW w:w="5050" w:type="dxa"/>
            <w:gridSpan w:val="2"/>
            <w:tcBorders>
              <w:top w:val="nil"/>
              <w:left w:val="nil"/>
              <w:bottom w:val="nil"/>
              <w:right w:val="nil"/>
            </w:tcBorders>
          </w:tcPr>
          <w:p w:rsidR="00D4696D" w:rsidRPr="00FE62D7" w:rsidRDefault="00D4696D" w:rsidP="00FE5E8E">
            <w:pPr>
              <w:autoSpaceDE w:val="0"/>
              <w:autoSpaceDN w:val="0"/>
              <w:adjustRightInd w:val="0"/>
              <w:jc w:val="right"/>
            </w:pPr>
          </w:p>
        </w:tc>
        <w:tc>
          <w:tcPr>
            <w:tcW w:w="758" w:type="dxa"/>
            <w:gridSpan w:val="2"/>
            <w:tcBorders>
              <w:top w:val="nil"/>
              <w:left w:val="nil"/>
              <w:bottom w:val="nil"/>
              <w:right w:val="nil"/>
            </w:tcBorders>
          </w:tcPr>
          <w:p w:rsidR="00D4696D" w:rsidRPr="00FE62D7" w:rsidRDefault="00D4696D" w:rsidP="00FE5E8E">
            <w:pPr>
              <w:autoSpaceDE w:val="0"/>
              <w:autoSpaceDN w:val="0"/>
              <w:adjustRightInd w:val="0"/>
              <w:jc w:val="right"/>
            </w:pPr>
          </w:p>
        </w:tc>
        <w:tc>
          <w:tcPr>
            <w:tcW w:w="586" w:type="dxa"/>
            <w:gridSpan w:val="2"/>
            <w:tcBorders>
              <w:top w:val="nil"/>
              <w:left w:val="nil"/>
              <w:bottom w:val="nil"/>
              <w:right w:val="nil"/>
            </w:tcBorders>
          </w:tcPr>
          <w:p w:rsidR="00D4696D" w:rsidRPr="00FE62D7" w:rsidRDefault="00D4696D" w:rsidP="00FE5E8E">
            <w:pPr>
              <w:autoSpaceDE w:val="0"/>
              <w:autoSpaceDN w:val="0"/>
              <w:adjustRightInd w:val="0"/>
              <w:jc w:val="right"/>
            </w:pPr>
          </w:p>
        </w:tc>
        <w:tc>
          <w:tcPr>
            <w:tcW w:w="550" w:type="dxa"/>
            <w:gridSpan w:val="2"/>
            <w:tcBorders>
              <w:top w:val="nil"/>
              <w:left w:val="nil"/>
              <w:bottom w:val="nil"/>
              <w:right w:val="nil"/>
            </w:tcBorders>
          </w:tcPr>
          <w:p w:rsidR="00D4696D" w:rsidRPr="00FE62D7" w:rsidRDefault="00D4696D" w:rsidP="00FE5E8E">
            <w:pPr>
              <w:autoSpaceDE w:val="0"/>
              <w:autoSpaceDN w:val="0"/>
              <w:adjustRightInd w:val="0"/>
              <w:jc w:val="right"/>
            </w:pPr>
          </w:p>
        </w:tc>
        <w:tc>
          <w:tcPr>
            <w:tcW w:w="1127" w:type="dxa"/>
            <w:tcBorders>
              <w:top w:val="nil"/>
              <w:left w:val="nil"/>
              <w:bottom w:val="nil"/>
              <w:right w:val="nil"/>
            </w:tcBorders>
          </w:tcPr>
          <w:p w:rsidR="00D4696D" w:rsidRPr="00FE62D7" w:rsidRDefault="00D4696D" w:rsidP="00FE5E8E">
            <w:pPr>
              <w:autoSpaceDE w:val="0"/>
              <w:autoSpaceDN w:val="0"/>
              <w:adjustRightInd w:val="0"/>
              <w:jc w:val="right"/>
            </w:pPr>
          </w:p>
        </w:tc>
        <w:tc>
          <w:tcPr>
            <w:tcW w:w="483" w:type="dxa"/>
            <w:tcBorders>
              <w:top w:val="nil"/>
              <w:left w:val="nil"/>
              <w:bottom w:val="nil"/>
              <w:right w:val="nil"/>
            </w:tcBorders>
          </w:tcPr>
          <w:p w:rsidR="00D4696D" w:rsidRPr="00FE62D7" w:rsidRDefault="00D4696D" w:rsidP="00FE5E8E">
            <w:pPr>
              <w:autoSpaceDE w:val="0"/>
              <w:autoSpaceDN w:val="0"/>
              <w:adjustRightInd w:val="0"/>
              <w:jc w:val="right"/>
            </w:pPr>
          </w:p>
        </w:tc>
        <w:tc>
          <w:tcPr>
            <w:tcW w:w="974" w:type="dxa"/>
            <w:tcBorders>
              <w:top w:val="nil"/>
              <w:left w:val="nil"/>
              <w:bottom w:val="nil"/>
              <w:right w:val="nil"/>
            </w:tcBorders>
          </w:tcPr>
          <w:p w:rsidR="00D4696D" w:rsidRPr="00FE62D7" w:rsidRDefault="00D4696D" w:rsidP="00FE5E8E">
            <w:pPr>
              <w:autoSpaceDE w:val="0"/>
              <w:autoSpaceDN w:val="0"/>
              <w:adjustRightInd w:val="0"/>
              <w:jc w:val="right"/>
            </w:pPr>
          </w:p>
        </w:tc>
      </w:tr>
      <w:tr w:rsidR="00D4696D" w:rsidRPr="00FE62D7" w:rsidTr="00FE5E8E">
        <w:trPr>
          <w:trHeight w:val="454"/>
        </w:trPr>
        <w:tc>
          <w:tcPr>
            <w:tcW w:w="9528" w:type="dxa"/>
            <w:gridSpan w:val="11"/>
            <w:tcBorders>
              <w:top w:val="nil"/>
              <w:left w:val="nil"/>
              <w:bottom w:val="nil"/>
              <w:right w:val="nil"/>
            </w:tcBorders>
          </w:tcPr>
          <w:p w:rsidR="00D4696D" w:rsidRPr="00FE62D7" w:rsidRDefault="00D4696D" w:rsidP="00FE5E8E">
            <w:pPr>
              <w:autoSpaceDE w:val="0"/>
              <w:autoSpaceDN w:val="0"/>
              <w:adjustRightInd w:val="0"/>
              <w:jc w:val="center"/>
              <w:rPr>
                <w:b/>
                <w:bCs/>
              </w:rPr>
            </w:pPr>
            <w:r w:rsidRPr="00FE62D7">
              <w:rPr>
                <w:b/>
                <w:bCs/>
              </w:rPr>
              <w:t>Ведомственная структур</w:t>
            </w:r>
            <w:r>
              <w:rPr>
                <w:b/>
                <w:bCs/>
              </w:rPr>
              <w:t>а расходов бюджета Подгоренского</w:t>
            </w:r>
            <w:r w:rsidRPr="00FE62D7">
              <w:rPr>
                <w:b/>
                <w:bCs/>
              </w:rPr>
              <w:t xml:space="preserve"> сельского поселения</w:t>
            </w:r>
            <w:r>
              <w:rPr>
                <w:b/>
                <w:bCs/>
              </w:rPr>
              <w:t xml:space="preserve"> Калачеевского муниципального района на 2017</w:t>
            </w:r>
            <w:r w:rsidRPr="00FE62D7">
              <w:rPr>
                <w:b/>
                <w:bCs/>
              </w:rPr>
              <w:t xml:space="preserve"> год</w:t>
            </w:r>
          </w:p>
        </w:tc>
      </w:tr>
      <w:tr w:rsidR="00D4696D" w:rsidRPr="00FE62D7" w:rsidTr="00FE5E8E">
        <w:trPr>
          <w:trHeight w:val="156"/>
        </w:trPr>
        <w:tc>
          <w:tcPr>
            <w:tcW w:w="4708" w:type="dxa"/>
            <w:tcBorders>
              <w:top w:val="nil"/>
              <w:left w:val="nil"/>
              <w:bottom w:val="nil"/>
              <w:right w:val="nil"/>
            </w:tcBorders>
          </w:tcPr>
          <w:p w:rsidR="00D4696D" w:rsidRPr="00FE62D7" w:rsidRDefault="00D4696D" w:rsidP="00FE5E8E">
            <w:pPr>
              <w:autoSpaceDE w:val="0"/>
              <w:autoSpaceDN w:val="0"/>
              <w:adjustRightInd w:val="0"/>
              <w:jc w:val="right"/>
            </w:pPr>
          </w:p>
        </w:tc>
        <w:tc>
          <w:tcPr>
            <w:tcW w:w="567" w:type="dxa"/>
            <w:gridSpan w:val="2"/>
            <w:tcBorders>
              <w:top w:val="nil"/>
              <w:left w:val="nil"/>
              <w:bottom w:val="nil"/>
              <w:right w:val="nil"/>
            </w:tcBorders>
          </w:tcPr>
          <w:p w:rsidR="00D4696D" w:rsidRPr="00FE62D7" w:rsidRDefault="00D4696D" w:rsidP="00FE5E8E">
            <w:pPr>
              <w:autoSpaceDE w:val="0"/>
              <w:autoSpaceDN w:val="0"/>
              <w:adjustRightInd w:val="0"/>
              <w:jc w:val="right"/>
            </w:pPr>
          </w:p>
        </w:tc>
        <w:tc>
          <w:tcPr>
            <w:tcW w:w="567" w:type="dxa"/>
            <w:gridSpan w:val="2"/>
            <w:tcBorders>
              <w:top w:val="nil"/>
              <w:left w:val="nil"/>
              <w:bottom w:val="nil"/>
              <w:right w:val="nil"/>
            </w:tcBorders>
          </w:tcPr>
          <w:p w:rsidR="00D4696D" w:rsidRPr="00FE62D7" w:rsidRDefault="00D4696D" w:rsidP="00FE5E8E">
            <w:pPr>
              <w:autoSpaceDE w:val="0"/>
              <w:autoSpaceDN w:val="0"/>
              <w:adjustRightInd w:val="0"/>
              <w:jc w:val="right"/>
            </w:pPr>
          </w:p>
        </w:tc>
        <w:tc>
          <w:tcPr>
            <w:tcW w:w="567" w:type="dxa"/>
            <w:gridSpan w:val="2"/>
            <w:tcBorders>
              <w:top w:val="nil"/>
              <w:left w:val="nil"/>
              <w:bottom w:val="nil"/>
              <w:right w:val="nil"/>
            </w:tcBorders>
          </w:tcPr>
          <w:p w:rsidR="00D4696D" w:rsidRPr="00FE62D7" w:rsidRDefault="00D4696D" w:rsidP="00FE5E8E">
            <w:pPr>
              <w:autoSpaceDE w:val="0"/>
              <w:autoSpaceDN w:val="0"/>
              <w:adjustRightInd w:val="0"/>
              <w:jc w:val="right"/>
            </w:pPr>
          </w:p>
        </w:tc>
        <w:tc>
          <w:tcPr>
            <w:tcW w:w="1662" w:type="dxa"/>
            <w:gridSpan w:val="2"/>
            <w:tcBorders>
              <w:top w:val="nil"/>
              <w:left w:val="nil"/>
              <w:bottom w:val="nil"/>
              <w:right w:val="nil"/>
            </w:tcBorders>
          </w:tcPr>
          <w:p w:rsidR="00D4696D" w:rsidRPr="00FE62D7" w:rsidRDefault="00D4696D" w:rsidP="00FE5E8E">
            <w:pPr>
              <w:autoSpaceDE w:val="0"/>
              <w:autoSpaceDN w:val="0"/>
              <w:adjustRightInd w:val="0"/>
              <w:jc w:val="right"/>
            </w:pPr>
          </w:p>
        </w:tc>
        <w:tc>
          <w:tcPr>
            <w:tcW w:w="483" w:type="dxa"/>
            <w:tcBorders>
              <w:top w:val="nil"/>
              <w:left w:val="nil"/>
              <w:bottom w:val="nil"/>
              <w:right w:val="nil"/>
            </w:tcBorders>
          </w:tcPr>
          <w:p w:rsidR="00D4696D" w:rsidRPr="00FE62D7" w:rsidRDefault="00D4696D" w:rsidP="00FE5E8E">
            <w:pPr>
              <w:autoSpaceDE w:val="0"/>
              <w:autoSpaceDN w:val="0"/>
              <w:adjustRightInd w:val="0"/>
              <w:jc w:val="right"/>
            </w:pPr>
          </w:p>
        </w:tc>
        <w:tc>
          <w:tcPr>
            <w:tcW w:w="974" w:type="dxa"/>
            <w:tcBorders>
              <w:top w:val="nil"/>
              <w:left w:val="nil"/>
              <w:bottom w:val="nil"/>
              <w:right w:val="nil"/>
            </w:tcBorders>
          </w:tcPr>
          <w:p w:rsidR="00D4696D" w:rsidRPr="00FE62D7" w:rsidRDefault="00D4696D" w:rsidP="00FE5E8E">
            <w:pPr>
              <w:autoSpaceDE w:val="0"/>
              <w:autoSpaceDN w:val="0"/>
              <w:adjustRightInd w:val="0"/>
            </w:pPr>
            <w:r w:rsidRPr="00FE62D7">
              <w:t xml:space="preserve">(тыс. </w:t>
            </w:r>
            <w:proofErr w:type="spellStart"/>
            <w:r w:rsidRPr="00FE62D7">
              <w:t>руб</w:t>
            </w:r>
            <w:proofErr w:type="spellEnd"/>
            <w:r w:rsidRPr="00FE62D7">
              <w:t>)</w:t>
            </w:r>
          </w:p>
        </w:tc>
      </w:tr>
      <w:tr w:rsidR="00D4696D" w:rsidRPr="00FE62D7" w:rsidTr="00FE5E8E">
        <w:trPr>
          <w:trHeight w:val="331"/>
        </w:trPr>
        <w:tc>
          <w:tcPr>
            <w:tcW w:w="4708" w:type="dxa"/>
            <w:tcBorders>
              <w:top w:val="single" w:sz="12" w:space="0" w:color="auto"/>
              <w:left w:val="single" w:sz="12" w:space="0" w:color="auto"/>
              <w:bottom w:val="nil"/>
              <w:right w:val="single" w:sz="12" w:space="0" w:color="auto"/>
            </w:tcBorders>
          </w:tcPr>
          <w:p w:rsidR="00D4696D" w:rsidRPr="00FE62D7" w:rsidRDefault="00D4696D" w:rsidP="00FE5E8E">
            <w:pPr>
              <w:autoSpaceDE w:val="0"/>
              <w:autoSpaceDN w:val="0"/>
              <w:adjustRightInd w:val="0"/>
              <w:jc w:val="center"/>
            </w:pPr>
            <w:r w:rsidRPr="00FE62D7">
              <w:t>Наименование</w:t>
            </w:r>
          </w:p>
        </w:tc>
        <w:tc>
          <w:tcPr>
            <w:tcW w:w="567" w:type="dxa"/>
            <w:gridSpan w:val="2"/>
            <w:tcBorders>
              <w:top w:val="single" w:sz="12" w:space="0" w:color="auto"/>
              <w:left w:val="single" w:sz="12" w:space="0" w:color="auto"/>
              <w:bottom w:val="nil"/>
              <w:right w:val="single" w:sz="12" w:space="0" w:color="auto"/>
            </w:tcBorders>
          </w:tcPr>
          <w:p w:rsidR="00D4696D" w:rsidRPr="00FE62D7" w:rsidRDefault="00D4696D" w:rsidP="00FE5E8E">
            <w:pPr>
              <w:autoSpaceDE w:val="0"/>
              <w:autoSpaceDN w:val="0"/>
              <w:adjustRightInd w:val="0"/>
              <w:jc w:val="center"/>
            </w:pPr>
            <w:proofErr w:type="spellStart"/>
            <w:r w:rsidRPr="00FE62D7">
              <w:t>ГРБс</w:t>
            </w:r>
            <w:proofErr w:type="spellEnd"/>
          </w:p>
        </w:tc>
        <w:tc>
          <w:tcPr>
            <w:tcW w:w="567" w:type="dxa"/>
            <w:gridSpan w:val="2"/>
            <w:tcBorders>
              <w:top w:val="single" w:sz="12" w:space="0" w:color="auto"/>
              <w:left w:val="single" w:sz="12" w:space="0" w:color="auto"/>
              <w:bottom w:val="nil"/>
              <w:right w:val="single" w:sz="12" w:space="0" w:color="auto"/>
            </w:tcBorders>
          </w:tcPr>
          <w:p w:rsidR="00D4696D" w:rsidRPr="00FE62D7" w:rsidRDefault="00D4696D" w:rsidP="00FE5E8E">
            <w:pPr>
              <w:autoSpaceDE w:val="0"/>
              <w:autoSpaceDN w:val="0"/>
              <w:adjustRightInd w:val="0"/>
              <w:jc w:val="center"/>
            </w:pPr>
            <w:proofErr w:type="spellStart"/>
            <w:r w:rsidRPr="00FE62D7">
              <w:t>Рз</w:t>
            </w:r>
            <w:proofErr w:type="spellEnd"/>
          </w:p>
        </w:tc>
        <w:tc>
          <w:tcPr>
            <w:tcW w:w="567" w:type="dxa"/>
            <w:gridSpan w:val="2"/>
            <w:tcBorders>
              <w:top w:val="single" w:sz="12" w:space="0" w:color="auto"/>
              <w:left w:val="single" w:sz="12" w:space="0" w:color="auto"/>
              <w:bottom w:val="nil"/>
              <w:right w:val="single" w:sz="12" w:space="0" w:color="auto"/>
            </w:tcBorders>
          </w:tcPr>
          <w:p w:rsidR="00D4696D" w:rsidRPr="00FE62D7" w:rsidRDefault="00D4696D" w:rsidP="00FE5E8E">
            <w:pPr>
              <w:autoSpaceDE w:val="0"/>
              <w:autoSpaceDN w:val="0"/>
              <w:adjustRightInd w:val="0"/>
              <w:jc w:val="center"/>
            </w:pPr>
            <w:r w:rsidRPr="00FE62D7">
              <w:t>ПР</w:t>
            </w:r>
          </w:p>
        </w:tc>
        <w:tc>
          <w:tcPr>
            <w:tcW w:w="1662" w:type="dxa"/>
            <w:gridSpan w:val="2"/>
            <w:tcBorders>
              <w:top w:val="single" w:sz="12" w:space="0" w:color="auto"/>
              <w:left w:val="single" w:sz="12" w:space="0" w:color="auto"/>
              <w:bottom w:val="nil"/>
              <w:right w:val="single" w:sz="12" w:space="0" w:color="auto"/>
            </w:tcBorders>
          </w:tcPr>
          <w:p w:rsidR="00D4696D" w:rsidRPr="00FE62D7" w:rsidRDefault="00D4696D" w:rsidP="00FE5E8E">
            <w:pPr>
              <w:autoSpaceDE w:val="0"/>
              <w:autoSpaceDN w:val="0"/>
              <w:adjustRightInd w:val="0"/>
              <w:jc w:val="center"/>
            </w:pPr>
            <w:r w:rsidRPr="00FE62D7">
              <w:t>ЦСР</w:t>
            </w:r>
          </w:p>
        </w:tc>
        <w:tc>
          <w:tcPr>
            <w:tcW w:w="483" w:type="dxa"/>
            <w:tcBorders>
              <w:top w:val="single" w:sz="12" w:space="0" w:color="auto"/>
              <w:left w:val="single" w:sz="12" w:space="0" w:color="auto"/>
              <w:bottom w:val="nil"/>
              <w:right w:val="nil"/>
            </w:tcBorders>
          </w:tcPr>
          <w:p w:rsidR="00D4696D" w:rsidRPr="00FE62D7" w:rsidRDefault="00D4696D" w:rsidP="00FE5E8E">
            <w:pPr>
              <w:autoSpaceDE w:val="0"/>
              <w:autoSpaceDN w:val="0"/>
              <w:adjustRightInd w:val="0"/>
              <w:jc w:val="center"/>
            </w:pPr>
            <w:r w:rsidRPr="00FE62D7">
              <w:t>ВР</w:t>
            </w:r>
          </w:p>
        </w:tc>
        <w:tc>
          <w:tcPr>
            <w:tcW w:w="974" w:type="dxa"/>
            <w:tcBorders>
              <w:top w:val="single" w:sz="6" w:space="0" w:color="auto"/>
              <w:left w:val="single" w:sz="6" w:space="0" w:color="auto"/>
              <w:bottom w:val="nil"/>
              <w:right w:val="single" w:sz="6" w:space="0" w:color="auto"/>
            </w:tcBorders>
          </w:tcPr>
          <w:p w:rsidR="00D4696D" w:rsidRPr="00FE62D7" w:rsidRDefault="00D4696D" w:rsidP="00FE5E8E">
            <w:pPr>
              <w:autoSpaceDE w:val="0"/>
              <w:autoSpaceDN w:val="0"/>
              <w:adjustRightInd w:val="0"/>
              <w:jc w:val="center"/>
              <w:rPr>
                <w:b/>
                <w:bCs/>
              </w:rPr>
            </w:pPr>
            <w:r w:rsidRPr="00FE62D7">
              <w:rPr>
                <w:b/>
                <w:bCs/>
              </w:rPr>
              <w:t>СУММА</w:t>
            </w:r>
          </w:p>
        </w:tc>
      </w:tr>
      <w:tr w:rsidR="00D4696D" w:rsidRPr="00FE62D7"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center"/>
            </w:pPr>
            <w:r w:rsidRPr="00FE62D7">
              <w:t>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center"/>
            </w:pPr>
            <w:r w:rsidRPr="00FE62D7">
              <w:t>2</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center"/>
            </w:pPr>
            <w:r w:rsidRPr="00FE62D7">
              <w:t>3</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center"/>
            </w:pPr>
            <w:r w:rsidRPr="00FE62D7">
              <w:t>4</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center"/>
            </w:pPr>
            <w:r w:rsidRPr="00FE62D7">
              <w:t>5</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center"/>
            </w:pPr>
            <w:r w:rsidRPr="00FE62D7">
              <w:t>6</w:t>
            </w:r>
          </w:p>
        </w:tc>
        <w:tc>
          <w:tcPr>
            <w:tcW w:w="974"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center"/>
            </w:pPr>
            <w:r w:rsidRPr="00FE62D7">
              <w:t>7</w:t>
            </w:r>
          </w:p>
        </w:tc>
      </w:tr>
      <w:tr w:rsidR="00D4696D" w:rsidRPr="00FE62D7" w:rsidTr="00FE5E8E">
        <w:trPr>
          <w:trHeight w:val="209"/>
        </w:trPr>
        <w:tc>
          <w:tcPr>
            <w:tcW w:w="4708"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В С Е Г О</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jc w:val="right"/>
              <w:rPr>
                <w:bCs/>
              </w:rPr>
            </w:pPr>
          </w:p>
        </w:tc>
        <w:tc>
          <w:tcPr>
            <w:tcW w:w="567" w:type="dxa"/>
            <w:gridSpan w:val="2"/>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jc w:val="right"/>
            </w:pPr>
          </w:p>
        </w:tc>
        <w:tc>
          <w:tcPr>
            <w:tcW w:w="567" w:type="dxa"/>
            <w:gridSpan w:val="2"/>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jc w:val="right"/>
            </w:pPr>
          </w:p>
        </w:tc>
        <w:tc>
          <w:tcPr>
            <w:tcW w:w="1662" w:type="dxa"/>
            <w:gridSpan w:val="2"/>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jc w:val="right"/>
            </w:pPr>
          </w:p>
        </w:tc>
        <w:tc>
          <w:tcPr>
            <w:tcW w:w="483" w:type="dxa"/>
            <w:tcBorders>
              <w:top w:val="single" w:sz="6" w:space="0" w:color="auto"/>
              <w:left w:val="single" w:sz="6" w:space="0" w:color="auto"/>
              <w:bottom w:val="single" w:sz="6" w:space="0" w:color="auto"/>
              <w:right w:val="nil"/>
            </w:tcBorders>
          </w:tcPr>
          <w:p w:rsidR="00D4696D" w:rsidRPr="00FA2032"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D51989" w:rsidRDefault="00D4696D" w:rsidP="00FE5E8E">
            <w:pPr>
              <w:autoSpaceDE w:val="0"/>
              <w:autoSpaceDN w:val="0"/>
              <w:adjustRightInd w:val="0"/>
              <w:jc w:val="center"/>
              <w:rPr>
                <w:b/>
                <w:bCs/>
              </w:rPr>
            </w:pPr>
            <w:r>
              <w:rPr>
                <w:b/>
                <w:bCs/>
                <w:color w:val="0070C0"/>
              </w:rPr>
              <w:t>8759,90</w:t>
            </w:r>
          </w:p>
        </w:tc>
      </w:tr>
      <w:tr w:rsidR="00D4696D" w:rsidRPr="00FE62D7" w:rsidTr="00FE5E8E">
        <w:trPr>
          <w:trHeight w:val="358"/>
        </w:trPr>
        <w:tc>
          <w:tcPr>
            <w:tcW w:w="4708"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Администрация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jc w:val="right"/>
              <w:rPr>
                <w:bCs/>
              </w:rPr>
            </w:pPr>
            <w:r w:rsidRPr="00FA2032">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jc w:val="right"/>
            </w:pPr>
          </w:p>
        </w:tc>
        <w:tc>
          <w:tcPr>
            <w:tcW w:w="567" w:type="dxa"/>
            <w:gridSpan w:val="2"/>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jc w:val="right"/>
            </w:pPr>
          </w:p>
        </w:tc>
        <w:tc>
          <w:tcPr>
            <w:tcW w:w="1662" w:type="dxa"/>
            <w:gridSpan w:val="2"/>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jc w:val="right"/>
            </w:pPr>
          </w:p>
        </w:tc>
        <w:tc>
          <w:tcPr>
            <w:tcW w:w="483" w:type="dxa"/>
            <w:tcBorders>
              <w:top w:val="single" w:sz="6" w:space="0" w:color="auto"/>
              <w:left w:val="single" w:sz="6" w:space="0" w:color="auto"/>
              <w:bottom w:val="single" w:sz="6" w:space="0" w:color="auto"/>
              <w:right w:val="nil"/>
            </w:tcBorders>
          </w:tcPr>
          <w:p w:rsidR="00D4696D" w:rsidRPr="00FA2032"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D51989" w:rsidRDefault="00D4696D" w:rsidP="00FE5E8E">
            <w:pPr>
              <w:autoSpaceDE w:val="0"/>
              <w:autoSpaceDN w:val="0"/>
              <w:adjustRightInd w:val="0"/>
              <w:jc w:val="center"/>
              <w:rPr>
                <w:b/>
                <w:bCs/>
              </w:rPr>
            </w:pPr>
            <w:r>
              <w:rPr>
                <w:b/>
                <w:bCs/>
                <w:color w:val="0070C0"/>
              </w:rPr>
              <w:t>8759,90</w:t>
            </w:r>
          </w:p>
        </w:tc>
      </w:tr>
      <w:tr w:rsidR="00D4696D" w:rsidRPr="00FE62D7"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ОБЩЕГОСУДАРСТВЕННЫЕ ВОПРОСЫ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jc w:val="right"/>
              <w:rPr>
                <w:bCs/>
              </w:rPr>
            </w:pPr>
            <w:r w:rsidRPr="00FA2032">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D51989" w:rsidRDefault="00D4696D" w:rsidP="00FE5E8E">
            <w:pPr>
              <w:autoSpaceDE w:val="0"/>
              <w:autoSpaceDN w:val="0"/>
              <w:adjustRightInd w:val="0"/>
              <w:jc w:val="center"/>
              <w:rPr>
                <w:b/>
                <w:bCs/>
              </w:rPr>
            </w:pPr>
            <w:r>
              <w:rPr>
                <w:b/>
                <w:bCs/>
                <w:color w:val="0070C0"/>
              </w:rPr>
              <w:t>2397,60</w:t>
            </w:r>
          </w:p>
        </w:tc>
      </w:tr>
      <w:tr w:rsidR="00D4696D" w:rsidRPr="00FE62D7" w:rsidTr="00FE5E8E">
        <w:trPr>
          <w:trHeight w:val="646"/>
        </w:trPr>
        <w:tc>
          <w:tcPr>
            <w:tcW w:w="4708"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jc w:val="right"/>
              <w:rPr>
                <w:bCs/>
              </w:rPr>
            </w:pPr>
            <w:r w:rsidRPr="00FA2032">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02</w:t>
            </w:r>
          </w:p>
        </w:tc>
        <w:tc>
          <w:tcPr>
            <w:tcW w:w="1662" w:type="dxa"/>
            <w:gridSpan w:val="2"/>
            <w:tcBorders>
              <w:top w:val="single" w:sz="6" w:space="0" w:color="auto"/>
              <w:left w:val="single" w:sz="6" w:space="0" w:color="auto"/>
              <w:bottom w:val="single" w:sz="6" w:space="0" w:color="auto"/>
              <w:right w:val="single" w:sz="4" w:space="0" w:color="auto"/>
            </w:tcBorders>
          </w:tcPr>
          <w:p w:rsidR="00D4696D" w:rsidRPr="00FA2032" w:rsidRDefault="00D4696D" w:rsidP="00FE5E8E">
            <w:pPr>
              <w:autoSpaceDE w:val="0"/>
              <w:autoSpaceDN w:val="0"/>
              <w:adjustRightInd w:val="0"/>
              <w:jc w:val="right"/>
              <w:rPr>
                <w:bCs/>
              </w:rPr>
            </w:pPr>
          </w:p>
        </w:tc>
        <w:tc>
          <w:tcPr>
            <w:tcW w:w="483" w:type="dxa"/>
            <w:tcBorders>
              <w:top w:val="single" w:sz="6" w:space="0" w:color="auto"/>
              <w:left w:val="single" w:sz="4" w:space="0" w:color="auto"/>
              <w:bottom w:val="single" w:sz="6" w:space="0" w:color="auto"/>
              <w:right w:val="single" w:sz="6" w:space="0" w:color="auto"/>
            </w:tcBorders>
          </w:tcPr>
          <w:p w:rsidR="00D4696D" w:rsidRPr="00FA2032"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center"/>
              <w:rPr>
                <w:b/>
                <w:bCs/>
                <w:color w:val="0070C0"/>
              </w:rPr>
            </w:pPr>
            <w:r>
              <w:rPr>
                <w:b/>
                <w:bCs/>
                <w:color w:val="0070C0"/>
              </w:rPr>
              <w:t>612,00</w:t>
            </w:r>
          </w:p>
        </w:tc>
      </w:tr>
      <w:tr w:rsidR="00D4696D" w:rsidRPr="00FE62D7" w:rsidTr="00FE5E8E">
        <w:trPr>
          <w:trHeight w:val="463"/>
        </w:trPr>
        <w:tc>
          <w:tcPr>
            <w:tcW w:w="4708"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jc w:val="right"/>
              <w:rPr>
                <w:bCs/>
              </w:rPr>
            </w:pPr>
            <w:r w:rsidRPr="00FA2032">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02</w:t>
            </w:r>
          </w:p>
        </w:tc>
        <w:tc>
          <w:tcPr>
            <w:tcW w:w="1662" w:type="dxa"/>
            <w:gridSpan w:val="2"/>
            <w:tcBorders>
              <w:top w:val="single" w:sz="6" w:space="0" w:color="auto"/>
              <w:left w:val="single" w:sz="6" w:space="0" w:color="auto"/>
              <w:bottom w:val="single" w:sz="6" w:space="0" w:color="auto"/>
              <w:right w:val="single" w:sz="4" w:space="0" w:color="auto"/>
            </w:tcBorders>
          </w:tcPr>
          <w:p w:rsidR="00D4696D" w:rsidRPr="00FA2032" w:rsidRDefault="00D4696D" w:rsidP="00FE5E8E">
            <w:pPr>
              <w:autoSpaceDE w:val="0"/>
              <w:autoSpaceDN w:val="0"/>
              <w:adjustRightInd w:val="0"/>
              <w:rPr>
                <w:bCs/>
              </w:rPr>
            </w:pPr>
            <w:r w:rsidRPr="00FA2032">
              <w:rPr>
                <w:bCs/>
              </w:rPr>
              <w:t>03 0 00 00000</w:t>
            </w:r>
          </w:p>
        </w:tc>
        <w:tc>
          <w:tcPr>
            <w:tcW w:w="483" w:type="dxa"/>
            <w:tcBorders>
              <w:top w:val="single" w:sz="6" w:space="0" w:color="auto"/>
              <w:left w:val="single" w:sz="4" w:space="0" w:color="auto"/>
              <w:bottom w:val="single" w:sz="6" w:space="0" w:color="auto"/>
              <w:right w:val="single" w:sz="6" w:space="0" w:color="auto"/>
            </w:tcBorders>
          </w:tcPr>
          <w:p w:rsidR="00D4696D" w:rsidRPr="00FA2032" w:rsidRDefault="00D4696D" w:rsidP="00FE5E8E">
            <w:pPr>
              <w:spacing w:after="200" w:line="276" w:lineRule="auto"/>
              <w:rPr>
                <w:bCs/>
              </w:rPr>
            </w:pPr>
          </w:p>
          <w:p w:rsidR="00D4696D" w:rsidRPr="00FA2032" w:rsidRDefault="00D4696D" w:rsidP="00FE5E8E">
            <w:pPr>
              <w:autoSpaceDE w:val="0"/>
              <w:autoSpaceDN w:val="0"/>
              <w:adjustRightInd w:val="0"/>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center"/>
              <w:rPr>
                <w:b/>
                <w:bCs/>
                <w:color w:val="0070C0"/>
              </w:rPr>
            </w:pPr>
            <w:r>
              <w:rPr>
                <w:b/>
                <w:bCs/>
                <w:color w:val="0070C0"/>
              </w:rPr>
              <w:t>612,00</w:t>
            </w:r>
          </w:p>
        </w:tc>
      </w:tr>
      <w:tr w:rsidR="00D4696D" w:rsidRPr="00FE62D7" w:rsidTr="00FE5E8E">
        <w:trPr>
          <w:trHeight w:val="463"/>
        </w:trPr>
        <w:tc>
          <w:tcPr>
            <w:tcW w:w="4708" w:type="dxa"/>
            <w:tcBorders>
              <w:top w:val="single" w:sz="6" w:space="0" w:color="auto"/>
              <w:left w:val="single" w:sz="6" w:space="0" w:color="auto"/>
              <w:bottom w:val="single" w:sz="6" w:space="0" w:color="auto"/>
              <w:right w:val="single" w:sz="6" w:space="0" w:color="auto"/>
            </w:tcBorders>
          </w:tcPr>
          <w:p w:rsidR="00D4696D" w:rsidRPr="007F5D76" w:rsidRDefault="00D4696D" w:rsidP="00FE5E8E">
            <w:pPr>
              <w:autoSpaceDE w:val="0"/>
              <w:autoSpaceDN w:val="0"/>
              <w:adjustRightInd w:val="0"/>
              <w:rPr>
                <w:bCs/>
              </w:rPr>
            </w:pPr>
            <w:r w:rsidRPr="007F5D76">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7F5D76" w:rsidRDefault="00D4696D" w:rsidP="00FE5E8E">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7F5D76" w:rsidRDefault="00D4696D" w:rsidP="00FE5E8E">
            <w:pPr>
              <w:autoSpaceDE w:val="0"/>
              <w:autoSpaceDN w:val="0"/>
              <w:adjustRightInd w:val="0"/>
              <w:rPr>
                <w:bCs/>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7F5D76" w:rsidRDefault="00D4696D" w:rsidP="00FE5E8E">
            <w:pPr>
              <w:autoSpaceDE w:val="0"/>
              <w:autoSpaceDN w:val="0"/>
              <w:adjustRightInd w:val="0"/>
              <w:rPr>
                <w:bCs/>
              </w:rPr>
            </w:pPr>
            <w:r>
              <w:rPr>
                <w:bCs/>
              </w:rPr>
              <w:t>02</w:t>
            </w:r>
          </w:p>
        </w:tc>
        <w:tc>
          <w:tcPr>
            <w:tcW w:w="1662" w:type="dxa"/>
            <w:gridSpan w:val="2"/>
            <w:tcBorders>
              <w:top w:val="single" w:sz="6" w:space="0" w:color="auto"/>
              <w:left w:val="single" w:sz="6" w:space="0" w:color="auto"/>
              <w:bottom w:val="single" w:sz="6" w:space="0" w:color="auto"/>
              <w:right w:val="single" w:sz="4" w:space="0" w:color="auto"/>
            </w:tcBorders>
          </w:tcPr>
          <w:p w:rsidR="00D4696D" w:rsidRPr="007F5D76" w:rsidRDefault="00D4696D" w:rsidP="00FE5E8E">
            <w:pPr>
              <w:autoSpaceDE w:val="0"/>
              <w:autoSpaceDN w:val="0"/>
              <w:adjustRightInd w:val="0"/>
              <w:rPr>
                <w:bCs/>
              </w:rPr>
            </w:pPr>
            <w:r>
              <w:rPr>
                <w:bCs/>
              </w:rPr>
              <w:t>03 2 00 00000</w:t>
            </w:r>
          </w:p>
        </w:tc>
        <w:tc>
          <w:tcPr>
            <w:tcW w:w="483" w:type="dxa"/>
            <w:tcBorders>
              <w:top w:val="single" w:sz="6" w:space="0" w:color="auto"/>
              <w:left w:val="single" w:sz="4" w:space="0" w:color="auto"/>
              <w:bottom w:val="single" w:sz="6" w:space="0" w:color="auto"/>
              <w:right w:val="single" w:sz="6" w:space="0" w:color="auto"/>
            </w:tcBorders>
          </w:tcPr>
          <w:p w:rsidR="00D4696D" w:rsidRDefault="00D4696D" w:rsidP="00FE5E8E">
            <w:pPr>
              <w:spacing w:after="200" w:line="276" w:lineRule="auto"/>
              <w:rPr>
                <w:bCs/>
              </w:rPr>
            </w:pPr>
          </w:p>
          <w:p w:rsidR="00D4696D" w:rsidRPr="007F5D76" w:rsidRDefault="00D4696D" w:rsidP="00FE5E8E">
            <w:pPr>
              <w:autoSpaceDE w:val="0"/>
              <w:autoSpaceDN w:val="0"/>
              <w:adjustRightInd w:val="0"/>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center"/>
              <w:rPr>
                <w:b/>
                <w:bCs/>
                <w:color w:val="0070C0"/>
              </w:rPr>
            </w:pPr>
            <w:r>
              <w:rPr>
                <w:b/>
                <w:bCs/>
                <w:color w:val="0070C0"/>
              </w:rPr>
              <w:t>612,00</w:t>
            </w:r>
          </w:p>
        </w:tc>
      </w:tr>
      <w:tr w:rsidR="00D4696D" w:rsidRPr="00FE62D7" w:rsidTr="00FE5E8E">
        <w:trPr>
          <w:trHeight w:val="463"/>
        </w:trPr>
        <w:tc>
          <w:tcPr>
            <w:tcW w:w="4708" w:type="dxa"/>
            <w:tcBorders>
              <w:top w:val="single" w:sz="6" w:space="0" w:color="auto"/>
              <w:left w:val="single" w:sz="6" w:space="0" w:color="auto"/>
              <w:bottom w:val="single" w:sz="6" w:space="0" w:color="auto"/>
              <w:right w:val="single" w:sz="6" w:space="0" w:color="auto"/>
            </w:tcBorders>
          </w:tcPr>
          <w:p w:rsidR="00D4696D" w:rsidRPr="007F5D76" w:rsidRDefault="00D4696D" w:rsidP="00FE5E8E">
            <w:pPr>
              <w:autoSpaceDE w:val="0"/>
              <w:autoSpaceDN w:val="0"/>
              <w:adjustRightInd w:val="0"/>
              <w:rPr>
                <w:bCs/>
              </w:rPr>
            </w:pPr>
            <w:r w:rsidRPr="007F5D76">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bCs/>
              </w:rPr>
            </w:pPr>
          </w:p>
          <w:p w:rsidR="00D4696D" w:rsidRDefault="00D4696D" w:rsidP="00FE5E8E">
            <w:pPr>
              <w:autoSpaceDE w:val="0"/>
              <w:autoSpaceDN w:val="0"/>
              <w:adjustRightInd w:val="0"/>
              <w:rPr>
                <w:bCs/>
              </w:rPr>
            </w:pPr>
          </w:p>
          <w:p w:rsidR="00D4696D" w:rsidRPr="007F5D76" w:rsidRDefault="00D4696D" w:rsidP="00FE5E8E">
            <w:pPr>
              <w:autoSpaceDE w:val="0"/>
              <w:autoSpaceDN w:val="0"/>
              <w:adjustRightInd w:val="0"/>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pPr>
          </w:p>
          <w:p w:rsidR="00D4696D" w:rsidRDefault="00D4696D" w:rsidP="00FE5E8E">
            <w:pPr>
              <w:autoSpaceDE w:val="0"/>
              <w:autoSpaceDN w:val="0"/>
              <w:adjustRightInd w:val="0"/>
              <w:jc w:val="right"/>
            </w:pPr>
          </w:p>
          <w:p w:rsidR="00D4696D" w:rsidRPr="007F5D76" w:rsidRDefault="00D4696D" w:rsidP="00FE5E8E">
            <w:pPr>
              <w:autoSpaceDE w:val="0"/>
              <w:autoSpaceDN w:val="0"/>
              <w:adjustRightInd w:val="0"/>
              <w:jc w:val="right"/>
            </w:pPr>
            <w:r>
              <w:t>01</w:t>
            </w:r>
          </w:p>
        </w:tc>
        <w:tc>
          <w:tcPr>
            <w:tcW w:w="567"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bCs/>
              </w:rPr>
            </w:pPr>
            <w:r>
              <w:rPr>
                <w:bCs/>
              </w:rPr>
              <w:t xml:space="preserve">    </w:t>
            </w:r>
          </w:p>
          <w:p w:rsidR="00D4696D" w:rsidRDefault="00D4696D" w:rsidP="00FE5E8E">
            <w:pPr>
              <w:autoSpaceDE w:val="0"/>
              <w:autoSpaceDN w:val="0"/>
              <w:adjustRightInd w:val="0"/>
              <w:jc w:val="right"/>
              <w:rPr>
                <w:bCs/>
              </w:rPr>
            </w:pPr>
          </w:p>
          <w:p w:rsidR="00D4696D" w:rsidRPr="007F5D76" w:rsidRDefault="00D4696D" w:rsidP="00FE5E8E">
            <w:pPr>
              <w:autoSpaceDE w:val="0"/>
              <w:autoSpaceDN w:val="0"/>
              <w:adjustRightInd w:val="0"/>
              <w:jc w:val="right"/>
              <w:rPr>
                <w:bCs/>
              </w:rPr>
            </w:pPr>
            <w:r>
              <w:rPr>
                <w:bCs/>
              </w:rPr>
              <w:t>02</w:t>
            </w:r>
          </w:p>
        </w:tc>
        <w:tc>
          <w:tcPr>
            <w:tcW w:w="1662" w:type="dxa"/>
            <w:gridSpan w:val="2"/>
            <w:tcBorders>
              <w:top w:val="single" w:sz="6" w:space="0" w:color="auto"/>
              <w:left w:val="single" w:sz="6" w:space="0" w:color="auto"/>
              <w:bottom w:val="single" w:sz="6" w:space="0" w:color="auto"/>
              <w:right w:val="single" w:sz="4" w:space="0" w:color="auto"/>
            </w:tcBorders>
          </w:tcPr>
          <w:p w:rsidR="00D4696D" w:rsidRDefault="00D4696D" w:rsidP="00FE5E8E">
            <w:pPr>
              <w:autoSpaceDE w:val="0"/>
              <w:autoSpaceDN w:val="0"/>
              <w:adjustRightInd w:val="0"/>
              <w:rPr>
                <w:bCs/>
              </w:rPr>
            </w:pPr>
          </w:p>
          <w:p w:rsidR="00D4696D" w:rsidRDefault="00D4696D" w:rsidP="00FE5E8E">
            <w:pPr>
              <w:autoSpaceDE w:val="0"/>
              <w:autoSpaceDN w:val="0"/>
              <w:adjustRightInd w:val="0"/>
              <w:rPr>
                <w:bCs/>
              </w:rPr>
            </w:pPr>
          </w:p>
          <w:p w:rsidR="00D4696D" w:rsidRPr="007F5D76" w:rsidRDefault="00D4696D" w:rsidP="00FE5E8E">
            <w:pPr>
              <w:autoSpaceDE w:val="0"/>
              <w:autoSpaceDN w:val="0"/>
              <w:adjustRightInd w:val="0"/>
              <w:rPr>
                <w:bCs/>
              </w:rPr>
            </w:pPr>
            <w:r>
              <w:rPr>
                <w:bCs/>
              </w:rPr>
              <w:t>03 2 01 00000</w:t>
            </w:r>
          </w:p>
        </w:tc>
        <w:tc>
          <w:tcPr>
            <w:tcW w:w="483" w:type="dxa"/>
            <w:tcBorders>
              <w:top w:val="single" w:sz="6" w:space="0" w:color="auto"/>
              <w:left w:val="single" w:sz="4" w:space="0" w:color="auto"/>
              <w:bottom w:val="single" w:sz="6" w:space="0" w:color="auto"/>
              <w:right w:val="single" w:sz="6" w:space="0" w:color="auto"/>
            </w:tcBorders>
          </w:tcPr>
          <w:p w:rsidR="00D4696D" w:rsidRDefault="00D4696D" w:rsidP="00FE5E8E">
            <w:pPr>
              <w:spacing w:after="200" w:line="276" w:lineRule="auto"/>
              <w:rPr>
                <w:bCs/>
              </w:rPr>
            </w:pPr>
          </w:p>
          <w:p w:rsidR="00D4696D" w:rsidRDefault="00D4696D" w:rsidP="00FE5E8E">
            <w:pPr>
              <w:spacing w:after="200" w:line="276" w:lineRule="auto"/>
              <w:rPr>
                <w:bCs/>
              </w:rPr>
            </w:pPr>
          </w:p>
          <w:p w:rsidR="00D4696D" w:rsidRPr="007F5D76" w:rsidRDefault="00D4696D" w:rsidP="00FE5E8E">
            <w:pPr>
              <w:autoSpaceDE w:val="0"/>
              <w:autoSpaceDN w:val="0"/>
              <w:adjustRightInd w:val="0"/>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center"/>
              <w:rPr>
                <w:b/>
                <w:bCs/>
                <w:color w:val="0070C0"/>
              </w:rPr>
            </w:pPr>
            <w:r>
              <w:rPr>
                <w:b/>
                <w:bCs/>
                <w:color w:val="0070C0"/>
              </w:rPr>
              <w:t>612,00</w:t>
            </w:r>
          </w:p>
        </w:tc>
      </w:tr>
      <w:tr w:rsidR="00D4696D" w:rsidRPr="00FE62D7" w:rsidTr="00FE5E8E">
        <w:trPr>
          <w:trHeight w:val="463"/>
        </w:trPr>
        <w:tc>
          <w:tcPr>
            <w:tcW w:w="4708" w:type="dxa"/>
            <w:tcBorders>
              <w:top w:val="single" w:sz="6" w:space="0" w:color="auto"/>
              <w:left w:val="single" w:sz="6" w:space="0" w:color="auto"/>
              <w:bottom w:val="single" w:sz="6" w:space="0" w:color="auto"/>
              <w:right w:val="single" w:sz="6" w:space="0" w:color="auto"/>
            </w:tcBorders>
          </w:tcPr>
          <w:p w:rsidR="00D4696D" w:rsidRPr="003A0138" w:rsidRDefault="00D4696D" w:rsidP="00FE5E8E">
            <w:pPr>
              <w:autoSpaceDE w:val="0"/>
              <w:autoSpaceDN w:val="0"/>
              <w:adjustRightInd w:val="0"/>
              <w:rPr>
                <w:bCs/>
              </w:rPr>
            </w:pPr>
            <w:r w:rsidRPr="003A0138">
              <w:rPr>
                <w:bCs/>
              </w:rPr>
              <w:t>Глава местной администрации (исполнительно-распорядительного органа муниципального образования)</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3A0138" w:rsidRDefault="00D4696D" w:rsidP="00FE5E8E">
            <w:pPr>
              <w:autoSpaceDE w:val="0"/>
              <w:autoSpaceDN w:val="0"/>
              <w:adjustRightInd w:val="0"/>
              <w:jc w:val="right"/>
              <w:rPr>
                <w:bCs/>
              </w:rPr>
            </w:pPr>
            <w:r w:rsidRPr="003A0138">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3A0138" w:rsidRDefault="00D4696D" w:rsidP="00FE5E8E">
            <w:pPr>
              <w:autoSpaceDE w:val="0"/>
              <w:autoSpaceDN w:val="0"/>
              <w:adjustRightInd w:val="0"/>
              <w:rPr>
                <w:bCs/>
              </w:rPr>
            </w:pPr>
            <w:r w:rsidRPr="003A0138">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3A0138" w:rsidRDefault="00D4696D" w:rsidP="00FE5E8E">
            <w:pPr>
              <w:autoSpaceDE w:val="0"/>
              <w:autoSpaceDN w:val="0"/>
              <w:adjustRightInd w:val="0"/>
              <w:rPr>
                <w:bCs/>
              </w:rPr>
            </w:pPr>
            <w:r w:rsidRPr="003A0138">
              <w:rPr>
                <w:bCs/>
              </w:rPr>
              <w:t>02</w:t>
            </w:r>
          </w:p>
        </w:tc>
        <w:tc>
          <w:tcPr>
            <w:tcW w:w="1662" w:type="dxa"/>
            <w:gridSpan w:val="2"/>
            <w:tcBorders>
              <w:top w:val="single" w:sz="6" w:space="0" w:color="auto"/>
              <w:left w:val="single" w:sz="6" w:space="0" w:color="auto"/>
              <w:bottom w:val="single" w:sz="6" w:space="0" w:color="auto"/>
              <w:right w:val="single" w:sz="4" w:space="0" w:color="auto"/>
            </w:tcBorders>
          </w:tcPr>
          <w:p w:rsidR="00D4696D" w:rsidRPr="003A0138" w:rsidRDefault="00D4696D" w:rsidP="00FE5E8E">
            <w:pPr>
              <w:autoSpaceDE w:val="0"/>
              <w:autoSpaceDN w:val="0"/>
              <w:adjustRightInd w:val="0"/>
              <w:rPr>
                <w:bCs/>
              </w:rPr>
            </w:pPr>
            <w:r w:rsidRPr="003A0138">
              <w:rPr>
                <w:bCs/>
              </w:rPr>
              <w:t>03 2 01 92020</w:t>
            </w:r>
          </w:p>
        </w:tc>
        <w:tc>
          <w:tcPr>
            <w:tcW w:w="483" w:type="dxa"/>
            <w:tcBorders>
              <w:top w:val="single" w:sz="6" w:space="0" w:color="auto"/>
              <w:left w:val="single" w:sz="4" w:space="0" w:color="auto"/>
              <w:bottom w:val="single" w:sz="6" w:space="0" w:color="auto"/>
              <w:right w:val="single" w:sz="6" w:space="0" w:color="auto"/>
            </w:tcBorders>
          </w:tcPr>
          <w:p w:rsidR="00D4696D" w:rsidRPr="003A0138" w:rsidRDefault="00D4696D" w:rsidP="00FE5E8E">
            <w:pPr>
              <w:spacing w:after="200" w:line="276" w:lineRule="auto"/>
              <w:rPr>
                <w:bCs/>
              </w:rPr>
            </w:pPr>
          </w:p>
          <w:p w:rsidR="00D4696D" w:rsidRPr="003A0138" w:rsidRDefault="00D4696D" w:rsidP="00FE5E8E">
            <w:pPr>
              <w:autoSpaceDE w:val="0"/>
              <w:autoSpaceDN w:val="0"/>
              <w:adjustRightInd w:val="0"/>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center"/>
              <w:rPr>
                <w:b/>
                <w:bCs/>
                <w:color w:val="0070C0"/>
              </w:rPr>
            </w:pPr>
            <w:r>
              <w:rPr>
                <w:b/>
                <w:bCs/>
                <w:color w:val="0070C0"/>
              </w:rPr>
              <w:t>612,00</w:t>
            </w:r>
          </w:p>
        </w:tc>
      </w:tr>
      <w:tr w:rsidR="00D4696D" w:rsidRPr="00FE62D7" w:rsidTr="00FE5E8E">
        <w:trPr>
          <w:trHeight w:val="917"/>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Р</w:t>
            </w:r>
            <w:r w:rsidRPr="00FE62D7">
              <w:t xml:space="preserve">асходы </w:t>
            </w:r>
            <w:r>
              <w:t>на обеспечение деятельности должностного лица муниципального образования</w:t>
            </w:r>
            <w:r w:rsidRPr="00FE62D7">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rsidRPr="00FE62D7">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02</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03 2</w:t>
            </w:r>
            <w:r w:rsidRPr="00FE62D7">
              <w:t xml:space="preserve"> 01 92020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100</w:t>
            </w:r>
          </w:p>
        </w:tc>
        <w:tc>
          <w:tcPr>
            <w:tcW w:w="974"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center"/>
            </w:pPr>
            <w:r>
              <w:t>612,00</w:t>
            </w:r>
          </w:p>
        </w:tc>
      </w:tr>
      <w:tr w:rsidR="00D4696D" w:rsidRPr="00554C65" w:rsidTr="00FE5E8E">
        <w:trPr>
          <w:trHeight w:val="775"/>
        </w:trPr>
        <w:tc>
          <w:tcPr>
            <w:tcW w:w="4708"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FA2032">
              <w:rPr>
                <w:bCs/>
              </w:rPr>
              <w:lastRenderedPageBreak/>
              <w:t>ФЕДЕРАЦИИ, МЕСТНЫХ АДМИНИСТРАЦИЙ</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jc w:val="right"/>
              <w:rPr>
                <w:bCs/>
              </w:rPr>
            </w:pPr>
            <w:r w:rsidRPr="00FA2032">
              <w:rPr>
                <w:bCs/>
              </w:rPr>
              <w:lastRenderedPageBreak/>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04</w:t>
            </w:r>
          </w:p>
        </w:tc>
        <w:tc>
          <w:tcPr>
            <w:tcW w:w="1662" w:type="dxa"/>
            <w:gridSpan w:val="2"/>
            <w:tcBorders>
              <w:top w:val="single" w:sz="6" w:space="0" w:color="auto"/>
              <w:left w:val="single" w:sz="6" w:space="0" w:color="auto"/>
              <w:bottom w:val="single" w:sz="6" w:space="0" w:color="auto"/>
              <w:right w:val="single" w:sz="4" w:space="0" w:color="auto"/>
            </w:tcBorders>
          </w:tcPr>
          <w:p w:rsidR="00D4696D" w:rsidRPr="00FA2032" w:rsidRDefault="00D4696D" w:rsidP="00FE5E8E">
            <w:pPr>
              <w:autoSpaceDE w:val="0"/>
              <w:autoSpaceDN w:val="0"/>
              <w:adjustRightInd w:val="0"/>
              <w:jc w:val="right"/>
            </w:pPr>
          </w:p>
        </w:tc>
        <w:tc>
          <w:tcPr>
            <w:tcW w:w="483" w:type="dxa"/>
            <w:tcBorders>
              <w:top w:val="single" w:sz="6" w:space="0" w:color="auto"/>
              <w:left w:val="single" w:sz="4" w:space="0" w:color="auto"/>
              <w:bottom w:val="single" w:sz="6" w:space="0" w:color="auto"/>
              <w:right w:val="single" w:sz="6" w:space="0" w:color="auto"/>
            </w:tcBorders>
          </w:tcPr>
          <w:p w:rsidR="00D4696D" w:rsidRPr="00FA2032"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Pr>
                <w:b/>
                <w:bCs/>
                <w:color w:val="0070C0"/>
              </w:rPr>
              <w:t>1785,60</w:t>
            </w:r>
          </w:p>
        </w:tc>
      </w:tr>
      <w:tr w:rsidR="00D4696D" w:rsidRPr="00554C65" w:rsidTr="00FE5E8E">
        <w:trPr>
          <w:trHeight w:val="775"/>
        </w:trPr>
        <w:tc>
          <w:tcPr>
            <w:tcW w:w="4708"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lastRenderedPageBreak/>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jc w:val="right"/>
              <w:rPr>
                <w:bCs/>
              </w:rPr>
            </w:pPr>
          </w:p>
          <w:p w:rsidR="00D4696D" w:rsidRPr="00FA2032" w:rsidRDefault="00D4696D" w:rsidP="00FE5E8E">
            <w:pPr>
              <w:autoSpaceDE w:val="0"/>
              <w:autoSpaceDN w:val="0"/>
              <w:adjustRightInd w:val="0"/>
              <w:jc w:val="right"/>
              <w:rPr>
                <w:bCs/>
              </w:rPr>
            </w:pPr>
          </w:p>
          <w:p w:rsidR="00D4696D" w:rsidRPr="00FA2032" w:rsidRDefault="00D4696D" w:rsidP="00FE5E8E">
            <w:pPr>
              <w:autoSpaceDE w:val="0"/>
              <w:autoSpaceDN w:val="0"/>
              <w:adjustRightInd w:val="0"/>
              <w:jc w:val="right"/>
              <w:rPr>
                <w:bCs/>
              </w:rPr>
            </w:pPr>
            <w:r w:rsidRPr="00FA2032">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p>
          <w:p w:rsidR="00D4696D" w:rsidRPr="00FA2032" w:rsidRDefault="00D4696D" w:rsidP="00FE5E8E">
            <w:pPr>
              <w:autoSpaceDE w:val="0"/>
              <w:autoSpaceDN w:val="0"/>
              <w:adjustRightInd w:val="0"/>
              <w:rPr>
                <w:bCs/>
              </w:rPr>
            </w:pPr>
          </w:p>
          <w:p w:rsidR="00D4696D" w:rsidRPr="00FA2032" w:rsidRDefault="00D4696D" w:rsidP="00FE5E8E">
            <w:pPr>
              <w:autoSpaceDE w:val="0"/>
              <w:autoSpaceDN w:val="0"/>
              <w:adjustRightInd w:val="0"/>
              <w:rPr>
                <w:bCs/>
              </w:rPr>
            </w:pPr>
            <w:r w:rsidRPr="00FA2032">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p>
          <w:p w:rsidR="00D4696D" w:rsidRPr="00FA2032" w:rsidRDefault="00D4696D" w:rsidP="00FE5E8E">
            <w:pPr>
              <w:autoSpaceDE w:val="0"/>
              <w:autoSpaceDN w:val="0"/>
              <w:adjustRightInd w:val="0"/>
              <w:rPr>
                <w:bCs/>
              </w:rPr>
            </w:pPr>
          </w:p>
          <w:p w:rsidR="00D4696D" w:rsidRPr="00FA2032" w:rsidRDefault="00D4696D" w:rsidP="00FE5E8E">
            <w:pPr>
              <w:autoSpaceDE w:val="0"/>
              <w:autoSpaceDN w:val="0"/>
              <w:adjustRightInd w:val="0"/>
              <w:rPr>
                <w:bCs/>
              </w:rPr>
            </w:pPr>
            <w:r w:rsidRPr="00FA2032">
              <w:rPr>
                <w:bCs/>
              </w:rPr>
              <w:t>04</w:t>
            </w:r>
          </w:p>
        </w:tc>
        <w:tc>
          <w:tcPr>
            <w:tcW w:w="1662" w:type="dxa"/>
            <w:gridSpan w:val="2"/>
            <w:tcBorders>
              <w:top w:val="single" w:sz="6" w:space="0" w:color="auto"/>
              <w:left w:val="single" w:sz="6" w:space="0" w:color="auto"/>
              <w:bottom w:val="single" w:sz="6" w:space="0" w:color="auto"/>
              <w:right w:val="single" w:sz="4" w:space="0" w:color="auto"/>
            </w:tcBorders>
          </w:tcPr>
          <w:p w:rsidR="00D4696D" w:rsidRDefault="00D4696D" w:rsidP="00FE5E8E">
            <w:pPr>
              <w:autoSpaceDE w:val="0"/>
              <w:autoSpaceDN w:val="0"/>
              <w:adjustRightInd w:val="0"/>
              <w:jc w:val="right"/>
            </w:pPr>
          </w:p>
          <w:p w:rsidR="00D4696D" w:rsidRPr="00FA2032" w:rsidRDefault="00D4696D" w:rsidP="00FE5E8E">
            <w:pPr>
              <w:autoSpaceDE w:val="0"/>
              <w:autoSpaceDN w:val="0"/>
              <w:adjustRightInd w:val="0"/>
            </w:pPr>
            <w:r>
              <w:t>03 0 00 00000</w:t>
            </w:r>
          </w:p>
        </w:tc>
        <w:tc>
          <w:tcPr>
            <w:tcW w:w="483" w:type="dxa"/>
            <w:tcBorders>
              <w:top w:val="single" w:sz="6" w:space="0" w:color="auto"/>
              <w:left w:val="single" w:sz="4" w:space="0" w:color="auto"/>
              <w:bottom w:val="single" w:sz="6" w:space="0" w:color="auto"/>
              <w:right w:val="single" w:sz="6" w:space="0" w:color="auto"/>
            </w:tcBorders>
          </w:tcPr>
          <w:p w:rsidR="00D4696D" w:rsidRPr="00FA2032"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Pr>
                <w:b/>
                <w:bCs/>
                <w:color w:val="0070C0"/>
              </w:rPr>
              <w:t>1785,60</w:t>
            </w:r>
          </w:p>
        </w:tc>
      </w:tr>
      <w:tr w:rsidR="00D4696D" w:rsidRPr="00554C65" w:rsidTr="00FE5E8E">
        <w:trPr>
          <w:trHeight w:val="468"/>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rPr>
                <w:b/>
                <w:bCs/>
              </w:rPr>
            </w:pPr>
            <w:r w:rsidRPr="007F5D76">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jc w:val="right"/>
              <w:rPr>
                <w:bCs/>
              </w:rPr>
            </w:pPr>
            <w:r w:rsidRPr="00FA2032">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04</w:t>
            </w:r>
          </w:p>
        </w:tc>
        <w:tc>
          <w:tcPr>
            <w:tcW w:w="1662" w:type="dxa"/>
            <w:gridSpan w:val="2"/>
            <w:tcBorders>
              <w:top w:val="single" w:sz="6" w:space="0" w:color="auto"/>
              <w:left w:val="single" w:sz="6" w:space="0" w:color="auto"/>
              <w:bottom w:val="single" w:sz="6" w:space="0" w:color="auto"/>
              <w:right w:val="single" w:sz="4" w:space="0" w:color="auto"/>
            </w:tcBorders>
          </w:tcPr>
          <w:p w:rsidR="00D4696D" w:rsidRPr="00FA2032" w:rsidRDefault="00D4696D" w:rsidP="00FE5E8E">
            <w:pPr>
              <w:autoSpaceDE w:val="0"/>
              <w:autoSpaceDN w:val="0"/>
              <w:adjustRightInd w:val="0"/>
            </w:pPr>
            <w:r>
              <w:t>03 2 00 00000</w:t>
            </w:r>
          </w:p>
        </w:tc>
        <w:tc>
          <w:tcPr>
            <w:tcW w:w="483" w:type="dxa"/>
            <w:tcBorders>
              <w:top w:val="single" w:sz="6" w:space="0" w:color="auto"/>
              <w:left w:val="single" w:sz="4" w:space="0" w:color="auto"/>
              <w:bottom w:val="single" w:sz="6" w:space="0" w:color="auto"/>
              <w:right w:val="single" w:sz="6" w:space="0" w:color="auto"/>
            </w:tcBorders>
          </w:tcPr>
          <w:p w:rsidR="00D4696D" w:rsidRPr="00FA2032"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Pr>
                <w:b/>
                <w:bCs/>
                <w:color w:val="0070C0"/>
              </w:rPr>
              <w:t>1785,60</w:t>
            </w:r>
          </w:p>
        </w:tc>
      </w:tr>
      <w:tr w:rsidR="00D4696D" w:rsidRPr="00554C65"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7F5D76">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bCs/>
              </w:rPr>
            </w:pPr>
          </w:p>
          <w:p w:rsidR="00D4696D" w:rsidRDefault="00D4696D" w:rsidP="00FE5E8E">
            <w:pPr>
              <w:autoSpaceDE w:val="0"/>
              <w:autoSpaceDN w:val="0"/>
              <w:adjustRightInd w:val="0"/>
              <w:jc w:val="right"/>
              <w:rPr>
                <w:bCs/>
              </w:rPr>
            </w:pPr>
          </w:p>
          <w:p w:rsidR="00D4696D" w:rsidRDefault="00D4696D" w:rsidP="00FE5E8E">
            <w:pPr>
              <w:autoSpaceDE w:val="0"/>
              <w:autoSpaceDN w:val="0"/>
              <w:adjustRightInd w:val="0"/>
              <w:jc w:val="right"/>
              <w:rPr>
                <w:bCs/>
              </w:rPr>
            </w:pPr>
          </w:p>
          <w:p w:rsidR="00D4696D" w:rsidRPr="00FA2032" w:rsidRDefault="00D4696D" w:rsidP="00FE5E8E">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bCs/>
              </w:rPr>
            </w:pPr>
          </w:p>
          <w:p w:rsidR="00D4696D" w:rsidRDefault="00D4696D" w:rsidP="00FE5E8E">
            <w:pPr>
              <w:autoSpaceDE w:val="0"/>
              <w:autoSpaceDN w:val="0"/>
              <w:adjustRightInd w:val="0"/>
              <w:rPr>
                <w:bCs/>
              </w:rPr>
            </w:pPr>
          </w:p>
          <w:p w:rsidR="00D4696D" w:rsidRDefault="00D4696D" w:rsidP="00FE5E8E">
            <w:pPr>
              <w:autoSpaceDE w:val="0"/>
              <w:autoSpaceDN w:val="0"/>
              <w:adjustRightInd w:val="0"/>
              <w:rPr>
                <w:bCs/>
              </w:rPr>
            </w:pPr>
          </w:p>
          <w:p w:rsidR="00D4696D" w:rsidRPr="00FA2032" w:rsidRDefault="00D4696D" w:rsidP="00FE5E8E">
            <w:pPr>
              <w:autoSpaceDE w:val="0"/>
              <w:autoSpaceDN w:val="0"/>
              <w:adjustRightInd w:val="0"/>
              <w:rPr>
                <w:bCs/>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bCs/>
              </w:rPr>
            </w:pPr>
          </w:p>
          <w:p w:rsidR="00D4696D" w:rsidRDefault="00D4696D" w:rsidP="00FE5E8E">
            <w:pPr>
              <w:autoSpaceDE w:val="0"/>
              <w:autoSpaceDN w:val="0"/>
              <w:adjustRightInd w:val="0"/>
              <w:rPr>
                <w:bCs/>
              </w:rPr>
            </w:pPr>
          </w:p>
          <w:p w:rsidR="00D4696D" w:rsidRDefault="00D4696D" w:rsidP="00FE5E8E">
            <w:pPr>
              <w:autoSpaceDE w:val="0"/>
              <w:autoSpaceDN w:val="0"/>
              <w:adjustRightInd w:val="0"/>
              <w:rPr>
                <w:bCs/>
              </w:rPr>
            </w:pPr>
          </w:p>
          <w:p w:rsidR="00D4696D" w:rsidRPr="00FA2032" w:rsidRDefault="00D4696D" w:rsidP="00FE5E8E">
            <w:pPr>
              <w:autoSpaceDE w:val="0"/>
              <w:autoSpaceDN w:val="0"/>
              <w:adjustRightInd w:val="0"/>
              <w:rPr>
                <w:bCs/>
              </w:rPr>
            </w:pPr>
            <w:r>
              <w:rPr>
                <w:bCs/>
              </w:rPr>
              <w:t>04</w:t>
            </w:r>
          </w:p>
        </w:tc>
        <w:tc>
          <w:tcPr>
            <w:tcW w:w="1662" w:type="dxa"/>
            <w:gridSpan w:val="2"/>
            <w:tcBorders>
              <w:top w:val="single" w:sz="6" w:space="0" w:color="auto"/>
              <w:left w:val="single" w:sz="6" w:space="0" w:color="auto"/>
              <w:bottom w:val="single" w:sz="6" w:space="0" w:color="auto"/>
              <w:right w:val="single" w:sz="4" w:space="0" w:color="auto"/>
            </w:tcBorders>
          </w:tcPr>
          <w:p w:rsidR="00D4696D" w:rsidRDefault="00D4696D" w:rsidP="00FE5E8E">
            <w:pPr>
              <w:autoSpaceDE w:val="0"/>
              <w:autoSpaceDN w:val="0"/>
              <w:adjustRightInd w:val="0"/>
              <w:rPr>
                <w:bCs/>
              </w:rPr>
            </w:pPr>
          </w:p>
          <w:p w:rsidR="00D4696D" w:rsidRDefault="00D4696D" w:rsidP="00FE5E8E">
            <w:pPr>
              <w:autoSpaceDE w:val="0"/>
              <w:autoSpaceDN w:val="0"/>
              <w:adjustRightInd w:val="0"/>
              <w:rPr>
                <w:bCs/>
              </w:rPr>
            </w:pPr>
          </w:p>
          <w:p w:rsidR="00D4696D" w:rsidRPr="00FA2032" w:rsidRDefault="00D4696D" w:rsidP="00FE5E8E">
            <w:pPr>
              <w:autoSpaceDE w:val="0"/>
              <w:autoSpaceDN w:val="0"/>
              <w:adjustRightInd w:val="0"/>
              <w:rPr>
                <w:bCs/>
              </w:rPr>
            </w:pPr>
            <w:r>
              <w:rPr>
                <w:bCs/>
              </w:rPr>
              <w:t>03 2 01 00000</w:t>
            </w:r>
          </w:p>
        </w:tc>
        <w:tc>
          <w:tcPr>
            <w:tcW w:w="483" w:type="dxa"/>
            <w:tcBorders>
              <w:top w:val="single" w:sz="6" w:space="0" w:color="auto"/>
              <w:left w:val="single" w:sz="4"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Pr>
                <w:b/>
                <w:bCs/>
                <w:color w:val="0070C0"/>
              </w:rPr>
              <w:t>1785,60</w:t>
            </w:r>
          </w:p>
        </w:tc>
      </w:tr>
      <w:tr w:rsidR="00D4696D" w:rsidRPr="00554C65"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Центральный аппарат</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jc w:val="right"/>
              <w:rPr>
                <w:bCs/>
              </w:rPr>
            </w:pPr>
            <w:r w:rsidRPr="00FA2032">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04</w:t>
            </w:r>
          </w:p>
        </w:tc>
        <w:tc>
          <w:tcPr>
            <w:tcW w:w="1662" w:type="dxa"/>
            <w:gridSpan w:val="2"/>
            <w:tcBorders>
              <w:top w:val="single" w:sz="6" w:space="0" w:color="auto"/>
              <w:left w:val="single" w:sz="6" w:space="0" w:color="auto"/>
              <w:bottom w:val="single" w:sz="6" w:space="0" w:color="auto"/>
              <w:right w:val="single" w:sz="4" w:space="0" w:color="auto"/>
            </w:tcBorders>
          </w:tcPr>
          <w:p w:rsidR="00D4696D" w:rsidRPr="00FA2032" w:rsidRDefault="00D4696D" w:rsidP="00FE5E8E">
            <w:pPr>
              <w:autoSpaceDE w:val="0"/>
              <w:autoSpaceDN w:val="0"/>
              <w:adjustRightInd w:val="0"/>
              <w:rPr>
                <w:bCs/>
              </w:rPr>
            </w:pPr>
            <w:r>
              <w:rPr>
                <w:bCs/>
              </w:rPr>
              <w:t>03 2</w:t>
            </w:r>
            <w:r w:rsidRPr="00FA2032">
              <w:rPr>
                <w:bCs/>
              </w:rPr>
              <w:t xml:space="preserve"> 01 92010 </w:t>
            </w:r>
          </w:p>
        </w:tc>
        <w:tc>
          <w:tcPr>
            <w:tcW w:w="483" w:type="dxa"/>
            <w:tcBorders>
              <w:top w:val="single" w:sz="6" w:space="0" w:color="auto"/>
              <w:left w:val="single" w:sz="4"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Pr>
                <w:b/>
                <w:bCs/>
                <w:color w:val="0070C0"/>
              </w:rPr>
              <w:t>1785,60</w:t>
            </w:r>
          </w:p>
        </w:tc>
      </w:tr>
      <w:tr w:rsidR="00D4696D" w:rsidRPr="00FE62D7" w:rsidTr="00FE5E8E">
        <w:trPr>
          <w:trHeight w:val="890"/>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 xml:space="preserve"> </w:t>
            </w:r>
            <w:r>
              <w:t>Р</w:t>
            </w:r>
            <w:r w:rsidRPr="00FE62D7">
              <w:t xml:space="preserve">асходы </w:t>
            </w:r>
            <w:r>
              <w:t>на обеспечение функций муниципальных органов</w:t>
            </w:r>
            <w:r w:rsidRPr="00FE62D7">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rsidRPr="00FE62D7">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04</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03 2</w:t>
            </w:r>
            <w:r w:rsidRPr="00FE62D7">
              <w:t xml:space="preserve"> 01 92010 </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100</w:t>
            </w:r>
          </w:p>
        </w:tc>
        <w:tc>
          <w:tcPr>
            <w:tcW w:w="974"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1022,70</w:t>
            </w:r>
          </w:p>
        </w:tc>
      </w:tr>
      <w:tr w:rsidR="00D4696D" w:rsidRPr="00FE62D7" w:rsidTr="00FE5E8E">
        <w:trPr>
          <w:trHeight w:val="593"/>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 xml:space="preserve">Расходы </w:t>
            </w:r>
            <w:r w:rsidRPr="00FE62D7">
              <w:t xml:space="preserve"> на обес</w:t>
            </w:r>
            <w:r>
              <w:t xml:space="preserve">печение функций муниципальных </w:t>
            </w:r>
            <w:r w:rsidRPr="00FE62D7">
              <w:t>органов (Закупка товаров, работ и услуг для</w:t>
            </w:r>
            <w:r>
              <w:t xml:space="preserve"> муниципальных </w:t>
            </w:r>
            <w:r w:rsidRPr="00FE62D7">
              <w:t xml:space="preserve"> 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rsidRPr="00FE62D7">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04</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03 2</w:t>
            </w:r>
            <w:r w:rsidRPr="00FE62D7">
              <w:t xml:space="preserve"> 01 92010 </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200</w:t>
            </w:r>
          </w:p>
        </w:tc>
        <w:tc>
          <w:tcPr>
            <w:tcW w:w="974"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730,70</w:t>
            </w:r>
          </w:p>
        </w:tc>
      </w:tr>
      <w:tr w:rsidR="00D4696D" w:rsidRPr="00FE62D7" w:rsidTr="00FE5E8E">
        <w:trPr>
          <w:trHeight w:val="401"/>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Расходы</w:t>
            </w:r>
            <w:r w:rsidRPr="00FE62D7">
              <w:t xml:space="preserve"> на обе</w:t>
            </w:r>
            <w:r>
              <w:t xml:space="preserve">спечение функций муниципальных </w:t>
            </w:r>
            <w:r w:rsidRPr="00FE62D7">
              <w:t xml:space="preserve"> органов (Иные бюджетные ассигнования)</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rsidRPr="00FE62D7">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04</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03 2</w:t>
            </w:r>
            <w:r w:rsidRPr="00FE62D7">
              <w:t xml:space="preserve"> 01 92010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800</w:t>
            </w:r>
          </w:p>
        </w:tc>
        <w:tc>
          <w:tcPr>
            <w:tcW w:w="974"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32,20</w:t>
            </w:r>
          </w:p>
        </w:tc>
      </w:tr>
      <w:tr w:rsidR="00D4696D" w:rsidRPr="00FA2032" w:rsidTr="00FE5E8E">
        <w:trPr>
          <w:trHeight w:val="235"/>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rPr>
                <w:bCs/>
              </w:rPr>
            </w:pPr>
            <w:r w:rsidRPr="00FA2032">
              <w:rPr>
                <w:bCs/>
              </w:rPr>
              <w:t>НАЦИОНАЛЬНАЯ ОБОРОНА</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jc w:val="right"/>
              <w:rPr>
                <w:bCs/>
              </w:rPr>
            </w:pPr>
            <w:r w:rsidRPr="00FA2032">
              <w:rPr>
                <w:bCs/>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rPr>
                <w:bCs/>
              </w:rPr>
            </w:pPr>
            <w:r w:rsidRPr="00FA2032">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D4696D" w:rsidRPr="00554C65" w:rsidRDefault="00D4696D" w:rsidP="00FE5E8E">
            <w:pPr>
              <w:autoSpaceDE w:val="0"/>
              <w:autoSpaceDN w:val="0"/>
              <w:adjustRightInd w:val="0"/>
              <w:jc w:val="right"/>
              <w:rPr>
                <w:b/>
                <w:bCs/>
                <w:color w:val="0070C0"/>
              </w:rPr>
            </w:pPr>
            <w:r>
              <w:rPr>
                <w:b/>
                <w:bCs/>
                <w:color w:val="0070C0"/>
              </w:rPr>
              <w:t>170,90</w:t>
            </w:r>
          </w:p>
        </w:tc>
      </w:tr>
      <w:tr w:rsidR="00D4696D" w:rsidRPr="00FA2032" w:rsidTr="00FE5E8E">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rPr>
                <w:bCs/>
              </w:rPr>
            </w:pPr>
            <w:r w:rsidRPr="00FA2032">
              <w:rPr>
                <w:bCs/>
              </w:rPr>
              <w:t>Мобилизационная и вневойсковая подготовка</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jc w:val="right"/>
              <w:rPr>
                <w:bCs/>
              </w:rPr>
            </w:pPr>
            <w:r w:rsidRPr="00FA2032">
              <w:rPr>
                <w:bCs/>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rPr>
                <w:bCs/>
              </w:rPr>
            </w:pPr>
            <w:r w:rsidRPr="00FA2032">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rPr>
                <w:bCs/>
              </w:rPr>
            </w:pPr>
            <w:r w:rsidRPr="00FA2032">
              <w:rPr>
                <w:bCs/>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D4696D" w:rsidRPr="00554C65" w:rsidRDefault="00D4696D" w:rsidP="00FE5E8E">
            <w:pPr>
              <w:autoSpaceDE w:val="0"/>
              <w:autoSpaceDN w:val="0"/>
              <w:adjustRightInd w:val="0"/>
              <w:jc w:val="right"/>
              <w:rPr>
                <w:b/>
                <w:bCs/>
                <w:color w:val="0070C0"/>
              </w:rPr>
            </w:pPr>
            <w:r>
              <w:rPr>
                <w:b/>
                <w:bCs/>
                <w:color w:val="0070C0"/>
              </w:rPr>
              <w:t>170,90</w:t>
            </w:r>
          </w:p>
        </w:tc>
      </w:tr>
      <w:tr w:rsidR="00D4696D" w:rsidRPr="00FA2032" w:rsidTr="00FE5E8E">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rPr>
                <w:bCs/>
              </w:rPr>
            </w:pPr>
            <w:r w:rsidRPr="00FA2032">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Default="00D4696D" w:rsidP="00FE5E8E">
            <w:pPr>
              <w:autoSpaceDE w:val="0"/>
              <w:autoSpaceDN w:val="0"/>
              <w:adjustRightInd w:val="0"/>
              <w:jc w:val="right"/>
              <w:rPr>
                <w:bCs/>
              </w:rPr>
            </w:pPr>
          </w:p>
          <w:p w:rsidR="00D4696D" w:rsidRPr="00FA2032" w:rsidRDefault="00D4696D" w:rsidP="00FE5E8E">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Default="00D4696D" w:rsidP="00FE5E8E">
            <w:pPr>
              <w:autoSpaceDE w:val="0"/>
              <w:autoSpaceDN w:val="0"/>
              <w:adjustRightInd w:val="0"/>
              <w:rPr>
                <w:bCs/>
              </w:rPr>
            </w:pPr>
          </w:p>
          <w:p w:rsidR="00D4696D" w:rsidRPr="00FA2032" w:rsidRDefault="00D4696D" w:rsidP="00FE5E8E">
            <w:pPr>
              <w:autoSpaceDE w:val="0"/>
              <w:autoSpaceDN w:val="0"/>
              <w:adjustRightInd w:val="0"/>
              <w:rPr>
                <w:bCs/>
              </w:rPr>
            </w:pPr>
            <w:r>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rPr>
                <w:bCs/>
              </w:rPr>
            </w:pPr>
            <w:r>
              <w:rPr>
                <w:bCs/>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pPr>
            <w:r>
              <w:t>03 0 00 00000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D4696D" w:rsidRPr="00554C65" w:rsidRDefault="00D4696D" w:rsidP="00FE5E8E">
            <w:pPr>
              <w:autoSpaceDE w:val="0"/>
              <w:autoSpaceDN w:val="0"/>
              <w:adjustRightInd w:val="0"/>
              <w:jc w:val="right"/>
              <w:rPr>
                <w:b/>
                <w:bCs/>
                <w:color w:val="0070C0"/>
              </w:rPr>
            </w:pPr>
            <w:r>
              <w:rPr>
                <w:b/>
                <w:bCs/>
                <w:color w:val="0070C0"/>
              </w:rPr>
              <w:t>170,90</w:t>
            </w:r>
          </w:p>
        </w:tc>
      </w:tr>
      <w:tr w:rsidR="00D4696D" w:rsidRPr="00FA2032" w:rsidTr="00FE5E8E">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rPr>
                <w:bCs/>
              </w:rPr>
            </w:pPr>
            <w:r w:rsidRPr="007F5D76">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rPr>
                <w:bCs/>
              </w:rPr>
            </w:pPr>
            <w:r>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rPr>
                <w:bCs/>
              </w:rPr>
            </w:pPr>
            <w:r>
              <w:rPr>
                <w:bCs/>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pPr>
            <w:r>
              <w:t>03 2  00 00000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D4696D" w:rsidRPr="00554C65" w:rsidRDefault="00D4696D" w:rsidP="00FE5E8E">
            <w:pPr>
              <w:autoSpaceDE w:val="0"/>
              <w:autoSpaceDN w:val="0"/>
              <w:adjustRightInd w:val="0"/>
              <w:jc w:val="right"/>
              <w:rPr>
                <w:b/>
                <w:bCs/>
                <w:color w:val="0070C0"/>
              </w:rPr>
            </w:pPr>
            <w:r>
              <w:rPr>
                <w:b/>
                <w:bCs/>
                <w:color w:val="0070C0"/>
              </w:rPr>
              <w:t>170,90</w:t>
            </w:r>
          </w:p>
        </w:tc>
      </w:tr>
      <w:tr w:rsidR="00D4696D" w:rsidRPr="00FA2032" w:rsidTr="00FE5E8E">
        <w:trPr>
          <w:trHeight w:val="946"/>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rPr>
                <w:bCs/>
              </w:rPr>
            </w:pPr>
            <w:r w:rsidRPr="007F5D76">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Default="00D4696D" w:rsidP="00FE5E8E">
            <w:pPr>
              <w:autoSpaceDE w:val="0"/>
              <w:autoSpaceDN w:val="0"/>
              <w:adjustRightInd w:val="0"/>
              <w:jc w:val="right"/>
              <w:rPr>
                <w:bCs/>
              </w:rPr>
            </w:pPr>
          </w:p>
          <w:p w:rsidR="00D4696D" w:rsidRDefault="00D4696D" w:rsidP="00FE5E8E">
            <w:pPr>
              <w:autoSpaceDE w:val="0"/>
              <w:autoSpaceDN w:val="0"/>
              <w:adjustRightInd w:val="0"/>
              <w:jc w:val="right"/>
              <w:rPr>
                <w:bCs/>
              </w:rPr>
            </w:pPr>
            <w:r>
              <w:rPr>
                <w:bCs/>
              </w:rPr>
              <w:t>914</w:t>
            </w:r>
          </w:p>
          <w:p w:rsidR="00D4696D" w:rsidRDefault="00D4696D" w:rsidP="00FE5E8E">
            <w:pPr>
              <w:autoSpaceDE w:val="0"/>
              <w:autoSpaceDN w:val="0"/>
              <w:adjustRightInd w:val="0"/>
              <w:jc w:val="right"/>
              <w:rPr>
                <w:bCs/>
              </w:rPr>
            </w:pPr>
          </w:p>
          <w:p w:rsidR="00D4696D" w:rsidRPr="00FA2032" w:rsidRDefault="00D4696D" w:rsidP="00FE5E8E">
            <w:pPr>
              <w:autoSpaceDE w:val="0"/>
              <w:autoSpaceDN w:val="0"/>
              <w:adjustRightInd w:val="0"/>
              <w:jc w:val="right"/>
              <w:rPr>
                <w:bCs/>
              </w:rPr>
            </w:pP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Default="00D4696D" w:rsidP="00FE5E8E">
            <w:pPr>
              <w:autoSpaceDE w:val="0"/>
              <w:autoSpaceDN w:val="0"/>
              <w:adjustRightInd w:val="0"/>
              <w:rPr>
                <w:bCs/>
              </w:rPr>
            </w:pPr>
          </w:p>
          <w:p w:rsidR="00D4696D" w:rsidRDefault="00D4696D" w:rsidP="00FE5E8E">
            <w:pPr>
              <w:autoSpaceDE w:val="0"/>
              <w:autoSpaceDN w:val="0"/>
              <w:adjustRightInd w:val="0"/>
              <w:rPr>
                <w:bCs/>
              </w:rPr>
            </w:pPr>
            <w:r>
              <w:rPr>
                <w:bCs/>
              </w:rPr>
              <w:t>02</w:t>
            </w:r>
          </w:p>
          <w:p w:rsidR="00D4696D" w:rsidRDefault="00D4696D" w:rsidP="00FE5E8E">
            <w:pPr>
              <w:autoSpaceDE w:val="0"/>
              <w:autoSpaceDN w:val="0"/>
              <w:adjustRightInd w:val="0"/>
              <w:rPr>
                <w:bCs/>
              </w:rPr>
            </w:pPr>
          </w:p>
          <w:p w:rsidR="00D4696D" w:rsidRDefault="00D4696D" w:rsidP="00FE5E8E">
            <w:pPr>
              <w:autoSpaceDE w:val="0"/>
              <w:autoSpaceDN w:val="0"/>
              <w:adjustRightInd w:val="0"/>
              <w:rPr>
                <w:bCs/>
              </w:rPr>
            </w:pPr>
          </w:p>
          <w:p w:rsidR="00D4696D" w:rsidRPr="00FA2032" w:rsidRDefault="00D4696D" w:rsidP="00FE5E8E">
            <w:pPr>
              <w:autoSpaceDE w:val="0"/>
              <w:autoSpaceDN w:val="0"/>
              <w:adjustRightInd w:val="0"/>
              <w:rPr>
                <w:bCs/>
              </w:rPr>
            </w:pP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Default="00D4696D" w:rsidP="00FE5E8E">
            <w:pPr>
              <w:autoSpaceDE w:val="0"/>
              <w:autoSpaceDN w:val="0"/>
              <w:adjustRightInd w:val="0"/>
              <w:rPr>
                <w:bCs/>
              </w:rPr>
            </w:pPr>
          </w:p>
          <w:p w:rsidR="00D4696D" w:rsidRPr="00FA2032" w:rsidRDefault="00D4696D" w:rsidP="00FE5E8E">
            <w:pPr>
              <w:autoSpaceDE w:val="0"/>
              <w:autoSpaceDN w:val="0"/>
              <w:adjustRightInd w:val="0"/>
              <w:rPr>
                <w:bCs/>
              </w:rPr>
            </w:pPr>
            <w:r>
              <w:rPr>
                <w:bCs/>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Default="00D4696D" w:rsidP="00FE5E8E">
            <w:pPr>
              <w:autoSpaceDE w:val="0"/>
              <w:autoSpaceDN w:val="0"/>
              <w:adjustRightInd w:val="0"/>
            </w:pPr>
          </w:p>
          <w:p w:rsidR="00D4696D" w:rsidRPr="00FA2032" w:rsidRDefault="00D4696D" w:rsidP="00FE5E8E">
            <w:pPr>
              <w:autoSpaceDE w:val="0"/>
              <w:autoSpaceDN w:val="0"/>
              <w:adjustRightInd w:val="0"/>
            </w:pPr>
            <w:r>
              <w:t>03 2 02 00000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D4696D" w:rsidRPr="00554C65" w:rsidRDefault="00D4696D" w:rsidP="00FE5E8E">
            <w:pPr>
              <w:autoSpaceDE w:val="0"/>
              <w:autoSpaceDN w:val="0"/>
              <w:adjustRightInd w:val="0"/>
              <w:jc w:val="right"/>
              <w:rPr>
                <w:b/>
                <w:bCs/>
                <w:color w:val="0070C0"/>
              </w:rPr>
            </w:pPr>
            <w:r>
              <w:rPr>
                <w:b/>
                <w:bCs/>
                <w:color w:val="0070C0"/>
              </w:rPr>
              <w:t>170,90</w:t>
            </w:r>
          </w:p>
        </w:tc>
      </w:tr>
      <w:tr w:rsidR="00D4696D" w:rsidRPr="00FE62D7" w:rsidTr="00FE5E8E">
        <w:trPr>
          <w:trHeight w:val="934"/>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D4696D" w:rsidRPr="00FE62D7" w:rsidRDefault="00D4696D" w:rsidP="00FE5E8E">
            <w:pPr>
              <w:autoSpaceDE w:val="0"/>
              <w:autoSpaceDN w:val="0"/>
              <w:adjustRightInd w:val="0"/>
            </w:pPr>
            <w:r>
              <w:t xml:space="preserve"> О</w:t>
            </w:r>
            <w:r w:rsidRPr="00FE62D7">
              <w:t xml:space="preserve">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FE62D7">
              <w:lastRenderedPageBreak/>
              <w:t>фондами)</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FE62D7" w:rsidRDefault="00D4696D" w:rsidP="00FE5E8E">
            <w:pPr>
              <w:autoSpaceDE w:val="0"/>
              <w:autoSpaceDN w:val="0"/>
              <w:adjustRightInd w:val="0"/>
              <w:jc w:val="right"/>
            </w:pPr>
            <w:r w:rsidRPr="00FE62D7">
              <w:lastRenderedPageBreak/>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FE62D7" w:rsidRDefault="00D4696D" w:rsidP="00FE5E8E">
            <w:pPr>
              <w:autoSpaceDE w:val="0"/>
              <w:autoSpaceDN w:val="0"/>
              <w:adjustRightInd w:val="0"/>
            </w:pPr>
            <w:r w:rsidRPr="00FE62D7">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FE62D7" w:rsidRDefault="00D4696D" w:rsidP="00FE5E8E">
            <w:pPr>
              <w:autoSpaceDE w:val="0"/>
              <w:autoSpaceDN w:val="0"/>
              <w:adjustRightInd w:val="0"/>
            </w:pPr>
            <w:r w:rsidRPr="00FE62D7">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FE62D7" w:rsidRDefault="00D4696D" w:rsidP="00FE5E8E">
            <w:pPr>
              <w:autoSpaceDE w:val="0"/>
              <w:autoSpaceDN w:val="0"/>
              <w:adjustRightInd w:val="0"/>
            </w:pPr>
            <w:r>
              <w:t>03 2</w:t>
            </w:r>
            <w:r w:rsidRPr="00FE62D7">
              <w:t xml:space="preserve">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D4696D" w:rsidRPr="00FE62D7" w:rsidRDefault="00D4696D" w:rsidP="00FE5E8E">
            <w:pPr>
              <w:autoSpaceDE w:val="0"/>
              <w:autoSpaceDN w:val="0"/>
              <w:adjustRightInd w:val="0"/>
            </w:pPr>
            <w:r w:rsidRPr="00FE62D7">
              <w:t>100</w:t>
            </w: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D4696D" w:rsidRPr="00FE62D7" w:rsidRDefault="00D4696D" w:rsidP="00FE5E8E">
            <w:pPr>
              <w:autoSpaceDE w:val="0"/>
              <w:autoSpaceDN w:val="0"/>
              <w:adjustRightInd w:val="0"/>
              <w:jc w:val="right"/>
            </w:pPr>
            <w:r>
              <w:t>155,80</w:t>
            </w:r>
          </w:p>
        </w:tc>
      </w:tr>
      <w:tr w:rsidR="00D4696D" w:rsidRPr="00FE62D7" w:rsidTr="00FE5E8E">
        <w:trPr>
          <w:trHeight w:val="619"/>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D4696D" w:rsidRPr="00FE62D7" w:rsidRDefault="00D4696D" w:rsidP="00FE5E8E">
            <w:pPr>
              <w:autoSpaceDE w:val="0"/>
              <w:autoSpaceDN w:val="0"/>
              <w:adjustRightInd w:val="0"/>
            </w:pPr>
            <w:r>
              <w:lastRenderedPageBreak/>
              <w:t>О</w:t>
            </w:r>
            <w:r w:rsidRPr="00FE62D7">
              <w:t>существление первичного воинского учета на территориях, где отсутствуют военные комиссариаты (Закупка товаров, работ и услуг для</w:t>
            </w:r>
            <w:r>
              <w:t xml:space="preserve">  муниципальных</w:t>
            </w:r>
            <w:r w:rsidRPr="00FE62D7">
              <w:t xml:space="preserve"> нужд)</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FE62D7" w:rsidRDefault="00D4696D" w:rsidP="00FE5E8E">
            <w:pPr>
              <w:autoSpaceDE w:val="0"/>
              <w:autoSpaceDN w:val="0"/>
              <w:adjustRightInd w:val="0"/>
              <w:jc w:val="right"/>
            </w:pPr>
            <w:r w:rsidRPr="00FE62D7">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FE62D7" w:rsidRDefault="00D4696D" w:rsidP="00FE5E8E">
            <w:pPr>
              <w:autoSpaceDE w:val="0"/>
              <w:autoSpaceDN w:val="0"/>
              <w:adjustRightInd w:val="0"/>
            </w:pPr>
            <w:r w:rsidRPr="00FE62D7">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FE62D7" w:rsidRDefault="00D4696D" w:rsidP="00FE5E8E">
            <w:pPr>
              <w:autoSpaceDE w:val="0"/>
              <w:autoSpaceDN w:val="0"/>
              <w:adjustRightInd w:val="0"/>
            </w:pPr>
            <w:r w:rsidRPr="00FE62D7">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D4696D" w:rsidRPr="00FE62D7" w:rsidRDefault="00D4696D" w:rsidP="00FE5E8E">
            <w:pPr>
              <w:autoSpaceDE w:val="0"/>
              <w:autoSpaceDN w:val="0"/>
              <w:adjustRightInd w:val="0"/>
            </w:pPr>
            <w:r>
              <w:t>03 2</w:t>
            </w:r>
            <w:r w:rsidRPr="00FE62D7">
              <w:t xml:space="preserve">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D4696D" w:rsidRPr="00FE62D7" w:rsidRDefault="00D4696D" w:rsidP="00FE5E8E">
            <w:pPr>
              <w:autoSpaceDE w:val="0"/>
              <w:autoSpaceDN w:val="0"/>
              <w:adjustRightInd w:val="0"/>
            </w:pPr>
            <w:r w:rsidRPr="00FE62D7">
              <w:t>200</w:t>
            </w: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D4696D" w:rsidRPr="00FE62D7" w:rsidRDefault="00D4696D" w:rsidP="00FE5E8E">
            <w:pPr>
              <w:autoSpaceDE w:val="0"/>
              <w:autoSpaceDN w:val="0"/>
              <w:adjustRightInd w:val="0"/>
              <w:jc w:val="right"/>
            </w:pPr>
            <w:r>
              <w:t>15,10</w:t>
            </w:r>
          </w:p>
        </w:tc>
      </w:tr>
      <w:tr w:rsidR="00D4696D" w:rsidRPr="00FE62D7" w:rsidTr="00FE5E8E">
        <w:trPr>
          <w:trHeight w:val="401"/>
        </w:trPr>
        <w:tc>
          <w:tcPr>
            <w:tcW w:w="4708" w:type="dxa"/>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rPr>
                <w:bCs/>
              </w:rPr>
            </w:pPr>
            <w:r w:rsidRPr="00D4688F">
              <w:rPr>
                <w:bCs/>
              </w:rPr>
              <w:t>НАЦИОНАЛЬНАЯ БЕЗОПАСНОСТЬ И ПРАВООХРАНИТЕЛЬНАЯ ДЕЯТЕЛЬНОСТЬ</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jc w:val="right"/>
              <w:rPr>
                <w:bCs/>
              </w:rPr>
            </w:pPr>
            <w:r w:rsidRPr="00D4688F">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rPr>
                <w:bCs/>
              </w:rPr>
            </w:pPr>
            <w:r w:rsidRPr="00D4688F">
              <w:rPr>
                <w:bCs/>
              </w:rPr>
              <w:t>03</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jc w:val="right"/>
            </w:pPr>
          </w:p>
        </w:tc>
        <w:tc>
          <w:tcPr>
            <w:tcW w:w="1662" w:type="dxa"/>
            <w:gridSpan w:val="2"/>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Pr>
                <w:b/>
                <w:bCs/>
                <w:color w:val="0070C0"/>
              </w:rPr>
              <w:t>35,00</w:t>
            </w:r>
          </w:p>
        </w:tc>
      </w:tr>
      <w:tr w:rsidR="00D4696D" w:rsidRPr="00FE62D7" w:rsidTr="00FE5E8E">
        <w:trPr>
          <w:trHeight w:val="401"/>
        </w:trPr>
        <w:tc>
          <w:tcPr>
            <w:tcW w:w="4708" w:type="dxa"/>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rPr>
                <w:bCs/>
              </w:rPr>
            </w:pPr>
            <w:r w:rsidRPr="00FA2032">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rPr>
                <w:bCs/>
              </w:rPr>
            </w:pPr>
            <w:r>
              <w:rPr>
                <w:bCs/>
              </w:rPr>
              <w:t>03</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jc w:val="center"/>
            </w:pPr>
            <w:r>
              <w:t>09</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pPr>
            <w:r>
              <w:t>03 0 00 00000</w:t>
            </w:r>
          </w:p>
        </w:tc>
        <w:tc>
          <w:tcPr>
            <w:tcW w:w="483" w:type="dxa"/>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Pr>
                <w:b/>
                <w:bCs/>
                <w:color w:val="0070C0"/>
              </w:rPr>
              <w:t>35,00</w:t>
            </w:r>
          </w:p>
        </w:tc>
      </w:tr>
      <w:tr w:rsidR="00D4696D" w:rsidRPr="00FE62D7" w:rsidTr="00FE5E8E">
        <w:trPr>
          <w:trHeight w:val="401"/>
        </w:trPr>
        <w:tc>
          <w:tcPr>
            <w:tcW w:w="4708" w:type="dxa"/>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rPr>
                <w:bCs/>
              </w:rPr>
            </w:pPr>
            <w:r w:rsidRPr="007F5D76">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rPr>
                <w:bCs/>
              </w:rPr>
            </w:pPr>
            <w:r>
              <w:rPr>
                <w:bCs/>
              </w:rPr>
              <w:t>03</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jc w:val="center"/>
            </w:pPr>
            <w:r>
              <w:t>09</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pPr>
            <w:r>
              <w:t xml:space="preserve">03 2 00 00000 </w:t>
            </w:r>
          </w:p>
        </w:tc>
        <w:tc>
          <w:tcPr>
            <w:tcW w:w="483" w:type="dxa"/>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Pr>
                <w:b/>
                <w:bCs/>
                <w:color w:val="0070C0"/>
              </w:rPr>
              <w:t>35,00</w:t>
            </w:r>
          </w:p>
        </w:tc>
      </w:tr>
      <w:tr w:rsidR="00D4696D" w:rsidRPr="00FE62D7" w:rsidTr="00FE5E8E">
        <w:trPr>
          <w:trHeight w:val="401"/>
        </w:trPr>
        <w:tc>
          <w:tcPr>
            <w:tcW w:w="4708" w:type="dxa"/>
            <w:tcBorders>
              <w:top w:val="single" w:sz="6" w:space="0" w:color="auto"/>
              <w:left w:val="single" w:sz="6" w:space="0" w:color="auto"/>
              <w:bottom w:val="single" w:sz="6" w:space="0" w:color="auto"/>
              <w:right w:val="single" w:sz="6" w:space="0" w:color="auto"/>
            </w:tcBorders>
          </w:tcPr>
          <w:p w:rsidR="00D4696D" w:rsidRPr="007F5D76" w:rsidRDefault="00D4696D" w:rsidP="00FE5E8E">
            <w:pPr>
              <w:autoSpaceDE w:val="0"/>
              <w:autoSpaceDN w:val="0"/>
              <w:adjustRightInd w:val="0"/>
              <w:rPr>
                <w:bCs/>
              </w:rPr>
            </w:pPr>
            <w:r w:rsidRPr="007F5D76">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bCs/>
              </w:rPr>
            </w:pPr>
            <w:r>
              <w:rPr>
                <w:bCs/>
              </w:rPr>
              <w:t>03</w:t>
            </w:r>
          </w:p>
        </w:tc>
        <w:tc>
          <w:tcPr>
            <w:tcW w:w="567"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center"/>
            </w:pPr>
            <w:r>
              <w:t>09</w:t>
            </w:r>
          </w:p>
        </w:tc>
        <w:tc>
          <w:tcPr>
            <w:tcW w:w="1662"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r>
              <w:t>03 2 02 00000</w:t>
            </w:r>
          </w:p>
        </w:tc>
        <w:tc>
          <w:tcPr>
            <w:tcW w:w="483" w:type="dxa"/>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Pr>
                <w:b/>
                <w:bCs/>
                <w:color w:val="0070C0"/>
              </w:rPr>
              <w:t>35,00</w:t>
            </w:r>
          </w:p>
        </w:tc>
      </w:tr>
      <w:tr w:rsidR="00D4696D" w:rsidRPr="00FE62D7" w:rsidTr="00FE5E8E">
        <w:trPr>
          <w:trHeight w:val="550"/>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Мер</w:t>
            </w:r>
            <w:r>
              <w:t xml:space="preserve">оприятия </w:t>
            </w:r>
            <w:r w:rsidRPr="00FE62D7">
              <w:t xml:space="preserve"> в сфере защиты населения от чрезвычайных ситуаций, пожаров, гражданская оборона (Закупка товаров, работ и услуг для</w:t>
            </w:r>
            <w:r>
              <w:t xml:space="preserve">  муниципальных</w:t>
            </w:r>
            <w:r w:rsidRPr="00FE62D7">
              <w:t xml:space="preserve"> 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rsidRPr="00FE62D7">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03</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09</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03 2</w:t>
            </w:r>
            <w:r w:rsidRPr="00FE62D7">
              <w:t xml:space="preserve"> 02 91430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200</w:t>
            </w:r>
          </w:p>
        </w:tc>
        <w:tc>
          <w:tcPr>
            <w:tcW w:w="974"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35,00</w:t>
            </w:r>
          </w:p>
        </w:tc>
      </w:tr>
      <w:tr w:rsidR="00D4696D" w:rsidRPr="00FE62D7" w:rsidTr="00FE5E8E">
        <w:trPr>
          <w:trHeight w:val="226"/>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 xml:space="preserve"> НАЦИОНАЛЬНАЯ ЭКОНОМИКА</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r w:rsidRPr="00E05761">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Pr>
                <w:b/>
                <w:bCs/>
                <w:color w:val="0070C0"/>
              </w:rPr>
              <w:t>1461,</w:t>
            </w:r>
            <w:r>
              <w:rPr>
                <w:b/>
                <w:bCs/>
                <w:color w:val="0070C0"/>
                <w:lang w:val="en-US"/>
              </w:rPr>
              <w:t>1</w:t>
            </w:r>
            <w:r>
              <w:rPr>
                <w:b/>
                <w:bCs/>
                <w:color w:val="0070C0"/>
              </w:rPr>
              <w:t>0</w:t>
            </w:r>
          </w:p>
        </w:tc>
      </w:tr>
      <w:tr w:rsidR="00D4696D" w:rsidRPr="00FE62D7" w:rsidTr="00FE5E8E">
        <w:trPr>
          <w:trHeight w:val="199"/>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ДОРОЖНОЕ ХОЗЯЙСТВО (ДОРОЖНЫЕ ФОНДЫ)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r w:rsidRPr="00E05761">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09</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Pr>
                <w:b/>
                <w:bCs/>
                <w:color w:val="0070C0"/>
              </w:rPr>
              <w:t>1436,</w:t>
            </w:r>
            <w:r>
              <w:rPr>
                <w:b/>
                <w:bCs/>
                <w:color w:val="0070C0"/>
                <w:lang w:val="en-US"/>
              </w:rPr>
              <w:t>1</w:t>
            </w:r>
            <w:r>
              <w:rPr>
                <w:b/>
                <w:bCs/>
                <w:color w:val="0070C0"/>
              </w:rPr>
              <w:t>0</w:t>
            </w:r>
          </w:p>
        </w:tc>
      </w:tr>
      <w:tr w:rsidR="00D4696D" w:rsidRPr="00FE62D7" w:rsidTr="00FE5E8E">
        <w:trPr>
          <w:trHeight w:val="199"/>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Муниципальная программа ""Содержани</w:t>
            </w:r>
            <w:r>
              <w:rPr>
                <w:bCs/>
              </w:rPr>
              <w:t>е и развитие коммунальной инфра</w:t>
            </w:r>
            <w:r w:rsidRPr="00E05761">
              <w:rPr>
                <w:bCs/>
              </w:rPr>
              <w:t>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09</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t>01 0 00 00000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Pr>
                <w:b/>
                <w:bCs/>
                <w:color w:val="0070C0"/>
              </w:rPr>
              <w:t>1436,</w:t>
            </w:r>
            <w:r>
              <w:rPr>
                <w:b/>
                <w:bCs/>
                <w:color w:val="0070C0"/>
                <w:lang w:val="en-US"/>
              </w:rPr>
              <w:t>1</w:t>
            </w:r>
            <w:r>
              <w:rPr>
                <w:b/>
                <w:bCs/>
                <w:color w:val="0070C0"/>
              </w:rPr>
              <w:t>0</w:t>
            </w:r>
          </w:p>
        </w:tc>
      </w:tr>
      <w:tr w:rsidR="00D4696D" w:rsidRPr="00FE62D7" w:rsidTr="00FE5E8E">
        <w:trPr>
          <w:trHeight w:val="199"/>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iCs/>
              </w:rPr>
              <w:t>Подпрограмма "Осуществление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09</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t>01 2  00 00000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Pr>
                <w:b/>
                <w:bCs/>
                <w:color w:val="0070C0"/>
              </w:rPr>
              <w:t>1436,</w:t>
            </w:r>
            <w:r>
              <w:rPr>
                <w:b/>
                <w:bCs/>
                <w:color w:val="0070C0"/>
                <w:lang w:val="en-US"/>
              </w:rPr>
              <w:t>1</w:t>
            </w:r>
            <w:r>
              <w:rPr>
                <w:b/>
                <w:bCs/>
                <w:color w:val="0070C0"/>
              </w:rPr>
              <w:t>0</w:t>
            </w:r>
          </w:p>
        </w:tc>
      </w:tr>
      <w:tr w:rsidR="00D4696D" w:rsidRPr="00FE62D7" w:rsidTr="00FE5E8E">
        <w:trPr>
          <w:trHeight w:val="199"/>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Основное мероприятие "Ремонт автомобильных дорог общего пользования местного значения и сооружений на них"</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09</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t>01 2 02 00000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Pr>
                <w:b/>
                <w:bCs/>
                <w:color w:val="0070C0"/>
              </w:rPr>
              <w:t>1436,</w:t>
            </w:r>
            <w:r>
              <w:rPr>
                <w:b/>
                <w:bCs/>
                <w:color w:val="0070C0"/>
                <w:lang w:val="en-US"/>
              </w:rPr>
              <w:t>1</w:t>
            </w:r>
            <w:r>
              <w:rPr>
                <w:b/>
                <w:bCs/>
                <w:color w:val="0070C0"/>
              </w:rPr>
              <w:t>0</w:t>
            </w:r>
          </w:p>
        </w:tc>
      </w:tr>
      <w:tr w:rsidR="00D4696D" w:rsidRPr="00FE62D7" w:rsidTr="00FE5E8E">
        <w:trPr>
          <w:trHeight w:val="268"/>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rsidRPr="00E05761">
              <w:t xml:space="preserve">Мероприятия по </w:t>
            </w:r>
            <w:r>
              <w:t xml:space="preserve">обеспечению ремонта и содержанию </w:t>
            </w:r>
            <w:r w:rsidRPr="00E05761">
              <w:t xml:space="preserve">автомобильных дорог общего пользования местного значения  (Закупка товаров, работ и услуг для </w:t>
            </w:r>
            <w:r>
              <w:t xml:space="preserve">муниципальных </w:t>
            </w:r>
            <w:r w:rsidRPr="00E05761">
              <w:t>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rsidRPr="00E05761">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rsidRPr="00E05761">
              <w:t>04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rsidRPr="00E05761">
              <w:t>09</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rsidRPr="00E05761">
              <w:t>01 2 02 91290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rsidRPr="00E05761">
              <w:t>200</w:t>
            </w:r>
          </w:p>
        </w:tc>
        <w:tc>
          <w:tcPr>
            <w:tcW w:w="974" w:type="dxa"/>
            <w:tcBorders>
              <w:top w:val="single" w:sz="6" w:space="0" w:color="auto"/>
              <w:left w:val="single" w:sz="6" w:space="0" w:color="auto"/>
              <w:bottom w:val="single" w:sz="6" w:space="0" w:color="auto"/>
              <w:right w:val="single" w:sz="6" w:space="0" w:color="auto"/>
            </w:tcBorders>
          </w:tcPr>
          <w:p w:rsidR="00D4696D" w:rsidRPr="009F0D61" w:rsidRDefault="00D4696D" w:rsidP="00FE5E8E">
            <w:pPr>
              <w:autoSpaceDE w:val="0"/>
              <w:autoSpaceDN w:val="0"/>
              <w:adjustRightInd w:val="0"/>
              <w:rPr>
                <w:lang w:val="en-US"/>
              </w:rPr>
            </w:pPr>
            <w:r>
              <w:t xml:space="preserve">       9</w:t>
            </w:r>
            <w:r>
              <w:rPr>
                <w:lang w:val="en-US"/>
              </w:rPr>
              <w:t>35.60</w:t>
            </w:r>
          </w:p>
        </w:tc>
      </w:tr>
      <w:tr w:rsidR="00D4696D" w:rsidRPr="00FE62D7" w:rsidTr="00FE5E8E">
        <w:trPr>
          <w:trHeight w:val="268"/>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rsidRPr="00E05761">
              <w:t xml:space="preserve">Мероприятия по </w:t>
            </w:r>
            <w:r>
              <w:t xml:space="preserve">обеспечению ремонта и содержанию </w:t>
            </w:r>
            <w:r w:rsidRPr="00E05761">
              <w:t xml:space="preserve">автомобильных дорог общего пользования местного значения  (Закупка </w:t>
            </w:r>
            <w:r w:rsidRPr="00E05761">
              <w:lastRenderedPageBreak/>
              <w:t xml:space="preserve">товаров, работ и услуг для </w:t>
            </w:r>
            <w:r>
              <w:t xml:space="preserve">муниципальных </w:t>
            </w:r>
            <w:r w:rsidRPr="00E05761">
              <w:t>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pPr>
            <w:r>
              <w:lastRenderedPageBreak/>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t>04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t>09</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t xml:space="preserve">01 2 02 </w:t>
            </w:r>
            <w:r>
              <w:rPr>
                <w:lang w:val="en-US"/>
              </w:rPr>
              <w:t>7</w:t>
            </w:r>
            <w:r w:rsidRPr="00E05761">
              <w:t>1290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t>200</w:t>
            </w:r>
          </w:p>
        </w:tc>
        <w:tc>
          <w:tcPr>
            <w:tcW w:w="974"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pPr>
            <w:r>
              <w:t>500,00</w:t>
            </w:r>
          </w:p>
        </w:tc>
      </w:tr>
      <w:tr w:rsidR="00D4696D" w:rsidRPr="00FE62D7" w:rsidTr="00FE5E8E">
        <w:trPr>
          <w:trHeight w:val="268"/>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rsidRPr="00E05761">
              <w:lastRenderedPageBreak/>
              <w:t xml:space="preserve">Мероприятия по </w:t>
            </w:r>
            <w:r>
              <w:t xml:space="preserve">обеспечению ремонта и содержанию </w:t>
            </w:r>
            <w:r w:rsidRPr="00E05761">
              <w:t xml:space="preserve">автомобильных дорог общего пользования местного значения </w:t>
            </w:r>
            <w:r>
              <w:t>(</w:t>
            </w:r>
            <w:proofErr w:type="spellStart"/>
            <w:r>
              <w:t>софинансирование</w:t>
            </w:r>
            <w:proofErr w:type="spellEnd"/>
            <w:r>
              <w:t xml:space="preserve">) </w:t>
            </w:r>
            <w:r w:rsidRPr="00E05761">
              <w:t xml:space="preserve"> (Закупка товаров, работ и услуг для </w:t>
            </w:r>
            <w:r>
              <w:t xml:space="preserve">муниципальных </w:t>
            </w:r>
            <w:r w:rsidRPr="00E05761">
              <w:t>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pPr>
            <w: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t>04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t>09</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t xml:space="preserve">01 2 02 </w:t>
            </w:r>
            <w:r>
              <w:rPr>
                <w:lang w:val="en-US"/>
              </w:rPr>
              <w:t>S</w:t>
            </w:r>
            <w:r w:rsidRPr="00E05761">
              <w:t>1290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t>200</w:t>
            </w:r>
          </w:p>
        </w:tc>
        <w:tc>
          <w:tcPr>
            <w:tcW w:w="974"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pPr>
            <w:r>
              <w:t>0,50</w:t>
            </w:r>
          </w:p>
        </w:tc>
      </w:tr>
      <w:tr w:rsidR="00D4696D" w:rsidRPr="00E47AFD"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Другие вопросы в области национальной экономики</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tabs>
                <w:tab w:val="left" w:pos="225"/>
              </w:tabs>
              <w:autoSpaceDE w:val="0"/>
              <w:autoSpaceDN w:val="0"/>
              <w:adjustRightInd w:val="0"/>
              <w:rPr>
                <w:bCs/>
              </w:rPr>
            </w:pPr>
            <w:r>
              <w:rPr>
                <w:bCs/>
              </w:rPr>
              <w:t>12</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D33E1C" w:rsidRDefault="00D4696D" w:rsidP="00FE5E8E">
            <w:pPr>
              <w:autoSpaceDE w:val="0"/>
              <w:autoSpaceDN w:val="0"/>
              <w:adjustRightInd w:val="0"/>
              <w:jc w:val="right"/>
              <w:rPr>
                <w:b/>
                <w:bCs/>
                <w:color w:val="0070C0"/>
              </w:rPr>
            </w:pPr>
            <w:r>
              <w:rPr>
                <w:b/>
                <w:bCs/>
                <w:color w:val="0070C0"/>
              </w:rPr>
              <w:t>25,00</w:t>
            </w:r>
          </w:p>
        </w:tc>
      </w:tr>
      <w:tr w:rsidR="00D4696D" w:rsidRPr="00E47AFD"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Муниципальная программа ""Содержани</w:t>
            </w:r>
            <w:r>
              <w:rPr>
                <w:bCs/>
              </w:rPr>
              <w:t>е и развитие коммунальной инфра</w:t>
            </w:r>
            <w:r w:rsidRPr="00E05761">
              <w:rPr>
                <w:bCs/>
              </w:rPr>
              <w:t>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bCs/>
              </w:rPr>
            </w:pPr>
          </w:p>
          <w:p w:rsidR="00D4696D" w:rsidRPr="004302E1" w:rsidRDefault="00D4696D" w:rsidP="00FE5E8E"/>
          <w:p w:rsidR="00D4696D" w:rsidRDefault="00D4696D" w:rsidP="00FE5E8E"/>
          <w:p w:rsidR="00D4696D" w:rsidRPr="004302E1" w:rsidRDefault="00D4696D" w:rsidP="00FE5E8E">
            <w: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bCs/>
              </w:rPr>
            </w:pPr>
          </w:p>
          <w:p w:rsidR="00D4696D" w:rsidRDefault="00D4696D" w:rsidP="00FE5E8E">
            <w:pPr>
              <w:autoSpaceDE w:val="0"/>
              <w:autoSpaceDN w:val="0"/>
              <w:adjustRightInd w:val="0"/>
              <w:rPr>
                <w:bCs/>
              </w:rPr>
            </w:pPr>
          </w:p>
          <w:p w:rsidR="00D4696D" w:rsidRDefault="00D4696D" w:rsidP="00FE5E8E">
            <w:pPr>
              <w:autoSpaceDE w:val="0"/>
              <w:autoSpaceDN w:val="0"/>
              <w:adjustRightInd w:val="0"/>
              <w:rPr>
                <w:bCs/>
              </w:rPr>
            </w:pPr>
          </w:p>
          <w:p w:rsidR="00D4696D" w:rsidRPr="00E05761" w:rsidRDefault="00D4696D" w:rsidP="00FE5E8E">
            <w:pPr>
              <w:autoSpaceDE w:val="0"/>
              <w:autoSpaceDN w:val="0"/>
              <w:adjustRightInd w:val="0"/>
              <w:rPr>
                <w:bCs/>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bCs/>
              </w:rPr>
            </w:pPr>
          </w:p>
          <w:p w:rsidR="00D4696D" w:rsidRPr="004302E1" w:rsidRDefault="00D4696D" w:rsidP="00FE5E8E"/>
          <w:p w:rsidR="00D4696D" w:rsidRDefault="00D4696D" w:rsidP="00FE5E8E"/>
          <w:p w:rsidR="00D4696D" w:rsidRPr="004302E1" w:rsidRDefault="00D4696D" w:rsidP="00FE5E8E">
            <w:r>
              <w:t>12</w:t>
            </w:r>
          </w:p>
        </w:tc>
        <w:tc>
          <w:tcPr>
            <w:tcW w:w="1662"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bCs/>
              </w:rPr>
            </w:pPr>
          </w:p>
          <w:p w:rsidR="00D4696D" w:rsidRDefault="00D4696D" w:rsidP="00FE5E8E">
            <w:pPr>
              <w:autoSpaceDE w:val="0"/>
              <w:autoSpaceDN w:val="0"/>
              <w:adjustRightInd w:val="0"/>
              <w:jc w:val="right"/>
              <w:rPr>
                <w:bCs/>
              </w:rPr>
            </w:pPr>
          </w:p>
          <w:p w:rsidR="00D4696D" w:rsidRDefault="00D4696D" w:rsidP="00FE5E8E">
            <w:pPr>
              <w:autoSpaceDE w:val="0"/>
              <w:autoSpaceDN w:val="0"/>
              <w:adjustRightInd w:val="0"/>
              <w:rPr>
                <w:bCs/>
              </w:rPr>
            </w:pPr>
          </w:p>
          <w:p w:rsidR="00D4696D" w:rsidRPr="00E05761" w:rsidRDefault="00D4696D" w:rsidP="00FE5E8E">
            <w:pPr>
              <w:autoSpaceDE w:val="0"/>
              <w:autoSpaceDN w:val="0"/>
              <w:adjustRightInd w:val="0"/>
              <w:rPr>
                <w:bCs/>
              </w:rPr>
            </w:pPr>
            <w:r>
              <w:rPr>
                <w:bCs/>
              </w:rPr>
              <w:t>01 0 00 00000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D33E1C" w:rsidRDefault="00D4696D" w:rsidP="00FE5E8E">
            <w:pPr>
              <w:autoSpaceDE w:val="0"/>
              <w:autoSpaceDN w:val="0"/>
              <w:adjustRightInd w:val="0"/>
              <w:jc w:val="right"/>
              <w:rPr>
                <w:b/>
                <w:bCs/>
                <w:color w:val="0070C0"/>
              </w:rPr>
            </w:pPr>
            <w:r>
              <w:rPr>
                <w:b/>
                <w:bCs/>
                <w:color w:val="0070C0"/>
              </w:rPr>
              <w:t>25,00</w:t>
            </w:r>
          </w:p>
        </w:tc>
      </w:tr>
      <w:tr w:rsidR="00D4696D" w:rsidRPr="00E47AFD"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B11C1D">
              <w:rPr>
                <w:bCs/>
                <w:iCs/>
                <w:color w:val="000000" w:themeColor="text1"/>
              </w:rPr>
              <w:t>Подпрограмма "Благоустройство мест массового отдыха населения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bCs/>
              </w:rPr>
            </w:pPr>
          </w:p>
          <w:p w:rsidR="00D4696D" w:rsidRDefault="00D4696D" w:rsidP="00FE5E8E">
            <w:pPr>
              <w:autoSpaceDE w:val="0"/>
              <w:autoSpaceDN w:val="0"/>
              <w:adjustRightInd w:val="0"/>
              <w:jc w:val="right"/>
              <w:rPr>
                <w:bCs/>
              </w:rPr>
            </w:pPr>
          </w:p>
          <w:p w:rsidR="00D4696D" w:rsidRPr="00E05761" w:rsidRDefault="00D4696D" w:rsidP="00FE5E8E">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bCs/>
              </w:rPr>
            </w:pPr>
          </w:p>
          <w:p w:rsidR="00D4696D" w:rsidRDefault="00D4696D" w:rsidP="00FE5E8E">
            <w:pPr>
              <w:autoSpaceDE w:val="0"/>
              <w:autoSpaceDN w:val="0"/>
              <w:adjustRightInd w:val="0"/>
              <w:rPr>
                <w:bCs/>
              </w:rPr>
            </w:pPr>
          </w:p>
          <w:p w:rsidR="00D4696D" w:rsidRPr="00E05761" w:rsidRDefault="00D4696D" w:rsidP="00FE5E8E">
            <w:pPr>
              <w:autoSpaceDE w:val="0"/>
              <w:autoSpaceDN w:val="0"/>
              <w:adjustRightInd w:val="0"/>
              <w:rPr>
                <w:bCs/>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bCs/>
              </w:rPr>
            </w:pPr>
          </w:p>
          <w:p w:rsidR="00D4696D" w:rsidRDefault="00D4696D" w:rsidP="00FE5E8E">
            <w:pPr>
              <w:autoSpaceDE w:val="0"/>
              <w:autoSpaceDN w:val="0"/>
              <w:adjustRightInd w:val="0"/>
              <w:jc w:val="right"/>
              <w:rPr>
                <w:bCs/>
              </w:rPr>
            </w:pPr>
          </w:p>
          <w:p w:rsidR="00D4696D" w:rsidRPr="00E05761" w:rsidRDefault="00D4696D" w:rsidP="00FE5E8E">
            <w:pPr>
              <w:autoSpaceDE w:val="0"/>
              <w:autoSpaceDN w:val="0"/>
              <w:adjustRightInd w:val="0"/>
              <w:rPr>
                <w:bCs/>
              </w:rPr>
            </w:pPr>
            <w:r>
              <w:rPr>
                <w:bCs/>
              </w:rPr>
              <w:t>12</w:t>
            </w:r>
          </w:p>
        </w:tc>
        <w:tc>
          <w:tcPr>
            <w:tcW w:w="1662"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bCs/>
              </w:rPr>
            </w:pPr>
          </w:p>
          <w:p w:rsidR="00D4696D" w:rsidRDefault="00D4696D" w:rsidP="00FE5E8E">
            <w:pPr>
              <w:autoSpaceDE w:val="0"/>
              <w:autoSpaceDN w:val="0"/>
              <w:adjustRightInd w:val="0"/>
              <w:jc w:val="right"/>
              <w:rPr>
                <w:bCs/>
              </w:rPr>
            </w:pPr>
          </w:p>
          <w:p w:rsidR="00D4696D" w:rsidRPr="00E05761" w:rsidRDefault="00D4696D" w:rsidP="00FE5E8E">
            <w:pPr>
              <w:autoSpaceDE w:val="0"/>
              <w:autoSpaceDN w:val="0"/>
              <w:adjustRightInd w:val="0"/>
              <w:rPr>
                <w:bCs/>
              </w:rPr>
            </w:pPr>
            <w:r>
              <w:rPr>
                <w:bCs/>
              </w:rPr>
              <w:t>01 1 00 00000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D33E1C" w:rsidRDefault="00D4696D" w:rsidP="00FE5E8E">
            <w:pPr>
              <w:autoSpaceDE w:val="0"/>
              <w:autoSpaceDN w:val="0"/>
              <w:adjustRightInd w:val="0"/>
              <w:jc w:val="right"/>
              <w:rPr>
                <w:b/>
                <w:bCs/>
                <w:color w:val="0070C0"/>
              </w:rPr>
            </w:pPr>
            <w:r>
              <w:rPr>
                <w:b/>
                <w:bCs/>
                <w:color w:val="0070C0"/>
              </w:rPr>
              <w:t>25,00</w:t>
            </w:r>
          </w:p>
        </w:tc>
      </w:tr>
      <w:tr w:rsidR="00D4696D" w:rsidRPr="00E47AFD"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B11C1D">
              <w:rPr>
                <w:bCs/>
              </w:rPr>
              <w:t>Основное мероприятие "Благоустройство мест массового отдыха населения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bCs/>
              </w:rPr>
            </w:pPr>
          </w:p>
          <w:p w:rsidR="00D4696D" w:rsidRDefault="00D4696D" w:rsidP="00FE5E8E">
            <w:pPr>
              <w:autoSpaceDE w:val="0"/>
              <w:autoSpaceDN w:val="0"/>
              <w:adjustRightInd w:val="0"/>
              <w:jc w:val="right"/>
              <w:rPr>
                <w:bCs/>
              </w:rPr>
            </w:pPr>
          </w:p>
          <w:p w:rsidR="00D4696D" w:rsidRPr="00E05761" w:rsidRDefault="00D4696D" w:rsidP="00FE5E8E">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bCs/>
              </w:rPr>
            </w:pPr>
          </w:p>
          <w:p w:rsidR="00D4696D" w:rsidRDefault="00D4696D" w:rsidP="00FE5E8E">
            <w:pPr>
              <w:autoSpaceDE w:val="0"/>
              <w:autoSpaceDN w:val="0"/>
              <w:adjustRightInd w:val="0"/>
              <w:rPr>
                <w:bCs/>
              </w:rPr>
            </w:pPr>
          </w:p>
          <w:p w:rsidR="00D4696D" w:rsidRPr="00E05761" w:rsidRDefault="00D4696D" w:rsidP="00FE5E8E">
            <w:pPr>
              <w:autoSpaceDE w:val="0"/>
              <w:autoSpaceDN w:val="0"/>
              <w:adjustRightInd w:val="0"/>
              <w:rPr>
                <w:bCs/>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bCs/>
              </w:rPr>
            </w:pPr>
          </w:p>
          <w:p w:rsidR="00D4696D" w:rsidRDefault="00D4696D" w:rsidP="00FE5E8E">
            <w:pPr>
              <w:autoSpaceDE w:val="0"/>
              <w:autoSpaceDN w:val="0"/>
              <w:adjustRightInd w:val="0"/>
              <w:jc w:val="right"/>
              <w:rPr>
                <w:bCs/>
              </w:rPr>
            </w:pPr>
          </w:p>
          <w:p w:rsidR="00D4696D" w:rsidRPr="00E05761" w:rsidRDefault="00D4696D" w:rsidP="00FE5E8E">
            <w:pPr>
              <w:autoSpaceDE w:val="0"/>
              <w:autoSpaceDN w:val="0"/>
              <w:adjustRightInd w:val="0"/>
              <w:rPr>
                <w:bCs/>
              </w:rPr>
            </w:pPr>
            <w:r>
              <w:rPr>
                <w:bCs/>
              </w:rPr>
              <w:t>12</w:t>
            </w:r>
          </w:p>
        </w:tc>
        <w:tc>
          <w:tcPr>
            <w:tcW w:w="1662"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pPr>
          </w:p>
          <w:p w:rsidR="00D4696D" w:rsidRDefault="00D4696D" w:rsidP="00FE5E8E">
            <w:pPr>
              <w:autoSpaceDE w:val="0"/>
              <w:autoSpaceDN w:val="0"/>
              <w:adjustRightInd w:val="0"/>
              <w:jc w:val="right"/>
            </w:pPr>
          </w:p>
          <w:p w:rsidR="00D4696D" w:rsidRPr="00E05761" w:rsidRDefault="00D4696D" w:rsidP="00FE5E8E">
            <w:pPr>
              <w:autoSpaceDE w:val="0"/>
              <w:autoSpaceDN w:val="0"/>
              <w:adjustRightInd w:val="0"/>
              <w:rPr>
                <w:bCs/>
              </w:rPr>
            </w:pPr>
            <w:r>
              <w:t>01 1 01 00000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D33E1C" w:rsidRDefault="00D4696D" w:rsidP="00FE5E8E">
            <w:pPr>
              <w:autoSpaceDE w:val="0"/>
              <w:autoSpaceDN w:val="0"/>
              <w:adjustRightInd w:val="0"/>
              <w:jc w:val="right"/>
              <w:rPr>
                <w:b/>
                <w:bCs/>
                <w:color w:val="0070C0"/>
              </w:rPr>
            </w:pPr>
            <w:r>
              <w:rPr>
                <w:b/>
                <w:bCs/>
                <w:color w:val="0070C0"/>
              </w:rPr>
              <w:t>25,00</w:t>
            </w:r>
          </w:p>
        </w:tc>
      </w:tr>
      <w:tr w:rsidR="00D4696D" w:rsidRPr="001D5ACD"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FE62D7">
              <w:t>Мероп</w:t>
            </w:r>
            <w:r>
              <w:t>риятия по благоустройству скверов</w:t>
            </w:r>
            <w:r w:rsidRPr="00FE62D7">
              <w:t xml:space="preserve"> (Закупка товаров, ра</w:t>
            </w:r>
            <w:r>
              <w:t xml:space="preserve">бот и услуг для </w:t>
            </w:r>
            <w:r w:rsidRPr="00FE62D7">
              <w:t>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12</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01 1</w:t>
            </w:r>
            <w:r w:rsidRPr="00FE62D7">
              <w:t xml:space="preserve"> 01 98520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r>
              <w:rPr>
                <w:bCs/>
              </w:rPr>
              <w:t>200</w:t>
            </w:r>
          </w:p>
        </w:tc>
        <w:tc>
          <w:tcPr>
            <w:tcW w:w="974" w:type="dxa"/>
            <w:tcBorders>
              <w:top w:val="single" w:sz="6" w:space="0" w:color="auto"/>
              <w:left w:val="single" w:sz="6" w:space="0" w:color="auto"/>
              <w:bottom w:val="single" w:sz="6" w:space="0" w:color="auto"/>
              <w:right w:val="single" w:sz="6" w:space="0" w:color="auto"/>
            </w:tcBorders>
          </w:tcPr>
          <w:p w:rsidR="00D4696D" w:rsidRPr="001D5ACD" w:rsidRDefault="00D4696D" w:rsidP="00FE5E8E">
            <w:pPr>
              <w:autoSpaceDE w:val="0"/>
              <w:autoSpaceDN w:val="0"/>
              <w:adjustRightInd w:val="0"/>
              <w:jc w:val="right"/>
              <w:rPr>
                <w:bCs/>
                <w:color w:val="000000" w:themeColor="text1"/>
              </w:rPr>
            </w:pPr>
            <w:r>
              <w:rPr>
                <w:bCs/>
                <w:color w:val="000000" w:themeColor="text1"/>
              </w:rPr>
              <w:t>25</w:t>
            </w:r>
            <w:r w:rsidRPr="001D5ACD">
              <w:rPr>
                <w:bCs/>
                <w:color w:val="000000" w:themeColor="text1"/>
              </w:rPr>
              <w:t>,0</w:t>
            </w:r>
            <w:r>
              <w:rPr>
                <w:bCs/>
                <w:color w:val="000000" w:themeColor="text1"/>
              </w:rPr>
              <w:t>0</w:t>
            </w:r>
          </w:p>
        </w:tc>
      </w:tr>
      <w:tr w:rsidR="00D4696D" w:rsidRPr="00E47AFD"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ЖИЛИЩНО-КОММУНАЛЬНОЕ  ХОЗЯЙСТВО</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r w:rsidRPr="00E05761">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68218B" w:rsidRDefault="00D4696D" w:rsidP="00FE5E8E">
            <w:pPr>
              <w:autoSpaceDE w:val="0"/>
              <w:autoSpaceDN w:val="0"/>
              <w:adjustRightInd w:val="0"/>
              <w:jc w:val="right"/>
              <w:rPr>
                <w:b/>
                <w:bCs/>
                <w:color w:val="0070C0"/>
              </w:rPr>
            </w:pPr>
            <w:r>
              <w:rPr>
                <w:b/>
                <w:bCs/>
                <w:color w:val="0070C0"/>
              </w:rPr>
              <w:t>2650,05</w:t>
            </w:r>
          </w:p>
        </w:tc>
      </w:tr>
      <w:tr w:rsidR="00D4696D" w:rsidRPr="00FE62D7"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 xml:space="preserve">ЖИЛИЩНОЕ ХОЗЯЙСТВО </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r w:rsidRPr="00E05761">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sidRPr="00554C65">
              <w:rPr>
                <w:b/>
                <w:bCs/>
                <w:color w:val="0070C0"/>
              </w:rPr>
              <w:t>32,0</w:t>
            </w:r>
            <w:r>
              <w:rPr>
                <w:b/>
                <w:bCs/>
                <w:color w:val="0070C0"/>
              </w:rPr>
              <w:t>0</w:t>
            </w:r>
          </w:p>
        </w:tc>
      </w:tr>
      <w:tr w:rsidR="00D4696D" w:rsidRPr="00FE62D7"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Муниципальная программа ""Содержани</w:t>
            </w:r>
            <w:r>
              <w:rPr>
                <w:bCs/>
              </w:rPr>
              <w:t>е и развитие коммунальной инфра</w:t>
            </w:r>
            <w:r w:rsidRPr="00E05761">
              <w:rPr>
                <w:bCs/>
              </w:rPr>
              <w:t>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bCs/>
              </w:rPr>
            </w:pPr>
          </w:p>
          <w:p w:rsidR="00D4696D" w:rsidRDefault="00D4696D" w:rsidP="00FE5E8E">
            <w:pPr>
              <w:autoSpaceDE w:val="0"/>
              <w:autoSpaceDN w:val="0"/>
              <w:adjustRightInd w:val="0"/>
              <w:jc w:val="right"/>
              <w:rPr>
                <w:bCs/>
              </w:rPr>
            </w:pPr>
          </w:p>
          <w:p w:rsidR="00D4696D" w:rsidRDefault="00D4696D" w:rsidP="00FE5E8E">
            <w:pPr>
              <w:autoSpaceDE w:val="0"/>
              <w:autoSpaceDN w:val="0"/>
              <w:adjustRightInd w:val="0"/>
              <w:jc w:val="right"/>
              <w:rPr>
                <w:bCs/>
              </w:rPr>
            </w:pPr>
          </w:p>
          <w:p w:rsidR="00D4696D" w:rsidRPr="00E05761" w:rsidRDefault="00D4696D" w:rsidP="00FE5E8E">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01 0 00 00000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sidRPr="00554C65">
              <w:rPr>
                <w:b/>
                <w:bCs/>
                <w:color w:val="0070C0"/>
              </w:rPr>
              <w:t>32,0</w:t>
            </w:r>
            <w:r>
              <w:rPr>
                <w:b/>
                <w:bCs/>
                <w:color w:val="0070C0"/>
              </w:rPr>
              <w:t>0</w:t>
            </w:r>
          </w:p>
        </w:tc>
      </w:tr>
      <w:tr w:rsidR="00D4696D" w:rsidRPr="00FE62D7"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4D1DD6">
              <w:rPr>
                <w:bCs/>
                <w:iCs/>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01 3 00 00000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sidRPr="00554C65">
              <w:rPr>
                <w:b/>
                <w:bCs/>
                <w:color w:val="0070C0"/>
              </w:rPr>
              <w:t>32,0</w:t>
            </w:r>
            <w:r>
              <w:rPr>
                <w:b/>
                <w:bCs/>
                <w:color w:val="0070C0"/>
              </w:rPr>
              <w:t>0</w:t>
            </w:r>
          </w:p>
        </w:tc>
      </w:tr>
      <w:tr w:rsidR="00D4696D" w:rsidRPr="00FE62D7"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4D1DD6" w:rsidRDefault="00D4696D" w:rsidP="00FE5E8E">
            <w:pPr>
              <w:autoSpaceDE w:val="0"/>
              <w:autoSpaceDN w:val="0"/>
              <w:adjustRightInd w:val="0"/>
              <w:rPr>
                <w:bCs/>
              </w:rPr>
            </w:pPr>
            <w:r w:rsidRPr="004D1DD6">
              <w:rPr>
                <w:bCs/>
              </w:rPr>
              <w:t>Основное мероприятие «Капитальный ремонт многоквартирных домов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01 3 02 00000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sidRPr="00554C65">
              <w:rPr>
                <w:b/>
                <w:bCs/>
                <w:color w:val="0070C0"/>
              </w:rPr>
              <w:t>32,0</w:t>
            </w:r>
            <w:r>
              <w:rPr>
                <w:b/>
                <w:bCs/>
                <w:color w:val="0070C0"/>
              </w:rPr>
              <w:t>0</w:t>
            </w:r>
          </w:p>
        </w:tc>
      </w:tr>
      <w:tr w:rsidR="00D4696D" w:rsidRPr="00FE62D7" w:rsidTr="00FE5E8E">
        <w:trPr>
          <w:trHeight w:val="523"/>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t>Обеспечение мероприятий по  капитальному  ремонту</w:t>
            </w:r>
            <w:r w:rsidRPr="00E05761">
              <w:t xml:space="preserve"> многоквартирных домов за счет средств бюджетов (Закупка </w:t>
            </w:r>
            <w:r>
              <w:t xml:space="preserve">товаров, работ и услуг для  муниципальных </w:t>
            </w:r>
            <w:r w:rsidRPr="00E05761">
              <w:t>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pPr>
            <w:r w:rsidRPr="00E05761">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rsidRPr="00E05761">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rsidRPr="00E05761">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rsidRPr="00E05761">
              <w:t>01 3 02 96010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rsidRPr="00E05761">
              <w:t>200</w:t>
            </w:r>
          </w:p>
        </w:tc>
        <w:tc>
          <w:tcPr>
            <w:tcW w:w="974"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pPr>
            <w:r w:rsidRPr="00E05761">
              <w:t>32,0</w:t>
            </w:r>
            <w:r>
              <w:t>0</w:t>
            </w:r>
          </w:p>
        </w:tc>
      </w:tr>
      <w:tr w:rsidR="00D4696D" w:rsidRPr="00FE62D7"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БЛАГОУСТРОЙСТВО</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r w:rsidRPr="00E05761">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4F27B3" w:rsidRDefault="00D4696D" w:rsidP="00FE5E8E">
            <w:pPr>
              <w:autoSpaceDE w:val="0"/>
              <w:autoSpaceDN w:val="0"/>
              <w:adjustRightInd w:val="0"/>
              <w:jc w:val="right"/>
              <w:rPr>
                <w:b/>
                <w:bCs/>
                <w:color w:val="0070C0"/>
              </w:rPr>
            </w:pPr>
            <w:r>
              <w:rPr>
                <w:b/>
                <w:bCs/>
                <w:color w:val="0070C0"/>
              </w:rPr>
              <w:t>2618,05</w:t>
            </w:r>
          </w:p>
        </w:tc>
      </w:tr>
      <w:tr w:rsidR="00D4696D" w:rsidRPr="00FE62D7"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Муниципальная программа ""Содержани</w:t>
            </w:r>
            <w:r>
              <w:rPr>
                <w:bCs/>
              </w:rPr>
              <w:t>е и развитие коммунальной инфра</w:t>
            </w:r>
            <w:r w:rsidRPr="00E05761">
              <w:rPr>
                <w:bCs/>
              </w:rPr>
              <w:t xml:space="preserve">структуры и территории Подгоренского сельского </w:t>
            </w:r>
            <w:r w:rsidRPr="00E05761">
              <w:rPr>
                <w:bCs/>
              </w:rPr>
              <w:lastRenderedPageBreak/>
              <w:t>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r>
              <w:rPr>
                <w:bCs/>
              </w:rPr>
              <w:lastRenderedPageBreak/>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01 0 00 00000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4F27B3" w:rsidRDefault="00D4696D" w:rsidP="00FE5E8E">
            <w:pPr>
              <w:autoSpaceDE w:val="0"/>
              <w:autoSpaceDN w:val="0"/>
              <w:adjustRightInd w:val="0"/>
              <w:jc w:val="right"/>
              <w:rPr>
                <w:b/>
                <w:bCs/>
                <w:color w:val="0070C0"/>
              </w:rPr>
            </w:pPr>
            <w:r>
              <w:rPr>
                <w:b/>
                <w:bCs/>
                <w:color w:val="0070C0"/>
              </w:rPr>
              <w:t>2618,05</w:t>
            </w:r>
          </w:p>
        </w:tc>
      </w:tr>
      <w:tr w:rsidR="00D4696D" w:rsidRPr="00FE62D7"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4D1DD6" w:rsidRDefault="00D4696D" w:rsidP="00FE5E8E">
            <w:pPr>
              <w:autoSpaceDE w:val="0"/>
              <w:autoSpaceDN w:val="0"/>
              <w:adjustRightInd w:val="0"/>
              <w:rPr>
                <w:bCs/>
              </w:rPr>
            </w:pPr>
            <w:r w:rsidRPr="004D1DD6">
              <w:rPr>
                <w:bCs/>
                <w:iCs/>
              </w:rPr>
              <w:lastRenderedPageBreak/>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01 3 00 00000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4F27B3" w:rsidRDefault="00D4696D" w:rsidP="00FE5E8E">
            <w:pPr>
              <w:autoSpaceDE w:val="0"/>
              <w:autoSpaceDN w:val="0"/>
              <w:adjustRightInd w:val="0"/>
              <w:jc w:val="right"/>
              <w:rPr>
                <w:b/>
                <w:bCs/>
                <w:color w:val="0070C0"/>
              </w:rPr>
            </w:pPr>
            <w:r>
              <w:rPr>
                <w:b/>
                <w:bCs/>
                <w:color w:val="0070C0"/>
              </w:rPr>
              <w:t>2618,05</w:t>
            </w:r>
          </w:p>
        </w:tc>
      </w:tr>
      <w:tr w:rsidR="00D4696D" w:rsidRPr="00FE62D7"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4D1DD6" w:rsidRDefault="00D4696D" w:rsidP="00FE5E8E">
            <w:pPr>
              <w:autoSpaceDE w:val="0"/>
              <w:autoSpaceDN w:val="0"/>
              <w:adjustRightInd w:val="0"/>
              <w:rPr>
                <w:bCs/>
              </w:rPr>
            </w:pPr>
            <w:r w:rsidRPr="004D1DD6">
              <w:rPr>
                <w:bCs/>
              </w:rPr>
              <w:t>Основное мероприятие "Содержание объектов внешнего благоустройства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 xml:space="preserve">01 3 01 00000   </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4F27B3" w:rsidRDefault="00D4696D" w:rsidP="00FE5E8E">
            <w:pPr>
              <w:autoSpaceDE w:val="0"/>
              <w:autoSpaceDN w:val="0"/>
              <w:adjustRightInd w:val="0"/>
              <w:jc w:val="right"/>
              <w:rPr>
                <w:b/>
                <w:bCs/>
                <w:color w:val="0070C0"/>
              </w:rPr>
            </w:pPr>
            <w:r>
              <w:rPr>
                <w:b/>
                <w:bCs/>
                <w:color w:val="0070C0"/>
              </w:rPr>
              <w:t>2618,05</w:t>
            </w:r>
          </w:p>
        </w:tc>
      </w:tr>
      <w:tr w:rsidR="00D4696D" w:rsidRPr="00FE62D7"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Мероп</w:t>
            </w:r>
            <w:r>
              <w:t xml:space="preserve">риятия направленные по сохранению и ремонт военно-мемориальных объектов на территории Подгоренского сельского поселения </w:t>
            </w:r>
            <w:r w:rsidRPr="00FE62D7">
              <w:t xml:space="preserve"> (Закупка товаров, ра</w:t>
            </w:r>
            <w:r>
              <w:t xml:space="preserve">бот и услуг для </w:t>
            </w:r>
            <w:r w:rsidRPr="00FE62D7">
              <w:t>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r>
              <w:t>01 3 01 7853</w:t>
            </w:r>
            <w:r w:rsidRPr="00FE62D7">
              <w:t>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pPr>
            <w:r>
              <w:t>851,70</w:t>
            </w:r>
          </w:p>
        </w:tc>
      </w:tr>
      <w:tr w:rsidR="00D4696D" w:rsidRPr="00FE62D7"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Мероп</w:t>
            </w:r>
            <w:r>
              <w:t>риятия направленные по сохранению и ремонт военно-мемориальных объектов на территории Подгоренского сельского поселения (</w:t>
            </w:r>
            <w:proofErr w:type="spellStart"/>
            <w:r>
              <w:t>софинансирование</w:t>
            </w:r>
            <w:proofErr w:type="spellEnd"/>
            <w:r>
              <w:t>)</w:t>
            </w:r>
            <w:r w:rsidRPr="00FE62D7">
              <w:t xml:space="preserve"> (Закупка товаров, ра</w:t>
            </w:r>
            <w:r>
              <w:t xml:space="preserve">бот и услуг для </w:t>
            </w:r>
            <w:r w:rsidRPr="00FE62D7">
              <w:t>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r>
              <w:t xml:space="preserve">01 3 01 </w:t>
            </w:r>
            <w:r>
              <w:rPr>
                <w:lang w:val="en-US"/>
              </w:rPr>
              <w:t>S</w:t>
            </w:r>
            <w:r>
              <w:t>853</w:t>
            </w:r>
            <w:r w:rsidRPr="00FE62D7">
              <w:t>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pPr>
            <w:r>
              <w:t>44,92</w:t>
            </w:r>
          </w:p>
        </w:tc>
      </w:tr>
      <w:tr w:rsidR="00D4696D" w:rsidRPr="009F0D61"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Мероприятия направленные на</w:t>
            </w:r>
            <w:r>
              <w:t xml:space="preserve"> организацию   уличного</w:t>
            </w:r>
            <w:r w:rsidRPr="00FE62D7">
              <w:t xml:space="preserve"> освеще</w:t>
            </w:r>
            <w:r>
              <w:t>ния</w:t>
            </w:r>
            <w:r w:rsidRPr="00FE62D7">
              <w:t xml:space="preserve"> (Закупка товаров, работ и услуг для </w:t>
            </w:r>
            <w:r>
              <w:t xml:space="preserve">муниципальных </w:t>
            </w:r>
            <w:r w:rsidRPr="00FE62D7">
              <w:t>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rsidRPr="00FE62D7">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01 3 01</w:t>
            </w:r>
            <w:r w:rsidRPr="00FE62D7">
              <w:t xml:space="preserve"> 98670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200</w:t>
            </w:r>
          </w:p>
        </w:tc>
        <w:tc>
          <w:tcPr>
            <w:tcW w:w="974" w:type="dxa"/>
            <w:tcBorders>
              <w:top w:val="single" w:sz="6" w:space="0" w:color="auto"/>
              <w:left w:val="single" w:sz="6" w:space="0" w:color="auto"/>
              <w:bottom w:val="single" w:sz="6" w:space="0" w:color="auto"/>
              <w:right w:val="single" w:sz="6" w:space="0" w:color="auto"/>
            </w:tcBorders>
          </w:tcPr>
          <w:p w:rsidR="00D4696D" w:rsidRPr="009F0D61" w:rsidRDefault="00D4696D" w:rsidP="00FE5E8E">
            <w:pPr>
              <w:autoSpaceDE w:val="0"/>
              <w:autoSpaceDN w:val="0"/>
              <w:adjustRightInd w:val="0"/>
              <w:jc w:val="right"/>
              <w:rPr>
                <w:b/>
              </w:rPr>
            </w:pPr>
            <w:r w:rsidRPr="009F0D61">
              <w:rPr>
                <w:b/>
              </w:rPr>
              <w:t>5</w:t>
            </w:r>
            <w:r>
              <w:rPr>
                <w:b/>
              </w:rPr>
              <w:t>57</w:t>
            </w:r>
            <w:r w:rsidRPr="009F0D61">
              <w:rPr>
                <w:b/>
              </w:rPr>
              <w:t>,00</w:t>
            </w:r>
          </w:p>
        </w:tc>
      </w:tr>
      <w:tr w:rsidR="00D4696D" w:rsidRPr="00FE62D7"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Мероприятия направленные на</w:t>
            </w:r>
            <w:r>
              <w:t xml:space="preserve"> организацию   уличного</w:t>
            </w:r>
            <w:r w:rsidRPr="00FE62D7">
              <w:t xml:space="preserve"> освеще</w:t>
            </w:r>
            <w:r>
              <w:t>ния(</w:t>
            </w:r>
            <w:proofErr w:type="spellStart"/>
            <w:r>
              <w:t>софинансирование</w:t>
            </w:r>
            <w:proofErr w:type="spellEnd"/>
            <w:r>
              <w:t xml:space="preserve">) </w:t>
            </w:r>
            <w:r w:rsidRPr="00FE62D7">
              <w:t xml:space="preserve"> (Закупка товаров, работ и услуг для </w:t>
            </w:r>
            <w:r>
              <w:t xml:space="preserve">муниципальных </w:t>
            </w:r>
            <w:r w:rsidRPr="00FE62D7">
              <w:t>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9140</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r>
              <w:t xml:space="preserve">01 3 01 </w:t>
            </w:r>
            <w:r>
              <w:rPr>
                <w:lang w:val="en-US"/>
              </w:rPr>
              <w:t>S</w:t>
            </w:r>
            <w:r w:rsidRPr="00FE62D7">
              <w:t>670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200</w:t>
            </w:r>
          </w:p>
        </w:tc>
        <w:tc>
          <w:tcPr>
            <w:tcW w:w="974" w:type="dxa"/>
            <w:tcBorders>
              <w:top w:val="single" w:sz="6" w:space="0" w:color="auto"/>
              <w:left w:val="single" w:sz="6" w:space="0" w:color="auto"/>
              <w:bottom w:val="single" w:sz="6" w:space="0" w:color="auto"/>
              <w:right w:val="single" w:sz="6" w:space="0" w:color="auto"/>
            </w:tcBorders>
          </w:tcPr>
          <w:p w:rsidR="00D4696D" w:rsidRPr="009F0D61" w:rsidRDefault="00D4696D" w:rsidP="00FE5E8E">
            <w:pPr>
              <w:autoSpaceDE w:val="0"/>
              <w:autoSpaceDN w:val="0"/>
              <w:adjustRightInd w:val="0"/>
              <w:jc w:val="right"/>
              <w:rPr>
                <w:b/>
                <w:lang w:val="en-US"/>
              </w:rPr>
            </w:pPr>
            <w:r>
              <w:rPr>
                <w:b/>
              </w:rPr>
              <w:t>5,</w:t>
            </w:r>
            <w:r w:rsidRPr="009F0D61">
              <w:rPr>
                <w:b/>
                <w:lang w:val="en-US"/>
              </w:rPr>
              <w:t>00</w:t>
            </w:r>
          </w:p>
        </w:tc>
      </w:tr>
      <w:tr w:rsidR="00D4696D" w:rsidRPr="00FE62D7"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Мероприятия направленные на</w:t>
            </w:r>
            <w:r>
              <w:t xml:space="preserve"> организацию   уличного</w:t>
            </w:r>
            <w:r w:rsidRPr="00FE62D7">
              <w:t xml:space="preserve"> освеще</w:t>
            </w:r>
            <w:r>
              <w:t>ния</w:t>
            </w:r>
            <w:r w:rsidRPr="00FE62D7">
              <w:t xml:space="preserve"> (Закупка товаров, работ и услуг для </w:t>
            </w:r>
            <w:r>
              <w:t xml:space="preserve">муниципальных </w:t>
            </w:r>
            <w:r w:rsidRPr="00FE62D7">
              <w:t>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r>
              <w:t>01 3 01 7</w:t>
            </w:r>
            <w:r w:rsidRPr="00FE62D7">
              <w:t>8670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200</w:t>
            </w:r>
          </w:p>
        </w:tc>
        <w:tc>
          <w:tcPr>
            <w:tcW w:w="974"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pPr>
            <w:r>
              <w:t>44,80</w:t>
            </w:r>
          </w:p>
        </w:tc>
      </w:tr>
      <w:tr w:rsidR="00D4696D" w:rsidRPr="00FE62D7" w:rsidTr="00FE5E8E">
        <w:trPr>
          <w:trHeight w:val="540"/>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Мероприятия направленные на содержание</w:t>
            </w:r>
            <w:r>
              <w:t xml:space="preserve"> мест </w:t>
            </w:r>
            <w:r w:rsidRPr="00FE62D7">
              <w:t xml:space="preserve"> захоронений (Закупка товаров, работ и услуг для</w:t>
            </w:r>
            <w:r>
              <w:t xml:space="preserve"> муниципальных </w:t>
            </w:r>
            <w:r w:rsidRPr="00FE62D7">
              <w:t xml:space="preserve"> 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rsidRPr="00FE62D7">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01 3 01</w:t>
            </w:r>
            <w:r w:rsidRPr="00FE62D7">
              <w:t xml:space="preserve"> 98690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200</w:t>
            </w:r>
          </w:p>
        </w:tc>
        <w:tc>
          <w:tcPr>
            <w:tcW w:w="974"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45,00</w:t>
            </w:r>
          </w:p>
        </w:tc>
      </w:tr>
      <w:tr w:rsidR="00D4696D" w:rsidRPr="00FE62D7" w:rsidTr="00FE5E8E">
        <w:trPr>
          <w:trHeight w:val="384"/>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 xml:space="preserve">Мероприятия направленные на расходы по озеленению (Закупка товаров, работ и услуг для </w:t>
            </w:r>
            <w:r>
              <w:t xml:space="preserve"> муниципальных </w:t>
            </w:r>
            <w:r w:rsidRPr="00FE62D7">
              <w:t>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rsidRPr="00FE62D7">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 xml:space="preserve">01 3 01 </w:t>
            </w:r>
            <w:r w:rsidRPr="00FE62D7">
              <w:t>98720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200</w:t>
            </w:r>
          </w:p>
        </w:tc>
        <w:tc>
          <w:tcPr>
            <w:tcW w:w="974"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45,00</w:t>
            </w:r>
          </w:p>
        </w:tc>
      </w:tr>
      <w:tr w:rsidR="00D4696D" w:rsidRPr="00FE62D7" w:rsidTr="00FE5E8E">
        <w:trPr>
          <w:trHeight w:val="384"/>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Мероприятия направленные на прочие расходы по благоустройству (Закупка товаров, работ и услуг для</w:t>
            </w:r>
            <w:r>
              <w:t xml:space="preserve"> муниципальных </w:t>
            </w:r>
            <w:r w:rsidRPr="00FE62D7">
              <w:t xml:space="preserve"> 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rsidRPr="00FE62D7">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05</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01 3 01</w:t>
            </w:r>
            <w:r w:rsidRPr="00FE62D7">
              <w:t xml:space="preserve"> 98730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200</w:t>
            </w:r>
          </w:p>
        </w:tc>
        <w:tc>
          <w:tcPr>
            <w:tcW w:w="974" w:type="dxa"/>
            <w:tcBorders>
              <w:top w:val="single" w:sz="6" w:space="0" w:color="auto"/>
              <w:left w:val="single" w:sz="6" w:space="0" w:color="auto"/>
              <w:bottom w:val="single" w:sz="6" w:space="0" w:color="auto"/>
              <w:right w:val="single" w:sz="6" w:space="0" w:color="auto"/>
            </w:tcBorders>
          </w:tcPr>
          <w:p w:rsidR="00D4696D" w:rsidRPr="004F27B3" w:rsidRDefault="00D4696D" w:rsidP="00FE5E8E">
            <w:pPr>
              <w:autoSpaceDE w:val="0"/>
              <w:autoSpaceDN w:val="0"/>
              <w:adjustRightInd w:val="0"/>
              <w:jc w:val="right"/>
            </w:pPr>
            <w:r>
              <w:t>1024,63</w:t>
            </w:r>
          </w:p>
        </w:tc>
      </w:tr>
      <w:tr w:rsidR="00D4696D" w:rsidRPr="00FE62D7" w:rsidTr="00FE5E8E">
        <w:trPr>
          <w:trHeight w:val="235"/>
        </w:trPr>
        <w:tc>
          <w:tcPr>
            <w:tcW w:w="4708"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rPr>
              <w:t>КУЛЬТУРА, КИНЕМАТОГРАФИЯ</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r w:rsidRPr="00C13FD7">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jc w:val="right"/>
              <w:rPr>
                <w:b/>
                <w:bCs/>
                <w:color w:val="0070C0"/>
              </w:rPr>
            </w:pPr>
            <w:r>
              <w:rPr>
                <w:b/>
                <w:bCs/>
                <w:color w:val="0070C0"/>
              </w:rPr>
              <w:t>1908,60</w:t>
            </w:r>
          </w:p>
        </w:tc>
      </w:tr>
      <w:tr w:rsidR="00D4696D" w:rsidRPr="00FE62D7"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rPr>
              <w:t>КУЛЬТУРА</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r w:rsidRPr="00C13FD7">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rPr>
              <w:t>01</w:t>
            </w:r>
          </w:p>
        </w:tc>
        <w:tc>
          <w:tcPr>
            <w:tcW w:w="1662" w:type="dxa"/>
            <w:gridSpan w:val="2"/>
            <w:tcBorders>
              <w:top w:val="single" w:sz="6" w:space="0" w:color="auto"/>
              <w:left w:val="single" w:sz="6" w:space="0" w:color="auto"/>
              <w:bottom w:val="single" w:sz="6" w:space="0" w:color="auto"/>
              <w:right w:val="single" w:sz="4" w:space="0" w:color="auto"/>
            </w:tcBorders>
          </w:tcPr>
          <w:p w:rsidR="00D4696D" w:rsidRPr="00C13FD7" w:rsidRDefault="00D4696D" w:rsidP="00FE5E8E">
            <w:pPr>
              <w:autoSpaceDE w:val="0"/>
              <w:autoSpaceDN w:val="0"/>
              <w:adjustRightInd w:val="0"/>
              <w:jc w:val="right"/>
            </w:pPr>
          </w:p>
        </w:tc>
        <w:tc>
          <w:tcPr>
            <w:tcW w:w="483" w:type="dxa"/>
            <w:tcBorders>
              <w:top w:val="single" w:sz="6" w:space="0" w:color="auto"/>
              <w:left w:val="single" w:sz="4" w:space="0" w:color="auto"/>
              <w:bottom w:val="single" w:sz="6" w:space="0" w:color="auto"/>
              <w:right w:val="single" w:sz="6" w:space="0" w:color="auto"/>
            </w:tcBorders>
          </w:tcPr>
          <w:p w:rsidR="00D4696D" w:rsidRPr="00C13FD7"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jc w:val="right"/>
              <w:rPr>
                <w:b/>
                <w:bCs/>
                <w:color w:val="0070C0"/>
              </w:rPr>
            </w:pPr>
            <w:r>
              <w:rPr>
                <w:b/>
                <w:bCs/>
                <w:color w:val="0070C0"/>
              </w:rPr>
              <w:t>1908,60</w:t>
            </w:r>
          </w:p>
        </w:tc>
      </w:tr>
      <w:tr w:rsidR="00D4696D" w:rsidRPr="00FE62D7"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rPr>
              <w:t>Муниципальная программа «Развитие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Pr>
                <w:bCs/>
              </w:rPr>
              <w:t>01</w:t>
            </w:r>
          </w:p>
        </w:tc>
        <w:tc>
          <w:tcPr>
            <w:tcW w:w="1662" w:type="dxa"/>
            <w:gridSpan w:val="2"/>
            <w:tcBorders>
              <w:top w:val="single" w:sz="6" w:space="0" w:color="auto"/>
              <w:left w:val="single" w:sz="6" w:space="0" w:color="auto"/>
              <w:bottom w:val="single" w:sz="6" w:space="0" w:color="auto"/>
              <w:right w:val="single" w:sz="4" w:space="0" w:color="auto"/>
            </w:tcBorders>
          </w:tcPr>
          <w:p w:rsidR="00D4696D" w:rsidRPr="00C13FD7" w:rsidRDefault="00D4696D" w:rsidP="00FE5E8E">
            <w:pPr>
              <w:autoSpaceDE w:val="0"/>
              <w:autoSpaceDN w:val="0"/>
              <w:adjustRightInd w:val="0"/>
            </w:pPr>
            <w:r>
              <w:t>02 0 00 00000</w:t>
            </w:r>
          </w:p>
        </w:tc>
        <w:tc>
          <w:tcPr>
            <w:tcW w:w="483" w:type="dxa"/>
            <w:tcBorders>
              <w:top w:val="single" w:sz="6" w:space="0" w:color="auto"/>
              <w:left w:val="single" w:sz="4" w:space="0" w:color="auto"/>
              <w:bottom w:val="single" w:sz="6" w:space="0" w:color="auto"/>
              <w:right w:val="single" w:sz="6" w:space="0" w:color="auto"/>
            </w:tcBorders>
          </w:tcPr>
          <w:p w:rsidR="00D4696D" w:rsidRPr="00C13FD7"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jc w:val="right"/>
              <w:rPr>
                <w:b/>
                <w:bCs/>
                <w:color w:val="0070C0"/>
              </w:rPr>
            </w:pPr>
            <w:r>
              <w:rPr>
                <w:b/>
                <w:bCs/>
                <w:color w:val="0070C0"/>
              </w:rPr>
              <w:t>1908,60</w:t>
            </w:r>
          </w:p>
        </w:tc>
      </w:tr>
      <w:tr w:rsidR="00D4696D" w:rsidRPr="00FE62D7"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i/>
                <w:iCs/>
              </w:rPr>
              <w:t>Подпрограмма «Содействие развитию культуры, физической культуры и спорта в Подгоренском  сельском поселении на 2014-</w:t>
            </w:r>
            <w:r w:rsidRPr="00C13FD7">
              <w:rPr>
                <w:bCs/>
                <w:i/>
                <w:iCs/>
              </w:rPr>
              <w:lastRenderedPageBreak/>
              <w:t>2020 годы»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r>
              <w:rPr>
                <w:bCs/>
              </w:rPr>
              <w:lastRenderedPageBreak/>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Pr>
                <w:bCs/>
              </w:rPr>
              <w:t>01</w:t>
            </w:r>
          </w:p>
        </w:tc>
        <w:tc>
          <w:tcPr>
            <w:tcW w:w="1662" w:type="dxa"/>
            <w:gridSpan w:val="2"/>
            <w:tcBorders>
              <w:top w:val="single" w:sz="6" w:space="0" w:color="auto"/>
              <w:left w:val="single" w:sz="6" w:space="0" w:color="auto"/>
              <w:bottom w:val="single" w:sz="6" w:space="0" w:color="auto"/>
              <w:right w:val="single" w:sz="4" w:space="0" w:color="auto"/>
            </w:tcBorders>
          </w:tcPr>
          <w:p w:rsidR="00D4696D" w:rsidRPr="00C13FD7" w:rsidRDefault="00D4696D" w:rsidP="00FE5E8E">
            <w:pPr>
              <w:autoSpaceDE w:val="0"/>
              <w:autoSpaceDN w:val="0"/>
              <w:adjustRightInd w:val="0"/>
            </w:pPr>
            <w:r>
              <w:t>02 1 00 00000</w:t>
            </w:r>
          </w:p>
        </w:tc>
        <w:tc>
          <w:tcPr>
            <w:tcW w:w="483" w:type="dxa"/>
            <w:tcBorders>
              <w:top w:val="single" w:sz="6" w:space="0" w:color="auto"/>
              <w:left w:val="single" w:sz="4" w:space="0" w:color="auto"/>
              <w:bottom w:val="single" w:sz="6" w:space="0" w:color="auto"/>
              <w:right w:val="single" w:sz="6" w:space="0" w:color="auto"/>
            </w:tcBorders>
          </w:tcPr>
          <w:p w:rsidR="00D4696D" w:rsidRPr="00C13FD7"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jc w:val="right"/>
              <w:rPr>
                <w:b/>
                <w:bCs/>
                <w:color w:val="0070C0"/>
              </w:rPr>
            </w:pPr>
            <w:r>
              <w:rPr>
                <w:b/>
                <w:bCs/>
                <w:color w:val="0070C0"/>
              </w:rPr>
              <w:t>1908,60</w:t>
            </w:r>
          </w:p>
        </w:tc>
      </w:tr>
      <w:tr w:rsidR="00D4696D" w:rsidRPr="00FE62D7"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rPr>
              <w:lastRenderedPageBreak/>
              <w:t>Основное мероприятие «Обеспечение условий для развития культуры в Подгоренском сельском поселении»</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Pr>
                <w:bCs/>
              </w:rPr>
              <w:t>01</w:t>
            </w:r>
          </w:p>
        </w:tc>
        <w:tc>
          <w:tcPr>
            <w:tcW w:w="1662" w:type="dxa"/>
            <w:gridSpan w:val="2"/>
            <w:tcBorders>
              <w:top w:val="single" w:sz="6" w:space="0" w:color="auto"/>
              <w:left w:val="single" w:sz="6" w:space="0" w:color="auto"/>
              <w:bottom w:val="single" w:sz="6" w:space="0" w:color="auto"/>
              <w:right w:val="single" w:sz="4" w:space="0" w:color="auto"/>
            </w:tcBorders>
          </w:tcPr>
          <w:p w:rsidR="00D4696D" w:rsidRPr="00C13FD7" w:rsidRDefault="00D4696D" w:rsidP="00FE5E8E">
            <w:pPr>
              <w:autoSpaceDE w:val="0"/>
              <w:autoSpaceDN w:val="0"/>
              <w:adjustRightInd w:val="0"/>
            </w:pPr>
            <w:r>
              <w:t>02  1 01 00000</w:t>
            </w:r>
          </w:p>
        </w:tc>
        <w:tc>
          <w:tcPr>
            <w:tcW w:w="483" w:type="dxa"/>
            <w:tcBorders>
              <w:top w:val="single" w:sz="6" w:space="0" w:color="auto"/>
              <w:left w:val="single" w:sz="4" w:space="0" w:color="auto"/>
              <w:bottom w:val="single" w:sz="6" w:space="0" w:color="auto"/>
              <w:right w:val="single" w:sz="6" w:space="0" w:color="auto"/>
            </w:tcBorders>
          </w:tcPr>
          <w:p w:rsidR="00D4696D" w:rsidRPr="00C13FD7" w:rsidRDefault="00D4696D" w:rsidP="00FE5E8E">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jc w:val="right"/>
              <w:rPr>
                <w:b/>
                <w:bCs/>
                <w:color w:val="0070C0"/>
              </w:rPr>
            </w:pPr>
            <w:r>
              <w:rPr>
                <w:b/>
                <w:bCs/>
                <w:color w:val="0070C0"/>
              </w:rPr>
              <w:t>1908,60</w:t>
            </w:r>
          </w:p>
        </w:tc>
      </w:tr>
      <w:tr w:rsidR="00D4696D" w:rsidRPr="00FE62D7" w:rsidTr="00FE5E8E">
        <w:trPr>
          <w:trHeight w:val="941"/>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 xml:space="preserve">Расходы </w:t>
            </w:r>
            <w:r w:rsidRPr="00FE62D7">
              <w:t xml:space="preserve">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r w:rsidRPr="00C13FD7">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02 1 01 00590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100</w:t>
            </w:r>
          </w:p>
        </w:tc>
        <w:tc>
          <w:tcPr>
            <w:tcW w:w="974"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1460,80</w:t>
            </w:r>
          </w:p>
        </w:tc>
      </w:tr>
      <w:tr w:rsidR="00D4696D" w:rsidRPr="00FE62D7" w:rsidTr="00FE5E8E">
        <w:trPr>
          <w:trHeight w:val="540"/>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 xml:space="preserve">Расходы </w:t>
            </w:r>
            <w:r w:rsidRPr="00FE62D7">
              <w:t xml:space="preserve"> на обеспечение деятельности (оказание услуг)  подведомственных учреждений (Закупка товаров, работ и услуг для</w:t>
            </w:r>
            <w:r>
              <w:t xml:space="preserve"> муниципальных</w:t>
            </w:r>
            <w:r w:rsidRPr="00FE62D7">
              <w:t xml:space="preserve"> 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rsidRPr="00FE62D7">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08</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02 1 01 00590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200</w:t>
            </w:r>
          </w:p>
        </w:tc>
        <w:tc>
          <w:tcPr>
            <w:tcW w:w="974" w:type="dxa"/>
            <w:tcBorders>
              <w:top w:val="single" w:sz="6" w:space="0" w:color="auto"/>
              <w:left w:val="single" w:sz="6" w:space="0" w:color="auto"/>
              <w:bottom w:val="single" w:sz="6" w:space="0" w:color="auto"/>
              <w:right w:val="single" w:sz="6" w:space="0" w:color="auto"/>
            </w:tcBorders>
          </w:tcPr>
          <w:p w:rsidR="00D4696D" w:rsidRPr="0068218B" w:rsidRDefault="00D4696D" w:rsidP="00FE5E8E">
            <w:pPr>
              <w:autoSpaceDE w:val="0"/>
              <w:autoSpaceDN w:val="0"/>
              <w:adjustRightInd w:val="0"/>
              <w:jc w:val="right"/>
            </w:pPr>
            <w:r>
              <w:t>383,00</w:t>
            </w:r>
          </w:p>
        </w:tc>
      </w:tr>
      <w:tr w:rsidR="00D4696D" w:rsidRPr="00FE62D7" w:rsidTr="00FE5E8E">
        <w:trPr>
          <w:trHeight w:val="391"/>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 xml:space="preserve">Расходы </w:t>
            </w:r>
            <w:r w:rsidRPr="00FE62D7">
              <w:t xml:space="preserve"> на обеспечение деятельности (оказание услуг)  подведомственных учреждений (Иные бюджетные ассигнования)</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rsidRPr="00FE62D7">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 xml:space="preserve">08 </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02 1 01 00590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800</w:t>
            </w:r>
          </w:p>
        </w:tc>
        <w:tc>
          <w:tcPr>
            <w:tcW w:w="974"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64,00</w:t>
            </w:r>
          </w:p>
        </w:tc>
      </w:tr>
      <w:tr w:rsidR="00D4696D" w:rsidRPr="00FE62D7" w:rsidTr="00FE5E8E">
        <w:trPr>
          <w:trHeight w:val="391"/>
        </w:trPr>
        <w:tc>
          <w:tcPr>
            <w:tcW w:w="4708"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rPr>
              <w:t>Комплектование книжных фондов библиотек муниципального образования</w:t>
            </w:r>
            <w:r w:rsidRPr="00FE62D7">
              <w:t xml:space="preserve"> учреждений</w:t>
            </w:r>
            <w:r>
              <w:t xml:space="preserve"> </w:t>
            </w:r>
            <w:r w:rsidRPr="00FE62D7">
              <w:t xml:space="preserve"> (Закупка товаров, работ и услуг для</w:t>
            </w:r>
            <w:r>
              <w:t xml:space="preserve"> муниципальных</w:t>
            </w:r>
            <w:r w:rsidRPr="00FE62D7">
              <w:t xml:space="preserve"> нужд)</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r>
              <w:t xml:space="preserve">02 1 01 </w:t>
            </w:r>
            <w:r>
              <w:rPr>
                <w:lang w:val="en-US"/>
              </w:rPr>
              <w:t>L</w:t>
            </w:r>
            <w:r>
              <w:t>5190</w:t>
            </w:r>
          </w:p>
        </w:tc>
        <w:tc>
          <w:tcPr>
            <w:tcW w:w="483"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pPr>
            <w:r>
              <w:t>200</w:t>
            </w:r>
          </w:p>
        </w:tc>
        <w:tc>
          <w:tcPr>
            <w:tcW w:w="974"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r>
              <w:rPr>
                <w:bCs/>
              </w:rPr>
              <w:t>0,80</w:t>
            </w:r>
          </w:p>
        </w:tc>
      </w:tr>
      <w:tr w:rsidR="00D4696D" w:rsidRPr="00FE62D7" w:rsidTr="00FE5E8E">
        <w:trPr>
          <w:trHeight w:val="218"/>
        </w:trPr>
        <w:tc>
          <w:tcPr>
            <w:tcW w:w="4708"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rPr>
              <w:t>СОЦИАЛЬНАЯ ПОЛИТИКА</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r w:rsidRPr="00C13FD7">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rPr>
              <w:t>10</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jc w:val="right"/>
              <w:rPr>
                <w:b/>
                <w:bCs/>
                <w:color w:val="0070C0"/>
              </w:rPr>
            </w:pPr>
            <w:r w:rsidRPr="00E47AFD">
              <w:rPr>
                <w:b/>
                <w:bCs/>
                <w:color w:val="0070C0"/>
              </w:rPr>
              <w:t>74,</w:t>
            </w:r>
            <w:r>
              <w:rPr>
                <w:b/>
                <w:bCs/>
                <w:color w:val="0070C0"/>
              </w:rPr>
              <w:t>0</w:t>
            </w:r>
            <w:r w:rsidRPr="00E47AFD">
              <w:rPr>
                <w:b/>
                <w:bCs/>
                <w:color w:val="0070C0"/>
              </w:rPr>
              <w:t>0</w:t>
            </w:r>
          </w:p>
        </w:tc>
      </w:tr>
      <w:tr w:rsidR="00D4696D" w:rsidRPr="00FE62D7"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rPr>
              <w:t>Пенсионное обеспечение</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r w:rsidRPr="00C13FD7">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rPr>
              <w:t>10</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jc w:val="right"/>
              <w:rPr>
                <w:b/>
                <w:bCs/>
                <w:color w:val="0070C0"/>
              </w:rPr>
            </w:pPr>
            <w:r w:rsidRPr="00E47AFD">
              <w:rPr>
                <w:b/>
                <w:bCs/>
                <w:color w:val="0070C0"/>
              </w:rPr>
              <w:t>74,</w:t>
            </w:r>
            <w:r>
              <w:rPr>
                <w:b/>
                <w:bCs/>
                <w:color w:val="0070C0"/>
              </w:rPr>
              <w:t>0</w:t>
            </w:r>
            <w:r w:rsidRPr="00E47AFD">
              <w:rPr>
                <w:b/>
                <w:bCs/>
                <w:color w:val="0070C0"/>
              </w:rPr>
              <w:t>0</w:t>
            </w:r>
          </w:p>
        </w:tc>
      </w:tr>
      <w:tr w:rsidR="00D4696D" w:rsidRPr="00FE62D7"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FA2032">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Pr>
                <w:bCs/>
              </w:rPr>
              <w:t>10</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Pr>
                <w:bCs/>
              </w:rPr>
              <w:t>03 0 00 00000</w:t>
            </w:r>
          </w:p>
        </w:tc>
        <w:tc>
          <w:tcPr>
            <w:tcW w:w="483"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jc w:val="right"/>
              <w:rPr>
                <w:b/>
                <w:bCs/>
                <w:color w:val="0070C0"/>
              </w:rPr>
            </w:pPr>
            <w:r w:rsidRPr="00E47AFD">
              <w:rPr>
                <w:b/>
                <w:bCs/>
                <w:color w:val="0070C0"/>
              </w:rPr>
              <w:t>74,</w:t>
            </w:r>
            <w:r>
              <w:rPr>
                <w:b/>
                <w:bCs/>
                <w:color w:val="0070C0"/>
              </w:rPr>
              <w:t>0</w:t>
            </w:r>
            <w:r w:rsidRPr="00E47AFD">
              <w:rPr>
                <w:b/>
                <w:bCs/>
                <w:color w:val="0070C0"/>
              </w:rPr>
              <w:t>0</w:t>
            </w:r>
          </w:p>
        </w:tc>
      </w:tr>
      <w:tr w:rsidR="00D4696D" w:rsidRPr="00FE62D7"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7F5D76">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Pr>
                <w:bCs/>
              </w:rPr>
              <w:t>10</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Pr>
                <w:bCs/>
              </w:rPr>
              <w:t>03 2 00 00000</w:t>
            </w:r>
          </w:p>
        </w:tc>
        <w:tc>
          <w:tcPr>
            <w:tcW w:w="483"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jc w:val="right"/>
              <w:rPr>
                <w:b/>
                <w:bCs/>
                <w:color w:val="0070C0"/>
              </w:rPr>
            </w:pPr>
            <w:r w:rsidRPr="00E47AFD">
              <w:rPr>
                <w:b/>
                <w:bCs/>
                <w:color w:val="0070C0"/>
              </w:rPr>
              <w:t>74,</w:t>
            </w:r>
            <w:r>
              <w:rPr>
                <w:b/>
                <w:bCs/>
                <w:color w:val="0070C0"/>
              </w:rPr>
              <w:t>0</w:t>
            </w:r>
            <w:r w:rsidRPr="00E47AFD">
              <w:rPr>
                <w:b/>
                <w:bCs/>
                <w:color w:val="0070C0"/>
              </w:rPr>
              <w:t>0</w:t>
            </w:r>
          </w:p>
        </w:tc>
      </w:tr>
      <w:tr w:rsidR="00D4696D" w:rsidRPr="00FE62D7"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sidRPr="00D91BCB">
              <w:rPr>
                <w:bCs/>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Pr>
                <w:bCs/>
              </w:rPr>
              <w:t>10</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Pr>
                <w:bCs/>
              </w:rPr>
              <w:t>03 2 02 00000</w:t>
            </w:r>
          </w:p>
        </w:tc>
        <w:tc>
          <w:tcPr>
            <w:tcW w:w="483"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jc w:val="right"/>
              <w:rPr>
                <w:b/>
                <w:bCs/>
                <w:color w:val="0070C0"/>
              </w:rPr>
            </w:pPr>
            <w:r w:rsidRPr="00E47AFD">
              <w:rPr>
                <w:b/>
                <w:bCs/>
                <w:color w:val="0070C0"/>
              </w:rPr>
              <w:t>74,</w:t>
            </w:r>
            <w:r>
              <w:rPr>
                <w:b/>
                <w:bCs/>
                <w:color w:val="0070C0"/>
              </w:rPr>
              <w:t>0</w:t>
            </w:r>
            <w:r w:rsidRPr="00E47AFD">
              <w:rPr>
                <w:b/>
                <w:bCs/>
                <w:color w:val="0070C0"/>
              </w:rPr>
              <w:t>0</w:t>
            </w:r>
          </w:p>
        </w:tc>
      </w:tr>
      <w:tr w:rsidR="00D4696D" w:rsidRPr="00FE62D7" w:rsidTr="00FE5E8E">
        <w:trPr>
          <w:trHeight w:val="530"/>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 xml:space="preserve">Доплаты  к пенсиям муниципальных служащих </w:t>
            </w:r>
            <w:r w:rsidRPr="00FE62D7">
              <w:t xml:space="preserve"> (Социальное обеспечение и иные выплаты населению)</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rsidRPr="00FE62D7">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10</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03 2</w:t>
            </w:r>
            <w:r w:rsidRPr="00FE62D7">
              <w:t xml:space="preserve"> 02 90470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300</w:t>
            </w:r>
          </w:p>
        </w:tc>
        <w:tc>
          <w:tcPr>
            <w:tcW w:w="974"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74,00</w:t>
            </w:r>
          </w:p>
        </w:tc>
      </w:tr>
      <w:tr w:rsidR="00D4696D" w:rsidRPr="00FE62D7"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sidRPr="00D91BCB">
              <w:rPr>
                <w:bCs/>
              </w:rPr>
              <w:t>ФИЗИЧЕСКАЯ КУЛЬТУРА И СПОРТ</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jc w:val="right"/>
              <w:rPr>
                <w:bCs/>
              </w:rPr>
            </w:pPr>
            <w:r w:rsidRPr="00D91BCB">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sidRPr="00D91BCB">
              <w:rPr>
                <w:bCs/>
              </w:rPr>
              <w:t>11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jc w:val="right"/>
              <w:rPr>
                <w:b/>
                <w:bCs/>
                <w:color w:val="0070C0"/>
              </w:rPr>
            </w:pPr>
            <w:r>
              <w:rPr>
                <w:b/>
                <w:bCs/>
                <w:color w:val="0070C0"/>
              </w:rPr>
              <w:t>50,00</w:t>
            </w:r>
          </w:p>
        </w:tc>
      </w:tr>
      <w:tr w:rsidR="00D4696D" w:rsidRPr="00FE62D7"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sidRPr="00D91BCB">
              <w:rPr>
                <w:bCs/>
              </w:rPr>
              <w:t>Другие вопросы в области физической культуры и спорта</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Pr>
                <w:bCs/>
              </w:rPr>
              <w:t>11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Pr>
                <w:bCs/>
              </w:rPr>
              <w:t>05</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jc w:val="right"/>
              <w:rPr>
                <w:b/>
                <w:bCs/>
                <w:color w:val="0070C0"/>
              </w:rPr>
            </w:pPr>
            <w:r>
              <w:rPr>
                <w:b/>
                <w:bCs/>
                <w:color w:val="0070C0"/>
              </w:rPr>
              <w:t>50,00</w:t>
            </w:r>
          </w:p>
        </w:tc>
      </w:tr>
      <w:tr w:rsidR="00D4696D" w:rsidRPr="00FE62D7"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sidRPr="00C13FD7">
              <w:rPr>
                <w:bCs/>
              </w:rPr>
              <w:t>Муниципальная программа «Развитие культуры, физической культуры и спорта в Подгоренском сельском поселении на 2014-2020 годы»</w:t>
            </w:r>
            <w:r>
              <w:rPr>
                <w:bCs/>
              </w:rPr>
              <w:t>0</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jc w:val="right"/>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Pr>
                <w:bCs/>
              </w:rPr>
              <w:t>11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Pr>
                <w:bCs/>
              </w:rPr>
              <w:t>05</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Pr>
                <w:bCs/>
              </w:rPr>
              <w:t>02 0 00 00000</w:t>
            </w:r>
          </w:p>
        </w:tc>
        <w:tc>
          <w:tcPr>
            <w:tcW w:w="483"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jc w:val="right"/>
              <w:rPr>
                <w:b/>
                <w:bCs/>
                <w:color w:val="0070C0"/>
              </w:rPr>
            </w:pPr>
            <w:r>
              <w:rPr>
                <w:b/>
                <w:bCs/>
                <w:color w:val="0070C0"/>
              </w:rPr>
              <w:t>50,00</w:t>
            </w:r>
          </w:p>
        </w:tc>
      </w:tr>
      <w:tr w:rsidR="00D4696D" w:rsidRPr="00FE62D7"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sidRPr="00C13FD7">
              <w:rPr>
                <w:bCs/>
                <w:i/>
                <w:iCs/>
              </w:rPr>
              <w:t xml:space="preserve">Подпрограмма «Содействие развитию культуры, физической культуры и спорта в </w:t>
            </w:r>
            <w:r w:rsidRPr="00C13FD7">
              <w:rPr>
                <w:bCs/>
                <w:i/>
                <w:iCs/>
              </w:rPr>
              <w:lastRenderedPageBreak/>
              <w:t>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jc w:val="right"/>
              <w:rPr>
                <w:bCs/>
              </w:rPr>
            </w:pPr>
            <w:r>
              <w:rPr>
                <w:bCs/>
              </w:rPr>
              <w:lastRenderedPageBreak/>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Pr>
                <w:bCs/>
              </w:rPr>
              <w:t>11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Pr>
                <w:bCs/>
              </w:rPr>
              <w:t>05</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Pr>
                <w:bCs/>
              </w:rPr>
              <w:t xml:space="preserve">02 1 00 00000 </w:t>
            </w:r>
          </w:p>
        </w:tc>
        <w:tc>
          <w:tcPr>
            <w:tcW w:w="483"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jc w:val="right"/>
              <w:rPr>
                <w:b/>
                <w:bCs/>
                <w:color w:val="0070C0"/>
              </w:rPr>
            </w:pPr>
            <w:r>
              <w:rPr>
                <w:b/>
                <w:bCs/>
                <w:color w:val="0070C0"/>
              </w:rPr>
              <w:t>50,00</w:t>
            </w:r>
          </w:p>
        </w:tc>
      </w:tr>
      <w:tr w:rsidR="00D4696D" w:rsidRPr="00FE62D7"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sidRPr="00D91BCB">
              <w:rPr>
                <w:bCs/>
              </w:rPr>
              <w:lastRenderedPageBreak/>
              <w:t>Основное мероприятие "Развитие физической культуры и спорта в Подгоренском  сельском поселении"</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Pr>
                <w:bCs/>
              </w:rPr>
              <w:t>11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Pr>
                <w:bCs/>
              </w:rPr>
              <w:t>05</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Pr>
                <w:bCs/>
              </w:rPr>
              <w:t>02 1 02 00000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rPr>
                <w:b/>
                <w:bCs/>
              </w:rPr>
            </w:pPr>
          </w:p>
        </w:tc>
        <w:tc>
          <w:tcPr>
            <w:tcW w:w="974"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rPr>
                <w:b/>
                <w:bCs/>
                <w:color w:val="0070C0"/>
              </w:rPr>
            </w:pPr>
            <w:r>
              <w:rPr>
                <w:b/>
                <w:bCs/>
                <w:color w:val="0070C0"/>
              </w:rPr>
              <w:t xml:space="preserve">         50,00</w:t>
            </w:r>
          </w:p>
        </w:tc>
      </w:tr>
      <w:tr w:rsidR="00D4696D" w:rsidRPr="00FE62D7"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Мероприятия в области физической культуры и спорта (Закупка товаров, работ и усл</w:t>
            </w:r>
            <w:r>
              <w:t>уг для муниципальных</w:t>
            </w:r>
            <w:r w:rsidRPr="00FE62D7">
              <w:t xml:space="preserve"> </w:t>
            </w:r>
            <w:r>
              <w:t xml:space="preserve"> </w:t>
            </w:r>
            <w:r w:rsidRPr="00FE62D7">
              <w:t xml:space="preserve">нужд) </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rsidRPr="00FE62D7">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11</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05</w:t>
            </w:r>
          </w:p>
        </w:tc>
        <w:tc>
          <w:tcPr>
            <w:tcW w:w="1662"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02 1 02</w:t>
            </w:r>
            <w:r w:rsidRPr="00FE62D7">
              <w:t xml:space="preserve"> 90410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200</w:t>
            </w:r>
          </w:p>
        </w:tc>
        <w:tc>
          <w:tcPr>
            <w:tcW w:w="974"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50,00</w:t>
            </w:r>
          </w:p>
        </w:tc>
      </w:tr>
      <w:tr w:rsidR="00D4696D" w:rsidRPr="00FE62D7"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Обслуживание государственного и муниципального долга</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tabs>
                <w:tab w:val="left" w:pos="338"/>
              </w:tabs>
              <w:autoSpaceDE w:val="0"/>
              <w:autoSpaceDN w:val="0"/>
              <w:adjustRightInd w:val="0"/>
            </w:pPr>
            <w: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13</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p>
        </w:tc>
        <w:tc>
          <w:tcPr>
            <w:tcW w:w="1662"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center"/>
            </w:pPr>
            <w:r>
              <w:rPr>
                <w:b/>
                <w:bCs/>
                <w:color w:val="0070C0"/>
              </w:rPr>
              <w:t>0,01</w:t>
            </w:r>
          </w:p>
        </w:tc>
      </w:tr>
      <w:tr w:rsidR="00D4696D" w:rsidRPr="00FE62D7"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Обслуживание государственного внутреннего  и муниципального долга</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13</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center"/>
            </w:pPr>
            <w:r>
              <w:t>0,01</w:t>
            </w:r>
          </w:p>
        </w:tc>
      </w:tr>
      <w:tr w:rsidR="00D4696D" w:rsidRPr="00FE62D7"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Процентные платежи по муниципальному долгу         ( Обслуживание  муниципального долга)</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13</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01</w:t>
            </w:r>
          </w:p>
        </w:tc>
        <w:tc>
          <w:tcPr>
            <w:tcW w:w="1662"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r>
              <w:t>03 2 02 27880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700</w:t>
            </w:r>
          </w:p>
        </w:tc>
        <w:tc>
          <w:tcPr>
            <w:tcW w:w="974"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center"/>
            </w:pPr>
            <w:r>
              <w:t>0,01</w:t>
            </w:r>
          </w:p>
        </w:tc>
      </w:tr>
      <w:tr w:rsidR="00D4696D" w:rsidRPr="00FE62D7"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 xml:space="preserve">МЕЖБЮДЖЕТНЫЕ ТРАНСФЕРТЫ ОБЩЕГО ХАРАКТЕРА БЮДЖЕТАМ СУБЪЕКТОВ РОССИЙСКОЙ ФЕДЕРАЦИИ И МУНИЦИПАЛЬНЫХ ОБРАЗОВАНИЙ </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p>
        </w:tc>
        <w:tc>
          <w:tcPr>
            <w:tcW w:w="1662"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pPr>
            <w:r>
              <w:rPr>
                <w:b/>
                <w:bCs/>
                <w:color w:val="0070C0"/>
              </w:rPr>
              <w:t>12,64</w:t>
            </w:r>
          </w:p>
        </w:tc>
      </w:tr>
      <w:tr w:rsidR="00D4696D" w:rsidRPr="00FE62D7"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r>
              <w:t>Прочие межбюджетные трансферты общего характера</w:t>
            </w:r>
          </w:p>
        </w:tc>
        <w:tc>
          <w:tcPr>
            <w:tcW w:w="567"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pPr>
            <w: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r>
              <w:t>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b/>
                <w:bCs/>
                <w:color w:val="0070C0"/>
              </w:rPr>
            </w:pPr>
            <w:r>
              <w:rPr>
                <w:b/>
                <w:bCs/>
                <w:color w:val="0070C0"/>
              </w:rPr>
              <w:t>12,64</w:t>
            </w:r>
          </w:p>
        </w:tc>
      </w:tr>
      <w:tr w:rsidR="00D4696D" w:rsidRPr="00FE62D7"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A2032">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r>
              <w:rPr>
                <w:bCs/>
              </w:rPr>
              <w:t>03 0 00 00000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pPr>
            <w:r>
              <w:rPr>
                <w:b/>
                <w:bCs/>
                <w:color w:val="0070C0"/>
              </w:rPr>
              <w:t>12,64</w:t>
            </w:r>
          </w:p>
        </w:tc>
      </w:tr>
      <w:tr w:rsidR="00D4696D" w:rsidRPr="00FE62D7"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7F5D76">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r>
              <w:rPr>
                <w:bCs/>
              </w:rPr>
              <w:t>03 2 00 00000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pPr>
            <w:r>
              <w:rPr>
                <w:b/>
                <w:bCs/>
                <w:color w:val="0070C0"/>
              </w:rPr>
              <w:t>12,64</w:t>
            </w:r>
          </w:p>
        </w:tc>
      </w:tr>
      <w:tr w:rsidR="00D4696D" w:rsidRPr="00FE62D7"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D91BCB">
              <w:rPr>
                <w:bCs/>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r>
              <w:rPr>
                <w:bCs/>
              </w:rPr>
              <w:t>03 2 02 00000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pPr>
            <w:r>
              <w:rPr>
                <w:b/>
                <w:bCs/>
                <w:color w:val="0070C0"/>
              </w:rPr>
              <w:t>12,64</w:t>
            </w:r>
          </w:p>
        </w:tc>
      </w:tr>
      <w:tr w:rsidR="00D4696D" w:rsidRPr="00FE62D7"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914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14</w:t>
            </w:r>
          </w:p>
        </w:tc>
        <w:tc>
          <w:tcPr>
            <w:tcW w:w="567" w:type="dxa"/>
            <w:gridSpan w:val="2"/>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03</w:t>
            </w:r>
          </w:p>
        </w:tc>
        <w:tc>
          <w:tcPr>
            <w:tcW w:w="1662" w:type="dxa"/>
            <w:gridSpan w:val="2"/>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r>
              <w:rPr>
                <w:bCs/>
              </w:rPr>
              <w:t>03 2 02 98580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500</w:t>
            </w:r>
          </w:p>
        </w:tc>
        <w:tc>
          <w:tcPr>
            <w:tcW w:w="974"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pPr>
            <w:r>
              <w:t>12,64</w:t>
            </w:r>
          </w:p>
        </w:tc>
      </w:tr>
    </w:tbl>
    <w:p w:rsidR="00D4696D" w:rsidRPr="001F3BED" w:rsidRDefault="00D4696D" w:rsidP="00D4696D">
      <w:pPr>
        <w:shd w:val="clear" w:color="auto" w:fill="FFFFFF"/>
        <w:tabs>
          <w:tab w:val="left" w:pos="552"/>
        </w:tabs>
        <w:ind w:left="350"/>
      </w:pPr>
    </w:p>
    <w:p w:rsidR="00D4696D" w:rsidRPr="00FE62D7" w:rsidRDefault="00D4696D" w:rsidP="00D4696D"/>
    <w:p w:rsidR="00D4696D" w:rsidRPr="00FE62D7" w:rsidRDefault="00D4696D" w:rsidP="00D4696D"/>
    <w:p w:rsidR="00D4696D" w:rsidRPr="00FE62D7" w:rsidRDefault="00D4696D" w:rsidP="00D4696D"/>
    <w:p w:rsidR="00D4696D" w:rsidRPr="00FE62D7" w:rsidRDefault="00D4696D" w:rsidP="00D4696D"/>
    <w:p w:rsidR="00D4696D" w:rsidRPr="00FE62D7" w:rsidRDefault="00D4696D" w:rsidP="00D4696D"/>
    <w:p w:rsidR="00D4696D" w:rsidRPr="00FE62D7" w:rsidRDefault="00D4696D" w:rsidP="00D4696D"/>
    <w:p w:rsidR="00D4696D" w:rsidRPr="00FE62D7" w:rsidRDefault="00D4696D" w:rsidP="00D4696D"/>
    <w:p w:rsidR="00D4696D" w:rsidRPr="00FE62D7" w:rsidRDefault="00D4696D" w:rsidP="00D4696D"/>
    <w:p w:rsidR="00D4696D" w:rsidRPr="00FE62D7" w:rsidRDefault="00D4696D" w:rsidP="00D4696D"/>
    <w:tbl>
      <w:tblPr>
        <w:tblpPr w:leftFromText="180" w:rightFromText="180" w:vertAnchor="text" w:tblpY="1"/>
        <w:tblOverlap w:val="never"/>
        <w:tblW w:w="9386" w:type="dxa"/>
        <w:tblLayout w:type="fixed"/>
        <w:tblCellMar>
          <w:left w:w="30" w:type="dxa"/>
          <w:right w:w="30" w:type="dxa"/>
        </w:tblCellMar>
        <w:tblLook w:val="0000" w:firstRow="0" w:lastRow="0" w:firstColumn="0" w:lastColumn="0" w:noHBand="0" w:noVBand="0"/>
      </w:tblPr>
      <w:tblGrid>
        <w:gridCol w:w="4708"/>
        <w:gridCol w:w="567"/>
        <w:gridCol w:w="567"/>
        <w:gridCol w:w="1662"/>
        <w:gridCol w:w="483"/>
        <w:gridCol w:w="1399"/>
      </w:tblGrid>
      <w:tr w:rsidR="00D4696D" w:rsidRPr="00FE62D7" w:rsidTr="00FE5E8E">
        <w:trPr>
          <w:trHeight w:val="1855"/>
        </w:trPr>
        <w:tc>
          <w:tcPr>
            <w:tcW w:w="9386" w:type="dxa"/>
            <w:gridSpan w:val="6"/>
            <w:tcBorders>
              <w:top w:val="nil"/>
              <w:left w:val="nil"/>
              <w:bottom w:val="nil"/>
              <w:right w:val="nil"/>
            </w:tcBorders>
          </w:tcPr>
          <w:p w:rsidR="00D4696D" w:rsidRDefault="00D4696D" w:rsidP="00FE5E8E">
            <w:pPr>
              <w:autoSpaceDE w:val="0"/>
              <w:autoSpaceDN w:val="0"/>
              <w:adjustRightInd w:val="0"/>
              <w:ind w:left="4820"/>
              <w:jc w:val="right"/>
            </w:pPr>
            <w:r>
              <w:t>Приложение № 6</w:t>
            </w:r>
            <w:r w:rsidRPr="00FE62D7">
              <w:t xml:space="preserve"> </w:t>
            </w:r>
          </w:p>
          <w:p w:rsidR="00D4696D" w:rsidRDefault="00D4696D" w:rsidP="00FE5E8E">
            <w:pPr>
              <w:autoSpaceDE w:val="0"/>
              <w:autoSpaceDN w:val="0"/>
              <w:adjustRightInd w:val="0"/>
              <w:ind w:left="4820"/>
              <w:jc w:val="right"/>
            </w:pPr>
            <w:r w:rsidRPr="00FE62D7">
              <w:t>к решению Совета народных д</w:t>
            </w:r>
            <w:r>
              <w:t>епутатов Подгоренского</w:t>
            </w:r>
          </w:p>
          <w:p w:rsidR="00D4696D" w:rsidRDefault="00D4696D" w:rsidP="00FE5E8E">
            <w:pPr>
              <w:autoSpaceDE w:val="0"/>
              <w:autoSpaceDN w:val="0"/>
              <w:adjustRightInd w:val="0"/>
              <w:ind w:left="665"/>
              <w:jc w:val="right"/>
            </w:pPr>
            <w:r>
              <w:t>сельского поселения от</w:t>
            </w:r>
          </w:p>
          <w:p w:rsidR="00D4696D" w:rsidRDefault="00D4696D" w:rsidP="00FE5E8E">
            <w:pPr>
              <w:autoSpaceDE w:val="0"/>
              <w:autoSpaceDN w:val="0"/>
              <w:adjustRightInd w:val="0"/>
              <w:ind w:left="665"/>
              <w:jc w:val="right"/>
            </w:pPr>
            <w:r>
              <w:t>14 июля 2017г. №67</w:t>
            </w:r>
          </w:p>
          <w:p w:rsidR="00D4696D" w:rsidRDefault="00D4696D" w:rsidP="00FE5E8E">
            <w:pPr>
              <w:autoSpaceDE w:val="0"/>
              <w:autoSpaceDN w:val="0"/>
              <w:adjustRightInd w:val="0"/>
              <w:ind w:left="665"/>
              <w:jc w:val="right"/>
            </w:pPr>
          </w:p>
          <w:p w:rsidR="00D4696D" w:rsidRPr="00AB46B2" w:rsidRDefault="00D4696D" w:rsidP="00FE5E8E">
            <w:pPr>
              <w:jc w:val="center"/>
              <w:rPr>
                <w:b/>
              </w:rPr>
            </w:pPr>
            <w:r w:rsidRPr="00AB46B2">
              <w:rPr>
                <w:b/>
              </w:rPr>
              <w:t>Распределение бюджетных ассигнований по разделам, подразделам, целевым статьям (муниципальным программам Подгоренского сельского поселения), группам видов расходов классификации расходов бюджета Подгоренского сельского поселения Калачеевского муниципального района на 2017 год</w:t>
            </w:r>
          </w:p>
          <w:p w:rsidR="00D4696D" w:rsidRPr="00FE62D7" w:rsidRDefault="00D4696D" w:rsidP="00FE5E8E">
            <w:pPr>
              <w:autoSpaceDE w:val="0"/>
              <w:autoSpaceDN w:val="0"/>
              <w:adjustRightInd w:val="0"/>
              <w:ind w:left="665"/>
              <w:jc w:val="right"/>
            </w:pPr>
          </w:p>
        </w:tc>
      </w:tr>
      <w:tr w:rsidR="00D4696D" w:rsidRPr="00FE62D7" w:rsidTr="00FE5E8E">
        <w:trPr>
          <w:trHeight w:val="70"/>
        </w:trPr>
        <w:tc>
          <w:tcPr>
            <w:tcW w:w="4708" w:type="dxa"/>
            <w:tcBorders>
              <w:top w:val="nil"/>
              <w:left w:val="nil"/>
              <w:bottom w:val="nil"/>
              <w:right w:val="nil"/>
            </w:tcBorders>
          </w:tcPr>
          <w:p w:rsidR="00D4696D" w:rsidRPr="00FE62D7" w:rsidRDefault="00D4696D" w:rsidP="00FE5E8E">
            <w:pPr>
              <w:autoSpaceDE w:val="0"/>
              <w:autoSpaceDN w:val="0"/>
              <w:adjustRightInd w:val="0"/>
            </w:pPr>
          </w:p>
        </w:tc>
        <w:tc>
          <w:tcPr>
            <w:tcW w:w="567" w:type="dxa"/>
            <w:tcBorders>
              <w:top w:val="nil"/>
              <w:left w:val="nil"/>
              <w:bottom w:val="nil"/>
              <w:right w:val="nil"/>
            </w:tcBorders>
          </w:tcPr>
          <w:p w:rsidR="00D4696D" w:rsidRPr="00FE62D7" w:rsidRDefault="00D4696D" w:rsidP="00FE5E8E">
            <w:pPr>
              <w:autoSpaceDE w:val="0"/>
              <w:autoSpaceDN w:val="0"/>
              <w:adjustRightInd w:val="0"/>
              <w:jc w:val="right"/>
            </w:pPr>
          </w:p>
        </w:tc>
        <w:tc>
          <w:tcPr>
            <w:tcW w:w="567" w:type="dxa"/>
            <w:tcBorders>
              <w:top w:val="nil"/>
              <w:left w:val="nil"/>
              <w:bottom w:val="nil"/>
              <w:right w:val="nil"/>
            </w:tcBorders>
          </w:tcPr>
          <w:p w:rsidR="00D4696D" w:rsidRPr="00FE62D7" w:rsidRDefault="00D4696D" w:rsidP="00FE5E8E">
            <w:pPr>
              <w:autoSpaceDE w:val="0"/>
              <w:autoSpaceDN w:val="0"/>
              <w:adjustRightInd w:val="0"/>
              <w:jc w:val="right"/>
            </w:pPr>
          </w:p>
        </w:tc>
        <w:tc>
          <w:tcPr>
            <w:tcW w:w="1662" w:type="dxa"/>
            <w:tcBorders>
              <w:top w:val="nil"/>
              <w:left w:val="nil"/>
              <w:bottom w:val="nil"/>
              <w:right w:val="nil"/>
            </w:tcBorders>
          </w:tcPr>
          <w:p w:rsidR="00D4696D" w:rsidRPr="00FE62D7" w:rsidRDefault="00D4696D" w:rsidP="00FE5E8E">
            <w:pPr>
              <w:autoSpaceDE w:val="0"/>
              <w:autoSpaceDN w:val="0"/>
              <w:adjustRightInd w:val="0"/>
              <w:jc w:val="right"/>
            </w:pPr>
          </w:p>
        </w:tc>
        <w:tc>
          <w:tcPr>
            <w:tcW w:w="483" w:type="dxa"/>
            <w:tcBorders>
              <w:top w:val="nil"/>
              <w:left w:val="nil"/>
              <w:bottom w:val="nil"/>
              <w:right w:val="nil"/>
            </w:tcBorders>
          </w:tcPr>
          <w:p w:rsidR="00D4696D" w:rsidRPr="00FE62D7" w:rsidRDefault="00D4696D" w:rsidP="00FE5E8E">
            <w:pPr>
              <w:autoSpaceDE w:val="0"/>
              <w:autoSpaceDN w:val="0"/>
              <w:adjustRightInd w:val="0"/>
              <w:jc w:val="right"/>
            </w:pPr>
          </w:p>
        </w:tc>
        <w:tc>
          <w:tcPr>
            <w:tcW w:w="1399" w:type="dxa"/>
            <w:tcBorders>
              <w:top w:val="nil"/>
              <w:left w:val="nil"/>
              <w:bottom w:val="nil"/>
              <w:right w:val="nil"/>
            </w:tcBorders>
          </w:tcPr>
          <w:p w:rsidR="00D4696D" w:rsidRPr="00FE62D7" w:rsidRDefault="00D4696D" w:rsidP="00FE5E8E">
            <w:pPr>
              <w:autoSpaceDE w:val="0"/>
              <w:autoSpaceDN w:val="0"/>
              <w:adjustRightInd w:val="0"/>
            </w:pPr>
            <w:r w:rsidRPr="00FE62D7">
              <w:t xml:space="preserve">(тыс. </w:t>
            </w:r>
            <w:proofErr w:type="spellStart"/>
            <w:r w:rsidRPr="00FE62D7">
              <w:t>руб</w:t>
            </w:r>
            <w:proofErr w:type="spellEnd"/>
            <w:r w:rsidRPr="00FE62D7">
              <w:t>)</w:t>
            </w:r>
          </w:p>
        </w:tc>
      </w:tr>
      <w:tr w:rsidR="00D4696D" w:rsidRPr="00FE62D7" w:rsidTr="00FE5E8E">
        <w:trPr>
          <w:trHeight w:val="331"/>
        </w:trPr>
        <w:tc>
          <w:tcPr>
            <w:tcW w:w="4708" w:type="dxa"/>
            <w:tcBorders>
              <w:top w:val="single" w:sz="12" w:space="0" w:color="auto"/>
              <w:left w:val="single" w:sz="12" w:space="0" w:color="auto"/>
              <w:bottom w:val="nil"/>
              <w:right w:val="single" w:sz="12" w:space="0" w:color="auto"/>
            </w:tcBorders>
          </w:tcPr>
          <w:p w:rsidR="00D4696D" w:rsidRPr="00FE62D7" w:rsidRDefault="00D4696D" w:rsidP="00FE5E8E">
            <w:pPr>
              <w:autoSpaceDE w:val="0"/>
              <w:autoSpaceDN w:val="0"/>
              <w:adjustRightInd w:val="0"/>
              <w:jc w:val="center"/>
            </w:pPr>
            <w:r w:rsidRPr="00FE62D7">
              <w:t>Наименование</w:t>
            </w:r>
          </w:p>
        </w:tc>
        <w:tc>
          <w:tcPr>
            <w:tcW w:w="567" w:type="dxa"/>
            <w:tcBorders>
              <w:top w:val="single" w:sz="12" w:space="0" w:color="auto"/>
              <w:left w:val="single" w:sz="12" w:space="0" w:color="auto"/>
              <w:bottom w:val="nil"/>
              <w:right w:val="single" w:sz="12" w:space="0" w:color="auto"/>
            </w:tcBorders>
          </w:tcPr>
          <w:p w:rsidR="00D4696D" w:rsidRPr="00FE62D7" w:rsidRDefault="00D4696D" w:rsidP="00FE5E8E">
            <w:pPr>
              <w:autoSpaceDE w:val="0"/>
              <w:autoSpaceDN w:val="0"/>
              <w:adjustRightInd w:val="0"/>
              <w:jc w:val="center"/>
            </w:pPr>
            <w:proofErr w:type="spellStart"/>
            <w:r w:rsidRPr="00FE62D7">
              <w:t>Рз</w:t>
            </w:r>
            <w:proofErr w:type="spellEnd"/>
          </w:p>
        </w:tc>
        <w:tc>
          <w:tcPr>
            <w:tcW w:w="567" w:type="dxa"/>
            <w:tcBorders>
              <w:top w:val="single" w:sz="12" w:space="0" w:color="auto"/>
              <w:left w:val="single" w:sz="12" w:space="0" w:color="auto"/>
              <w:bottom w:val="nil"/>
              <w:right w:val="single" w:sz="12" w:space="0" w:color="auto"/>
            </w:tcBorders>
          </w:tcPr>
          <w:p w:rsidR="00D4696D" w:rsidRPr="00FE62D7" w:rsidRDefault="00D4696D" w:rsidP="00FE5E8E">
            <w:pPr>
              <w:autoSpaceDE w:val="0"/>
              <w:autoSpaceDN w:val="0"/>
              <w:adjustRightInd w:val="0"/>
              <w:jc w:val="center"/>
            </w:pPr>
            <w:r w:rsidRPr="00FE62D7">
              <w:t>ПР</w:t>
            </w:r>
          </w:p>
        </w:tc>
        <w:tc>
          <w:tcPr>
            <w:tcW w:w="1662" w:type="dxa"/>
            <w:tcBorders>
              <w:top w:val="single" w:sz="12" w:space="0" w:color="auto"/>
              <w:left w:val="single" w:sz="12" w:space="0" w:color="auto"/>
              <w:bottom w:val="nil"/>
              <w:right w:val="single" w:sz="12" w:space="0" w:color="auto"/>
            </w:tcBorders>
          </w:tcPr>
          <w:p w:rsidR="00D4696D" w:rsidRPr="00FE62D7" w:rsidRDefault="00D4696D" w:rsidP="00FE5E8E">
            <w:pPr>
              <w:autoSpaceDE w:val="0"/>
              <w:autoSpaceDN w:val="0"/>
              <w:adjustRightInd w:val="0"/>
              <w:jc w:val="center"/>
            </w:pPr>
            <w:r w:rsidRPr="00FE62D7">
              <w:t>ЦСР</w:t>
            </w:r>
          </w:p>
        </w:tc>
        <w:tc>
          <w:tcPr>
            <w:tcW w:w="483" w:type="dxa"/>
            <w:tcBorders>
              <w:top w:val="single" w:sz="12" w:space="0" w:color="auto"/>
              <w:left w:val="single" w:sz="12" w:space="0" w:color="auto"/>
              <w:bottom w:val="nil"/>
              <w:right w:val="nil"/>
            </w:tcBorders>
          </w:tcPr>
          <w:p w:rsidR="00D4696D" w:rsidRPr="00FE62D7" w:rsidRDefault="00D4696D" w:rsidP="00FE5E8E">
            <w:pPr>
              <w:autoSpaceDE w:val="0"/>
              <w:autoSpaceDN w:val="0"/>
              <w:adjustRightInd w:val="0"/>
              <w:jc w:val="center"/>
            </w:pPr>
            <w:r w:rsidRPr="00FE62D7">
              <w:t>ВР</w:t>
            </w:r>
          </w:p>
        </w:tc>
        <w:tc>
          <w:tcPr>
            <w:tcW w:w="1399" w:type="dxa"/>
            <w:tcBorders>
              <w:top w:val="single" w:sz="6" w:space="0" w:color="auto"/>
              <w:left w:val="single" w:sz="6" w:space="0" w:color="auto"/>
              <w:bottom w:val="nil"/>
              <w:right w:val="single" w:sz="6" w:space="0" w:color="auto"/>
            </w:tcBorders>
          </w:tcPr>
          <w:p w:rsidR="00D4696D" w:rsidRPr="00FE62D7" w:rsidRDefault="00D4696D" w:rsidP="00FE5E8E">
            <w:pPr>
              <w:autoSpaceDE w:val="0"/>
              <w:autoSpaceDN w:val="0"/>
              <w:adjustRightInd w:val="0"/>
              <w:jc w:val="center"/>
              <w:rPr>
                <w:b/>
                <w:bCs/>
              </w:rPr>
            </w:pPr>
            <w:r w:rsidRPr="00FE62D7">
              <w:rPr>
                <w:b/>
                <w:bCs/>
              </w:rPr>
              <w:t>СУММА</w:t>
            </w:r>
          </w:p>
        </w:tc>
      </w:tr>
      <w:tr w:rsidR="00D4696D" w:rsidRPr="00FE62D7"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center"/>
            </w:pPr>
            <w:r w:rsidRPr="00FE62D7">
              <w:t>1</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center"/>
            </w:pPr>
            <w:r>
              <w:t>2</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center"/>
            </w:pPr>
            <w:r>
              <w:t>3</w:t>
            </w:r>
          </w:p>
        </w:tc>
        <w:tc>
          <w:tcPr>
            <w:tcW w:w="1662"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center"/>
            </w:pPr>
            <w:r>
              <w:t>4</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center"/>
            </w:pPr>
            <w:r>
              <w:t>5</w:t>
            </w:r>
          </w:p>
        </w:tc>
        <w:tc>
          <w:tcPr>
            <w:tcW w:w="1399"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center"/>
            </w:pPr>
            <w:r>
              <w:t>6</w:t>
            </w:r>
          </w:p>
        </w:tc>
      </w:tr>
      <w:tr w:rsidR="00D4696D" w:rsidRPr="00FE62D7" w:rsidTr="00FE5E8E">
        <w:trPr>
          <w:trHeight w:val="209"/>
        </w:trPr>
        <w:tc>
          <w:tcPr>
            <w:tcW w:w="4708"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В С Е Г О</w:t>
            </w:r>
          </w:p>
        </w:tc>
        <w:tc>
          <w:tcPr>
            <w:tcW w:w="567"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jc w:val="right"/>
            </w:pPr>
          </w:p>
        </w:tc>
        <w:tc>
          <w:tcPr>
            <w:tcW w:w="567"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jc w:val="right"/>
            </w:pPr>
          </w:p>
        </w:tc>
        <w:tc>
          <w:tcPr>
            <w:tcW w:w="1662"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jc w:val="right"/>
            </w:pPr>
          </w:p>
        </w:tc>
        <w:tc>
          <w:tcPr>
            <w:tcW w:w="483" w:type="dxa"/>
            <w:tcBorders>
              <w:top w:val="single" w:sz="6" w:space="0" w:color="auto"/>
              <w:left w:val="single" w:sz="6" w:space="0" w:color="auto"/>
              <w:bottom w:val="single" w:sz="6" w:space="0" w:color="auto"/>
              <w:right w:val="nil"/>
            </w:tcBorders>
          </w:tcPr>
          <w:p w:rsidR="00D4696D" w:rsidRPr="00FA2032" w:rsidRDefault="00D4696D" w:rsidP="00FE5E8E">
            <w:pPr>
              <w:autoSpaceDE w:val="0"/>
              <w:autoSpaceDN w:val="0"/>
              <w:adjustRightInd w:val="0"/>
              <w:jc w:val="right"/>
            </w:pPr>
          </w:p>
        </w:tc>
        <w:tc>
          <w:tcPr>
            <w:tcW w:w="1399" w:type="dxa"/>
            <w:tcBorders>
              <w:top w:val="single" w:sz="6" w:space="0" w:color="auto"/>
              <w:left w:val="single" w:sz="6" w:space="0" w:color="auto"/>
              <w:bottom w:val="single" w:sz="6" w:space="0" w:color="auto"/>
              <w:right w:val="single" w:sz="6" w:space="0" w:color="auto"/>
            </w:tcBorders>
          </w:tcPr>
          <w:p w:rsidR="00D4696D" w:rsidRPr="00D51989" w:rsidRDefault="00D4696D" w:rsidP="00FE5E8E">
            <w:pPr>
              <w:autoSpaceDE w:val="0"/>
              <w:autoSpaceDN w:val="0"/>
              <w:adjustRightInd w:val="0"/>
              <w:jc w:val="center"/>
              <w:rPr>
                <w:b/>
                <w:bCs/>
              </w:rPr>
            </w:pPr>
            <w:r>
              <w:rPr>
                <w:b/>
                <w:bCs/>
                <w:color w:val="0070C0"/>
              </w:rPr>
              <w:t>8759,90</w:t>
            </w:r>
          </w:p>
        </w:tc>
      </w:tr>
      <w:tr w:rsidR="00D4696D" w:rsidRPr="00FE62D7"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01</w:t>
            </w:r>
          </w:p>
        </w:tc>
        <w:tc>
          <w:tcPr>
            <w:tcW w:w="567"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jc w:val="right"/>
              <w:rPr>
                <w:bCs/>
              </w:rPr>
            </w:pPr>
          </w:p>
        </w:tc>
        <w:tc>
          <w:tcPr>
            <w:tcW w:w="1662"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jc w:val="right"/>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D51989" w:rsidRDefault="00D4696D" w:rsidP="00FE5E8E">
            <w:pPr>
              <w:autoSpaceDE w:val="0"/>
              <w:autoSpaceDN w:val="0"/>
              <w:adjustRightInd w:val="0"/>
              <w:jc w:val="center"/>
              <w:rPr>
                <w:b/>
                <w:bCs/>
              </w:rPr>
            </w:pPr>
            <w:r>
              <w:rPr>
                <w:b/>
                <w:bCs/>
                <w:color w:val="0070C0"/>
              </w:rPr>
              <w:t>2397,60</w:t>
            </w:r>
          </w:p>
        </w:tc>
      </w:tr>
      <w:tr w:rsidR="00D4696D" w:rsidRPr="00FE62D7" w:rsidTr="00FE5E8E">
        <w:trPr>
          <w:trHeight w:val="646"/>
        </w:trPr>
        <w:tc>
          <w:tcPr>
            <w:tcW w:w="4708"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01</w:t>
            </w:r>
          </w:p>
        </w:tc>
        <w:tc>
          <w:tcPr>
            <w:tcW w:w="567"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02</w:t>
            </w:r>
          </w:p>
        </w:tc>
        <w:tc>
          <w:tcPr>
            <w:tcW w:w="1662" w:type="dxa"/>
            <w:tcBorders>
              <w:top w:val="single" w:sz="6" w:space="0" w:color="auto"/>
              <w:left w:val="single" w:sz="6" w:space="0" w:color="auto"/>
              <w:bottom w:val="single" w:sz="6" w:space="0" w:color="auto"/>
              <w:right w:val="single" w:sz="4" w:space="0" w:color="auto"/>
            </w:tcBorders>
          </w:tcPr>
          <w:p w:rsidR="00D4696D" w:rsidRPr="00FA2032" w:rsidRDefault="00D4696D" w:rsidP="00FE5E8E">
            <w:pPr>
              <w:autoSpaceDE w:val="0"/>
              <w:autoSpaceDN w:val="0"/>
              <w:adjustRightInd w:val="0"/>
              <w:jc w:val="right"/>
              <w:rPr>
                <w:bCs/>
              </w:rPr>
            </w:pPr>
          </w:p>
        </w:tc>
        <w:tc>
          <w:tcPr>
            <w:tcW w:w="483" w:type="dxa"/>
            <w:tcBorders>
              <w:top w:val="single" w:sz="6" w:space="0" w:color="auto"/>
              <w:left w:val="single" w:sz="4" w:space="0" w:color="auto"/>
              <w:bottom w:val="single" w:sz="6" w:space="0" w:color="auto"/>
              <w:right w:val="single" w:sz="6" w:space="0" w:color="auto"/>
            </w:tcBorders>
          </w:tcPr>
          <w:p w:rsidR="00D4696D" w:rsidRPr="00FA2032" w:rsidRDefault="00D4696D" w:rsidP="00FE5E8E">
            <w:pPr>
              <w:autoSpaceDE w:val="0"/>
              <w:autoSpaceDN w:val="0"/>
              <w:adjustRightInd w:val="0"/>
              <w:jc w:val="right"/>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center"/>
              <w:rPr>
                <w:b/>
                <w:bCs/>
                <w:color w:val="0070C0"/>
              </w:rPr>
            </w:pPr>
            <w:r>
              <w:rPr>
                <w:b/>
                <w:bCs/>
                <w:color w:val="0070C0"/>
              </w:rPr>
              <w:t>612,00</w:t>
            </w:r>
          </w:p>
        </w:tc>
      </w:tr>
      <w:tr w:rsidR="00D4696D" w:rsidRPr="00FE62D7" w:rsidTr="00FE5E8E">
        <w:trPr>
          <w:trHeight w:val="463"/>
        </w:trPr>
        <w:tc>
          <w:tcPr>
            <w:tcW w:w="4708"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01</w:t>
            </w:r>
          </w:p>
        </w:tc>
        <w:tc>
          <w:tcPr>
            <w:tcW w:w="567"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02</w:t>
            </w:r>
          </w:p>
        </w:tc>
        <w:tc>
          <w:tcPr>
            <w:tcW w:w="1662" w:type="dxa"/>
            <w:tcBorders>
              <w:top w:val="single" w:sz="6" w:space="0" w:color="auto"/>
              <w:left w:val="single" w:sz="6" w:space="0" w:color="auto"/>
              <w:bottom w:val="single" w:sz="6" w:space="0" w:color="auto"/>
              <w:right w:val="single" w:sz="4" w:space="0" w:color="auto"/>
            </w:tcBorders>
          </w:tcPr>
          <w:p w:rsidR="00D4696D" w:rsidRPr="00FA2032" w:rsidRDefault="00D4696D" w:rsidP="00FE5E8E">
            <w:pPr>
              <w:autoSpaceDE w:val="0"/>
              <w:autoSpaceDN w:val="0"/>
              <w:adjustRightInd w:val="0"/>
              <w:rPr>
                <w:bCs/>
              </w:rPr>
            </w:pPr>
            <w:r w:rsidRPr="00FA2032">
              <w:rPr>
                <w:bCs/>
              </w:rPr>
              <w:t>03 0 00 00000</w:t>
            </w:r>
          </w:p>
        </w:tc>
        <w:tc>
          <w:tcPr>
            <w:tcW w:w="483" w:type="dxa"/>
            <w:tcBorders>
              <w:top w:val="single" w:sz="6" w:space="0" w:color="auto"/>
              <w:left w:val="single" w:sz="4" w:space="0" w:color="auto"/>
              <w:bottom w:val="single" w:sz="6" w:space="0" w:color="auto"/>
              <w:right w:val="single" w:sz="6" w:space="0" w:color="auto"/>
            </w:tcBorders>
          </w:tcPr>
          <w:p w:rsidR="00D4696D" w:rsidRPr="00FA2032" w:rsidRDefault="00D4696D" w:rsidP="00FE5E8E">
            <w:pPr>
              <w:spacing w:after="200" w:line="276" w:lineRule="auto"/>
              <w:rPr>
                <w:bCs/>
              </w:rPr>
            </w:pPr>
          </w:p>
          <w:p w:rsidR="00D4696D" w:rsidRPr="00FA2032" w:rsidRDefault="00D4696D" w:rsidP="00FE5E8E">
            <w:pPr>
              <w:autoSpaceDE w:val="0"/>
              <w:autoSpaceDN w:val="0"/>
              <w:adjustRightInd w:val="0"/>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center"/>
              <w:rPr>
                <w:b/>
                <w:bCs/>
                <w:color w:val="0070C0"/>
              </w:rPr>
            </w:pPr>
            <w:r>
              <w:rPr>
                <w:b/>
                <w:bCs/>
                <w:color w:val="0070C0"/>
              </w:rPr>
              <w:t>612,00</w:t>
            </w:r>
          </w:p>
        </w:tc>
      </w:tr>
      <w:tr w:rsidR="00D4696D" w:rsidRPr="00FE62D7" w:rsidTr="00FE5E8E">
        <w:trPr>
          <w:trHeight w:val="595"/>
        </w:trPr>
        <w:tc>
          <w:tcPr>
            <w:tcW w:w="4708" w:type="dxa"/>
            <w:tcBorders>
              <w:top w:val="single" w:sz="6" w:space="0" w:color="auto"/>
              <w:left w:val="single" w:sz="6" w:space="0" w:color="auto"/>
              <w:bottom w:val="single" w:sz="6" w:space="0" w:color="auto"/>
              <w:right w:val="single" w:sz="6" w:space="0" w:color="auto"/>
            </w:tcBorders>
          </w:tcPr>
          <w:p w:rsidR="00D4696D" w:rsidRPr="007F5D76" w:rsidRDefault="00D4696D" w:rsidP="00FE5E8E">
            <w:pPr>
              <w:autoSpaceDE w:val="0"/>
              <w:autoSpaceDN w:val="0"/>
              <w:adjustRightInd w:val="0"/>
              <w:rPr>
                <w:bCs/>
              </w:rPr>
            </w:pPr>
            <w:r w:rsidRPr="007F5D76">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D4696D" w:rsidRPr="007F5D76" w:rsidRDefault="00D4696D" w:rsidP="00FE5E8E">
            <w:pPr>
              <w:autoSpaceDE w:val="0"/>
              <w:autoSpaceDN w:val="0"/>
              <w:adjustRightInd w:val="0"/>
              <w:rPr>
                <w:bCs/>
              </w:rPr>
            </w:pPr>
            <w:r>
              <w:rPr>
                <w:bCs/>
              </w:rPr>
              <w:t>01</w:t>
            </w:r>
          </w:p>
        </w:tc>
        <w:tc>
          <w:tcPr>
            <w:tcW w:w="567" w:type="dxa"/>
            <w:tcBorders>
              <w:top w:val="single" w:sz="6" w:space="0" w:color="auto"/>
              <w:left w:val="single" w:sz="6" w:space="0" w:color="auto"/>
              <w:bottom w:val="single" w:sz="6" w:space="0" w:color="auto"/>
              <w:right w:val="single" w:sz="6" w:space="0" w:color="auto"/>
            </w:tcBorders>
          </w:tcPr>
          <w:p w:rsidR="00D4696D" w:rsidRPr="007F5D76" w:rsidRDefault="00D4696D" w:rsidP="00FE5E8E">
            <w:pPr>
              <w:autoSpaceDE w:val="0"/>
              <w:autoSpaceDN w:val="0"/>
              <w:adjustRightInd w:val="0"/>
              <w:rPr>
                <w:bCs/>
              </w:rPr>
            </w:pPr>
            <w:r>
              <w:rPr>
                <w:bCs/>
              </w:rPr>
              <w:t>02</w:t>
            </w:r>
          </w:p>
        </w:tc>
        <w:tc>
          <w:tcPr>
            <w:tcW w:w="1662" w:type="dxa"/>
            <w:tcBorders>
              <w:top w:val="single" w:sz="6" w:space="0" w:color="auto"/>
              <w:left w:val="single" w:sz="6" w:space="0" w:color="auto"/>
              <w:bottom w:val="single" w:sz="6" w:space="0" w:color="auto"/>
              <w:right w:val="single" w:sz="4" w:space="0" w:color="auto"/>
            </w:tcBorders>
          </w:tcPr>
          <w:p w:rsidR="00D4696D" w:rsidRPr="007F5D76" w:rsidRDefault="00D4696D" w:rsidP="00FE5E8E">
            <w:pPr>
              <w:autoSpaceDE w:val="0"/>
              <w:autoSpaceDN w:val="0"/>
              <w:adjustRightInd w:val="0"/>
              <w:rPr>
                <w:bCs/>
              </w:rPr>
            </w:pPr>
            <w:r>
              <w:rPr>
                <w:bCs/>
              </w:rPr>
              <w:t>03 2 00 00000</w:t>
            </w:r>
          </w:p>
        </w:tc>
        <w:tc>
          <w:tcPr>
            <w:tcW w:w="483" w:type="dxa"/>
            <w:tcBorders>
              <w:top w:val="single" w:sz="6" w:space="0" w:color="auto"/>
              <w:left w:val="single" w:sz="4" w:space="0" w:color="auto"/>
              <w:bottom w:val="single" w:sz="6" w:space="0" w:color="auto"/>
              <w:right w:val="single" w:sz="6" w:space="0" w:color="auto"/>
            </w:tcBorders>
          </w:tcPr>
          <w:p w:rsidR="00D4696D" w:rsidRDefault="00D4696D" w:rsidP="00FE5E8E">
            <w:pPr>
              <w:spacing w:after="200" w:line="276" w:lineRule="auto"/>
              <w:rPr>
                <w:bCs/>
              </w:rPr>
            </w:pPr>
          </w:p>
          <w:p w:rsidR="00D4696D" w:rsidRPr="007F5D76" w:rsidRDefault="00D4696D" w:rsidP="00FE5E8E">
            <w:pPr>
              <w:autoSpaceDE w:val="0"/>
              <w:autoSpaceDN w:val="0"/>
              <w:adjustRightInd w:val="0"/>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center"/>
              <w:rPr>
                <w:b/>
                <w:bCs/>
                <w:color w:val="0070C0"/>
              </w:rPr>
            </w:pPr>
            <w:r>
              <w:rPr>
                <w:b/>
                <w:bCs/>
                <w:color w:val="0070C0"/>
              </w:rPr>
              <w:t>612,00</w:t>
            </w:r>
          </w:p>
        </w:tc>
      </w:tr>
      <w:tr w:rsidR="00D4696D" w:rsidRPr="00FE62D7" w:rsidTr="00FE5E8E">
        <w:trPr>
          <w:trHeight w:val="463"/>
        </w:trPr>
        <w:tc>
          <w:tcPr>
            <w:tcW w:w="4708" w:type="dxa"/>
            <w:tcBorders>
              <w:top w:val="single" w:sz="6" w:space="0" w:color="auto"/>
              <w:left w:val="single" w:sz="6" w:space="0" w:color="auto"/>
              <w:bottom w:val="single" w:sz="6" w:space="0" w:color="auto"/>
              <w:right w:val="single" w:sz="6" w:space="0" w:color="auto"/>
            </w:tcBorders>
          </w:tcPr>
          <w:p w:rsidR="00D4696D" w:rsidRPr="007F5D76" w:rsidRDefault="00D4696D" w:rsidP="00FE5E8E">
            <w:pPr>
              <w:autoSpaceDE w:val="0"/>
              <w:autoSpaceDN w:val="0"/>
              <w:adjustRightInd w:val="0"/>
              <w:rPr>
                <w:bCs/>
              </w:rPr>
            </w:pPr>
            <w:r w:rsidRPr="007F5D76">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pPr>
          </w:p>
          <w:p w:rsidR="00D4696D" w:rsidRDefault="00D4696D" w:rsidP="00FE5E8E">
            <w:pPr>
              <w:autoSpaceDE w:val="0"/>
              <w:autoSpaceDN w:val="0"/>
              <w:adjustRightInd w:val="0"/>
              <w:jc w:val="right"/>
            </w:pPr>
          </w:p>
          <w:p w:rsidR="00D4696D" w:rsidRPr="007F5D76" w:rsidRDefault="00D4696D" w:rsidP="00FE5E8E">
            <w:pPr>
              <w:autoSpaceDE w:val="0"/>
              <w:autoSpaceDN w:val="0"/>
              <w:adjustRightInd w:val="0"/>
              <w:jc w:val="right"/>
            </w:pPr>
            <w:r>
              <w:t>01</w:t>
            </w:r>
          </w:p>
        </w:tc>
        <w:tc>
          <w:tcPr>
            <w:tcW w:w="567"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bCs/>
              </w:rPr>
            </w:pPr>
            <w:r>
              <w:rPr>
                <w:bCs/>
              </w:rPr>
              <w:t xml:space="preserve">    </w:t>
            </w:r>
          </w:p>
          <w:p w:rsidR="00D4696D" w:rsidRDefault="00D4696D" w:rsidP="00FE5E8E">
            <w:pPr>
              <w:autoSpaceDE w:val="0"/>
              <w:autoSpaceDN w:val="0"/>
              <w:adjustRightInd w:val="0"/>
              <w:jc w:val="right"/>
              <w:rPr>
                <w:bCs/>
              </w:rPr>
            </w:pPr>
          </w:p>
          <w:p w:rsidR="00D4696D" w:rsidRPr="007F5D76" w:rsidRDefault="00D4696D" w:rsidP="00FE5E8E">
            <w:pPr>
              <w:autoSpaceDE w:val="0"/>
              <w:autoSpaceDN w:val="0"/>
              <w:adjustRightInd w:val="0"/>
              <w:jc w:val="right"/>
              <w:rPr>
                <w:bCs/>
              </w:rPr>
            </w:pPr>
            <w:r>
              <w:rPr>
                <w:bCs/>
              </w:rPr>
              <w:t>02</w:t>
            </w:r>
          </w:p>
        </w:tc>
        <w:tc>
          <w:tcPr>
            <w:tcW w:w="1662" w:type="dxa"/>
            <w:tcBorders>
              <w:top w:val="single" w:sz="6" w:space="0" w:color="auto"/>
              <w:left w:val="single" w:sz="6" w:space="0" w:color="auto"/>
              <w:bottom w:val="single" w:sz="6" w:space="0" w:color="auto"/>
              <w:right w:val="single" w:sz="4" w:space="0" w:color="auto"/>
            </w:tcBorders>
          </w:tcPr>
          <w:p w:rsidR="00D4696D" w:rsidRDefault="00D4696D" w:rsidP="00FE5E8E">
            <w:pPr>
              <w:autoSpaceDE w:val="0"/>
              <w:autoSpaceDN w:val="0"/>
              <w:adjustRightInd w:val="0"/>
              <w:rPr>
                <w:bCs/>
              </w:rPr>
            </w:pPr>
          </w:p>
          <w:p w:rsidR="00D4696D" w:rsidRDefault="00D4696D" w:rsidP="00FE5E8E">
            <w:pPr>
              <w:autoSpaceDE w:val="0"/>
              <w:autoSpaceDN w:val="0"/>
              <w:adjustRightInd w:val="0"/>
              <w:rPr>
                <w:bCs/>
              </w:rPr>
            </w:pPr>
          </w:p>
          <w:p w:rsidR="00D4696D" w:rsidRPr="007F5D76" w:rsidRDefault="00D4696D" w:rsidP="00FE5E8E">
            <w:pPr>
              <w:autoSpaceDE w:val="0"/>
              <w:autoSpaceDN w:val="0"/>
              <w:adjustRightInd w:val="0"/>
              <w:rPr>
                <w:bCs/>
              </w:rPr>
            </w:pPr>
            <w:r>
              <w:rPr>
                <w:bCs/>
              </w:rPr>
              <w:t>03 2 01 00000</w:t>
            </w:r>
          </w:p>
        </w:tc>
        <w:tc>
          <w:tcPr>
            <w:tcW w:w="483" w:type="dxa"/>
            <w:tcBorders>
              <w:top w:val="single" w:sz="6" w:space="0" w:color="auto"/>
              <w:left w:val="single" w:sz="4" w:space="0" w:color="auto"/>
              <w:bottom w:val="single" w:sz="6" w:space="0" w:color="auto"/>
              <w:right w:val="single" w:sz="6" w:space="0" w:color="auto"/>
            </w:tcBorders>
          </w:tcPr>
          <w:p w:rsidR="00D4696D" w:rsidRDefault="00D4696D" w:rsidP="00FE5E8E">
            <w:pPr>
              <w:spacing w:after="200" w:line="276" w:lineRule="auto"/>
              <w:rPr>
                <w:bCs/>
              </w:rPr>
            </w:pPr>
          </w:p>
          <w:p w:rsidR="00D4696D" w:rsidRDefault="00D4696D" w:rsidP="00FE5E8E">
            <w:pPr>
              <w:spacing w:after="200" w:line="276" w:lineRule="auto"/>
              <w:rPr>
                <w:bCs/>
              </w:rPr>
            </w:pPr>
          </w:p>
          <w:p w:rsidR="00D4696D" w:rsidRPr="007F5D76" w:rsidRDefault="00D4696D" w:rsidP="00FE5E8E">
            <w:pPr>
              <w:autoSpaceDE w:val="0"/>
              <w:autoSpaceDN w:val="0"/>
              <w:adjustRightInd w:val="0"/>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center"/>
              <w:rPr>
                <w:b/>
                <w:bCs/>
                <w:color w:val="0070C0"/>
              </w:rPr>
            </w:pPr>
            <w:r>
              <w:rPr>
                <w:b/>
                <w:bCs/>
                <w:color w:val="0070C0"/>
              </w:rPr>
              <w:t>612,00</w:t>
            </w:r>
          </w:p>
        </w:tc>
      </w:tr>
      <w:tr w:rsidR="00D4696D" w:rsidRPr="00FE62D7" w:rsidTr="00FE5E8E">
        <w:trPr>
          <w:trHeight w:val="463"/>
        </w:trPr>
        <w:tc>
          <w:tcPr>
            <w:tcW w:w="4708" w:type="dxa"/>
            <w:tcBorders>
              <w:top w:val="single" w:sz="6" w:space="0" w:color="auto"/>
              <w:left w:val="single" w:sz="6" w:space="0" w:color="auto"/>
              <w:bottom w:val="single" w:sz="6" w:space="0" w:color="auto"/>
              <w:right w:val="single" w:sz="6" w:space="0" w:color="auto"/>
            </w:tcBorders>
          </w:tcPr>
          <w:p w:rsidR="00D4696D" w:rsidRPr="003A0138" w:rsidRDefault="00D4696D" w:rsidP="00FE5E8E">
            <w:pPr>
              <w:autoSpaceDE w:val="0"/>
              <w:autoSpaceDN w:val="0"/>
              <w:adjustRightInd w:val="0"/>
              <w:rPr>
                <w:bCs/>
              </w:rPr>
            </w:pPr>
            <w:r w:rsidRPr="003A0138">
              <w:rPr>
                <w:bCs/>
              </w:rPr>
              <w:t>Глава местной администрации (исполнительно-распорядительного органа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D4696D" w:rsidRPr="003A0138" w:rsidRDefault="00D4696D" w:rsidP="00FE5E8E">
            <w:pPr>
              <w:autoSpaceDE w:val="0"/>
              <w:autoSpaceDN w:val="0"/>
              <w:adjustRightInd w:val="0"/>
              <w:rPr>
                <w:bCs/>
              </w:rPr>
            </w:pPr>
            <w:r w:rsidRPr="003A0138">
              <w:rPr>
                <w:bCs/>
              </w:rPr>
              <w:t>01</w:t>
            </w:r>
          </w:p>
        </w:tc>
        <w:tc>
          <w:tcPr>
            <w:tcW w:w="567" w:type="dxa"/>
            <w:tcBorders>
              <w:top w:val="single" w:sz="6" w:space="0" w:color="auto"/>
              <w:left w:val="single" w:sz="6" w:space="0" w:color="auto"/>
              <w:bottom w:val="single" w:sz="6" w:space="0" w:color="auto"/>
              <w:right w:val="single" w:sz="6" w:space="0" w:color="auto"/>
            </w:tcBorders>
          </w:tcPr>
          <w:p w:rsidR="00D4696D" w:rsidRPr="003A0138" w:rsidRDefault="00D4696D" w:rsidP="00FE5E8E">
            <w:pPr>
              <w:autoSpaceDE w:val="0"/>
              <w:autoSpaceDN w:val="0"/>
              <w:adjustRightInd w:val="0"/>
              <w:rPr>
                <w:bCs/>
              </w:rPr>
            </w:pPr>
            <w:r w:rsidRPr="003A0138">
              <w:rPr>
                <w:bCs/>
              </w:rPr>
              <w:t>02</w:t>
            </w:r>
          </w:p>
        </w:tc>
        <w:tc>
          <w:tcPr>
            <w:tcW w:w="1662" w:type="dxa"/>
            <w:tcBorders>
              <w:top w:val="single" w:sz="6" w:space="0" w:color="auto"/>
              <w:left w:val="single" w:sz="6" w:space="0" w:color="auto"/>
              <w:bottom w:val="single" w:sz="6" w:space="0" w:color="auto"/>
              <w:right w:val="single" w:sz="4" w:space="0" w:color="auto"/>
            </w:tcBorders>
          </w:tcPr>
          <w:p w:rsidR="00D4696D" w:rsidRPr="003A0138" w:rsidRDefault="00D4696D" w:rsidP="00FE5E8E">
            <w:pPr>
              <w:autoSpaceDE w:val="0"/>
              <w:autoSpaceDN w:val="0"/>
              <w:adjustRightInd w:val="0"/>
              <w:rPr>
                <w:bCs/>
              </w:rPr>
            </w:pPr>
            <w:r w:rsidRPr="003A0138">
              <w:rPr>
                <w:bCs/>
              </w:rPr>
              <w:t>03 2 01 92020</w:t>
            </w:r>
          </w:p>
        </w:tc>
        <w:tc>
          <w:tcPr>
            <w:tcW w:w="483" w:type="dxa"/>
            <w:tcBorders>
              <w:top w:val="single" w:sz="6" w:space="0" w:color="auto"/>
              <w:left w:val="single" w:sz="4" w:space="0" w:color="auto"/>
              <w:bottom w:val="single" w:sz="6" w:space="0" w:color="auto"/>
              <w:right w:val="single" w:sz="6" w:space="0" w:color="auto"/>
            </w:tcBorders>
          </w:tcPr>
          <w:p w:rsidR="00D4696D" w:rsidRPr="003A0138" w:rsidRDefault="00D4696D" w:rsidP="00FE5E8E">
            <w:pPr>
              <w:spacing w:after="200" w:line="276" w:lineRule="auto"/>
              <w:rPr>
                <w:bCs/>
              </w:rPr>
            </w:pPr>
          </w:p>
          <w:p w:rsidR="00D4696D" w:rsidRPr="003A0138" w:rsidRDefault="00D4696D" w:rsidP="00FE5E8E">
            <w:pPr>
              <w:autoSpaceDE w:val="0"/>
              <w:autoSpaceDN w:val="0"/>
              <w:adjustRightInd w:val="0"/>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center"/>
              <w:rPr>
                <w:b/>
                <w:bCs/>
                <w:color w:val="0070C0"/>
              </w:rPr>
            </w:pPr>
            <w:r>
              <w:rPr>
                <w:b/>
                <w:bCs/>
                <w:color w:val="0070C0"/>
              </w:rPr>
              <w:t>612,00</w:t>
            </w:r>
          </w:p>
        </w:tc>
      </w:tr>
      <w:tr w:rsidR="00D4696D" w:rsidRPr="00FE62D7" w:rsidTr="00FE5E8E">
        <w:trPr>
          <w:trHeight w:val="917"/>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Р</w:t>
            </w:r>
            <w:r w:rsidRPr="00FE62D7">
              <w:t xml:space="preserve">асходы </w:t>
            </w:r>
            <w:r>
              <w:t>на обеспечение деятельности должностного лица муниципального образования</w:t>
            </w:r>
            <w:r w:rsidRPr="00FE62D7">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01</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02</w:t>
            </w:r>
          </w:p>
        </w:tc>
        <w:tc>
          <w:tcPr>
            <w:tcW w:w="1662"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03 2</w:t>
            </w:r>
            <w:r w:rsidRPr="00FE62D7">
              <w:t xml:space="preserve"> 01 92020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100</w:t>
            </w:r>
          </w:p>
        </w:tc>
        <w:tc>
          <w:tcPr>
            <w:tcW w:w="1399"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center"/>
            </w:pPr>
            <w:r>
              <w:t>612,00</w:t>
            </w:r>
          </w:p>
        </w:tc>
      </w:tr>
      <w:tr w:rsidR="00D4696D" w:rsidRPr="00554C65" w:rsidTr="00FE5E8E">
        <w:trPr>
          <w:trHeight w:val="775"/>
        </w:trPr>
        <w:tc>
          <w:tcPr>
            <w:tcW w:w="4708"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FA2032">
              <w:rPr>
                <w:bCs/>
              </w:rPr>
              <w:lastRenderedPageBreak/>
              <w:t>АДМИНИСТРАЦИЙ</w:t>
            </w:r>
          </w:p>
        </w:tc>
        <w:tc>
          <w:tcPr>
            <w:tcW w:w="567"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lastRenderedPageBreak/>
              <w:t>01</w:t>
            </w:r>
          </w:p>
        </w:tc>
        <w:tc>
          <w:tcPr>
            <w:tcW w:w="567"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04</w:t>
            </w:r>
          </w:p>
        </w:tc>
        <w:tc>
          <w:tcPr>
            <w:tcW w:w="1662" w:type="dxa"/>
            <w:tcBorders>
              <w:top w:val="single" w:sz="6" w:space="0" w:color="auto"/>
              <w:left w:val="single" w:sz="6" w:space="0" w:color="auto"/>
              <w:bottom w:val="single" w:sz="6" w:space="0" w:color="auto"/>
              <w:right w:val="single" w:sz="4" w:space="0" w:color="auto"/>
            </w:tcBorders>
          </w:tcPr>
          <w:p w:rsidR="00D4696D" w:rsidRPr="00FA2032" w:rsidRDefault="00D4696D" w:rsidP="00FE5E8E">
            <w:pPr>
              <w:autoSpaceDE w:val="0"/>
              <w:autoSpaceDN w:val="0"/>
              <w:adjustRightInd w:val="0"/>
              <w:jc w:val="right"/>
            </w:pPr>
          </w:p>
        </w:tc>
        <w:tc>
          <w:tcPr>
            <w:tcW w:w="483" w:type="dxa"/>
            <w:tcBorders>
              <w:top w:val="single" w:sz="6" w:space="0" w:color="auto"/>
              <w:left w:val="single" w:sz="4" w:space="0" w:color="auto"/>
              <w:bottom w:val="single" w:sz="6" w:space="0" w:color="auto"/>
              <w:right w:val="single" w:sz="6" w:space="0" w:color="auto"/>
            </w:tcBorders>
          </w:tcPr>
          <w:p w:rsidR="00D4696D" w:rsidRPr="00FA2032" w:rsidRDefault="00D4696D" w:rsidP="00FE5E8E">
            <w:pPr>
              <w:autoSpaceDE w:val="0"/>
              <w:autoSpaceDN w:val="0"/>
              <w:adjustRightInd w:val="0"/>
              <w:jc w:val="right"/>
            </w:pPr>
          </w:p>
        </w:tc>
        <w:tc>
          <w:tcPr>
            <w:tcW w:w="1399"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Pr>
                <w:b/>
                <w:bCs/>
                <w:color w:val="0070C0"/>
              </w:rPr>
              <w:t>2397,60</w:t>
            </w:r>
          </w:p>
        </w:tc>
      </w:tr>
      <w:tr w:rsidR="00D4696D" w:rsidRPr="00554C65" w:rsidTr="00FE5E8E">
        <w:trPr>
          <w:trHeight w:val="775"/>
        </w:trPr>
        <w:tc>
          <w:tcPr>
            <w:tcW w:w="4708"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lastRenderedPageBreak/>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p>
          <w:p w:rsidR="00D4696D" w:rsidRPr="00FA2032" w:rsidRDefault="00D4696D" w:rsidP="00FE5E8E">
            <w:pPr>
              <w:autoSpaceDE w:val="0"/>
              <w:autoSpaceDN w:val="0"/>
              <w:adjustRightInd w:val="0"/>
              <w:rPr>
                <w:bCs/>
              </w:rPr>
            </w:pPr>
          </w:p>
          <w:p w:rsidR="00D4696D" w:rsidRPr="00FA2032" w:rsidRDefault="00D4696D" w:rsidP="00FE5E8E">
            <w:pPr>
              <w:autoSpaceDE w:val="0"/>
              <w:autoSpaceDN w:val="0"/>
              <w:adjustRightInd w:val="0"/>
              <w:rPr>
                <w:bCs/>
              </w:rPr>
            </w:pPr>
            <w:r w:rsidRPr="00FA2032">
              <w:rPr>
                <w:bCs/>
              </w:rPr>
              <w:t>01</w:t>
            </w:r>
          </w:p>
        </w:tc>
        <w:tc>
          <w:tcPr>
            <w:tcW w:w="567"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p>
          <w:p w:rsidR="00D4696D" w:rsidRPr="00FA2032" w:rsidRDefault="00D4696D" w:rsidP="00FE5E8E">
            <w:pPr>
              <w:autoSpaceDE w:val="0"/>
              <w:autoSpaceDN w:val="0"/>
              <w:adjustRightInd w:val="0"/>
              <w:rPr>
                <w:bCs/>
              </w:rPr>
            </w:pPr>
          </w:p>
          <w:p w:rsidR="00D4696D" w:rsidRPr="00FA2032" w:rsidRDefault="00D4696D" w:rsidP="00FE5E8E">
            <w:pPr>
              <w:autoSpaceDE w:val="0"/>
              <w:autoSpaceDN w:val="0"/>
              <w:adjustRightInd w:val="0"/>
              <w:rPr>
                <w:bCs/>
              </w:rPr>
            </w:pPr>
            <w:r w:rsidRPr="00FA2032">
              <w:rPr>
                <w:bCs/>
              </w:rPr>
              <w:t>04</w:t>
            </w:r>
          </w:p>
        </w:tc>
        <w:tc>
          <w:tcPr>
            <w:tcW w:w="1662" w:type="dxa"/>
            <w:tcBorders>
              <w:top w:val="single" w:sz="6" w:space="0" w:color="auto"/>
              <w:left w:val="single" w:sz="6" w:space="0" w:color="auto"/>
              <w:bottom w:val="single" w:sz="6" w:space="0" w:color="auto"/>
              <w:right w:val="single" w:sz="4" w:space="0" w:color="auto"/>
            </w:tcBorders>
          </w:tcPr>
          <w:p w:rsidR="00D4696D" w:rsidRDefault="00D4696D" w:rsidP="00FE5E8E">
            <w:pPr>
              <w:autoSpaceDE w:val="0"/>
              <w:autoSpaceDN w:val="0"/>
              <w:adjustRightInd w:val="0"/>
              <w:jc w:val="right"/>
            </w:pPr>
          </w:p>
          <w:p w:rsidR="00D4696D" w:rsidRPr="00FA2032" w:rsidRDefault="00D4696D" w:rsidP="00FE5E8E">
            <w:pPr>
              <w:autoSpaceDE w:val="0"/>
              <w:autoSpaceDN w:val="0"/>
              <w:adjustRightInd w:val="0"/>
            </w:pPr>
            <w:r>
              <w:t>03 0 00 00000</w:t>
            </w:r>
          </w:p>
        </w:tc>
        <w:tc>
          <w:tcPr>
            <w:tcW w:w="483" w:type="dxa"/>
            <w:tcBorders>
              <w:top w:val="single" w:sz="6" w:space="0" w:color="auto"/>
              <w:left w:val="single" w:sz="4" w:space="0" w:color="auto"/>
              <w:bottom w:val="single" w:sz="6" w:space="0" w:color="auto"/>
              <w:right w:val="single" w:sz="6" w:space="0" w:color="auto"/>
            </w:tcBorders>
          </w:tcPr>
          <w:p w:rsidR="00D4696D" w:rsidRPr="00FA2032" w:rsidRDefault="00D4696D" w:rsidP="00FE5E8E">
            <w:pPr>
              <w:autoSpaceDE w:val="0"/>
              <w:autoSpaceDN w:val="0"/>
              <w:adjustRightInd w:val="0"/>
              <w:jc w:val="right"/>
            </w:pPr>
          </w:p>
        </w:tc>
        <w:tc>
          <w:tcPr>
            <w:tcW w:w="1399"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Pr>
                <w:b/>
                <w:bCs/>
                <w:color w:val="0070C0"/>
              </w:rPr>
              <w:t>2397,60</w:t>
            </w:r>
          </w:p>
        </w:tc>
      </w:tr>
      <w:tr w:rsidR="00D4696D" w:rsidRPr="00554C65" w:rsidTr="00FE5E8E">
        <w:trPr>
          <w:trHeight w:val="468"/>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rPr>
                <w:b/>
                <w:bCs/>
              </w:rPr>
            </w:pPr>
            <w:r w:rsidRPr="007F5D76">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01</w:t>
            </w:r>
          </w:p>
        </w:tc>
        <w:tc>
          <w:tcPr>
            <w:tcW w:w="567"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04</w:t>
            </w:r>
          </w:p>
        </w:tc>
        <w:tc>
          <w:tcPr>
            <w:tcW w:w="1662" w:type="dxa"/>
            <w:tcBorders>
              <w:top w:val="single" w:sz="6" w:space="0" w:color="auto"/>
              <w:left w:val="single" w:sz="6" w:space="0" w:color="auto"/>
              <w:bottom w:val="single" w:sz="6" w:space="0" w:color="auto"/>
              <w:right w:val="single" w:sz="4" w:space="0" w:color="auto"/>
            </w:tcBorders>
          </w:tcPr>
          <w:p w:rsidR="00D4696D" w:rsidRPr="00FA2032" w:rsidRDefault="00D4696D" w:rsidP="00FE5E8E">
            <w:pPr>
              <w:autoSpaceDE w:val="0"/>
              <w:autoSpaceDN w:val="0"/>
              <w:adjustRightInd w:val="0"/>
            </w:pPr>
            <w:r>
              <w:t>03 2 00 00000</w:t>
            </w:r>
          </w:p>
        </w:tc>
        <w:tc>
          <w:tcPr>
            <w:tcW w:w="483" w:type="dxa"/>
            <w:tcBorders>
              <w:top w:val="single" w:sz="6" w:space="0" w:color="auto"/>
              <w:left w:val="single" w:sz="4" w:space="0" w:color="auto"/>
              <w:bottom w:val="single" w:sz="6" w:space="0" w:color="auto"/>
              <w:right w:val="single" w:sz="6" w:space="0" w:color="auto"/>
            </w:tcBorders>
          </w:tcPr>
          <w:p w:rsidR="00D4696D" w:rsidRPr="00FA2032" w:rsidRDefault="00D4696D" w:rsidP="00FE5E8E">
            <w:pPr>
              <w:autoSpaceDE w:val="0"/>
              <w:autoSpaceDN w:val="0"/>
              <w:adjustRightInd w:val="0"/>
              <w:jc w:val="right"/>
            </w:pPr>
          </w:p>
        </w:tc>
        <w:tc>
          <w:tcPr>
            <w:tcW w:w="1399"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Pr>
                <w:b/>
                <w:bCs/>
                <w:color w:val="0070C0"/>
              </w:rPr>
              <w:t>2397,60</w:t>
            </w:r>
          </w:p>
        </w:tc>
      </w:tr>
      <w:tr w:rsidR="00D4696D" w:rsidRPr="00554C65"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7F5D76">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bCs/>
              </w:rPr>
            </w:pPr>
          </w:p>
          <w:p w:rsidR="00D4696D" w:rsidRDefault="00D4696D" w:rsidP="00FE5E8E">
            <w:pPr>
              <w:autoSpaceDE w:val="0"/>
              <w:autoSpaceDN w:val="0"/>
              <w:adjustRightInd w:val="0"/>
              <w:rPr>
                <w:bCs/>
              </w:rPr>
            </w:pPr>
          </w:p>
          <w:p w:rsidR="00D4696D" w:rsidRDefault="00D4696D" w:rsidP="00FE5E8E">
            <w:pPr>
              <w:autoSpaceDE w:val="0"/>
              <w:autoSpaceDN w:val="0"/>
              <w:adjustRightInd w:val="0"/>
              <w:rPr>
                <w:bCs/>
              </w:rPr>
            </w:pPr>
          </w:p>
          <w:p w:rsidR="00D4696D" w:rsidRPr="00FA2032" w:rsidRDefault="00D4696D" w:rsidP="00FE5E8E">
            <w:pPr>
              <w:autoSpaceDE w:val="0"/>
              <w:autoSpaceDN w:val="0"/>
              <w:adjustRightInd w:val="0"/>
              <w:rPr>
                <w:bCs/>
              </w:rPr>
            </w:pPr>
            <w:r>
              <w:rPr>
                <w:bCs/>
              </w:rPr>
              <w:t>01</w:t>
            </w:r>
          </w:p>
        </w:tc>
        <w:tc>
          <w:tcPr>
            <w:tcW w:w="567"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bCs/>
              </w:rPr>
            </w:pPr>
          </w:p>
          <w:p w:rsidR="00D4696D" w:rsidRDefault="00D4696D" w:rsidP="00FE5E8E">
            <w:pPr>
              <w:autoSpaceDE w:val="0"/>
              <w:autoSpaceDN w:val="0"/>
              <w:adjustRightInd w:val="0"/>
              <w:rPr>
                <w:bCs/>
              </w:rPr>
            </w:pPr>
          </w:p>
          <w:p w:rsidR="00D4696D" w:rsidRDefault="00D4696D" w:rsidP="00FE5E8E">
            <w:pPr>
              <w:autoSpaceDE w:val="0"/>
              <w:autoSpaceDN w:val="0"/>
              <w:adjustRightInd w:val="0"/>
              <w:rPr>
                <w:bCs/>
              </w:rPr>
            </w:pPr>
          </w:p>
          <w:p w:rsidR="00D4696D" w:rsidRPr="00FA2032" w:rsidRDefault="00D4696D" w:rsidP="00FE5E8E">
            <w:pPr>
              <w:autoSpaceDE w:val="0"/>
              <w:autoSpaceDN w:val="0"/>
              <w:adjustRightInd w:val="0"/>
              <w:rPr>
                <w:bCs/>
              </w:rPr>
            </w:pPr>
            <w:r>
              <w:rPr>
                <w:bCs/>
              </w:rPr>
              <w:t>04</w:t>
            </w:r>
          </w:p>
        </w:tc>
        <w:tc>
          <w:tcPr>
            <w:tcW w:w="1662" w:type="dxa"/>
            <w:tcBorders>
              <w:top w:val="single" w:sz="6" w:space="0" w:color="auto"/>
              <w:left w:val="single" w:sz="6" w:space="0" w:color="auto"/>
              <w:bottom w:val="single" w:sz="6" w:space="0" w:color="auto"/>
              <w:right w:val="single" w:sz="4" w:space="0" w:color="auto"/>
            </w:tcBorders>
          </w:tcPr>
          <w:p w:rsidR="00D4696D" w:rsidRDefault="00D4696D" w:rsidP="00FE5E8E">
            <w:pPr>
              <w:autoSpaceDE w:val="0"/>
              <w:autoSpaceDN w:val="0"/>
              <w:adjustRightInd w:val="0"/>
              <w:rPr>
                <w:bCs/>
              </w:rPr>
            </w:pPr>
          </w:p>
          <w:p w:rsidR="00D4696D" w:rsidRDefault="00D4696D" w:rsidP="00FE5E8E">
            <w:pPr>
              <w:autoSpaceDE w:val="0"/>
              <w:autoSpaceDN w:val="0"/>
              <w:adjustRightInd w:val="0"/>
              <w:rPr>
                <w:bCs/>
              </w:rPr>
            </w:pPr>
          </w:p>
          <w:p w:rsidR="00D4696D" w:rsidRPr="00FA2032" w:rsidRDefault="00D4696D" w:rsidP="00FE5E8E">
            <w:pPr>
              <w:autoSpaceDE w:val="0"/>
              <w:autoSpaceDN w:val="0"/>
              <w:adjustRightInd w:val="0"/>
              <w:rPr>
                <w:bCs/>
              </w:rPr>
            </w:pPr>
            <w:r>
              <w:rPr>
                <w:bCs/>
              </w:rPr>
              <w:t>03 2 01 00000</w:t>
            </w:r>
          </w:p>
        </w:tc>
        <w:tc>
          <w:tcPr>
            <w:tcW w:w="483" w:type="dxa"/>
            <w:tcBorders>
              <w:top w:val="single" w:sz="6" w:space="0" w:color="auto"/>
              <w:left w:val="single" w:sz="4"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Pr>
                <w:b/>
                <w:bCs/>
                <w:color w:val="0070C0"/>
              </w:rPr>
              <w:t>2397,60</w:t>
            </w:r>
          </w:p>
        </w:tc>
      </w:tr>
      <w:tr w:rsidR="00D4696D" w:rsidRPr="00554C65"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Центральный аппарат</w:t>
            </w:r>
          </w:p>
        </w:tc>
        <w:tc>
          <w:tcPr>
            <w:tcW w:w="567"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01</w:t>
            </w:r>
          </w:p>
        </w:tc>
        <w:tc>
          <w:tcPr>
            <w:tcW w:w="567" w:type="dxa"/>
            <w:tcBorders>
              <w:top w:val="single" w:sz="6" w:space="0" w:color="auto"/>
              <w:left w:val="single" w:sz="6"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r w:rsidRPr="00FA2032">
              <w:rPr>
                <w:bCs/>
              </w:rPr>
              <w:t>04</w:t>
            </w:r>
          </w:p>
        </w:tc>
        <w:tc>
          <w:tcPr>
            <w:tcW w:w="1662" w:type="dxa"/>
            <w:tcBorders>
              <w:top w:val="single" w:sz="6" w:space="0" w:color="auto"/>
              <w:left w:val="single" w:sz="6" w:space="0" w:color="auto"/>
              <w:bottom w:val="single" w:sz="6" w:space="0" w:color="auto"/>
              <w:right w:val="single" w:sz="4" w:space="0" w:color="auto"/>
            </w:tcBorders>
          </w:tcPr>
          <w:p w:rsidR="00D4696D" w:rsidRPr="00FA2032" w:rsidRDefault="00D4696D" w:rsidP="00FE5E8E">
            <w:pPr>
              <w:autoSpaceDE w:val="0"/>
              <w:autoSpaceDN w:val="0"/>
              <w:adjustRightInd w:val="0"/>
              <w:rPr>
                <w:bCs/>
              </w:rPr>
            </w:pPr>
            <w:r>
              <w:rPr>
                <w:bCs/>
              </w:rPr>
              <w:t>03 2</w:t>
            </w:r>
            <w:r w:rsidRPr="00FA2032">
              <w:rPr>
                <w:bCs/>
              </w:rPr>
              <w:t xml:space="preserve"> 01 92010 </w:t>
            </w:r>
          </w:p>
        </w:tc>
        <w:tc>
          <w:tcPr>
            <w:tcW w:w="483" w:type="dxa"/>
            <w:tcBorders>
              <w:top w:val="single" w:sz="6" w:space="0" w:color="auto"/>
              <w:left w:val="single" w:sz="4" w:space="0" w:color="auto"/>
              <w:bottom w:val="single" w:sz="6" w:space="0" w:color="auto"/>
              <w:right w:val="single" w:sz="6" w:space="0" w:color="auto"/>
            </w:tcBorders>
          </w:tcPr>
          <w:p w:rsidR="00D4696D" w:rsidRPr="00FA2032" w:rsidRDefault="00D4696D" w:rsidP="00FE5E8E">
            <w:pPr>
              <w:autoSpaceDE w:val="0"/>
              <w:autoSpaceDN w:val="0"/>
              <w:adjustRightInd w:val="0"/>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Pr>
                <w:b/>
                <w:bCs/>
                <w:color w:val="0070C0"/>
              </w:rPr>
              <w:t>2397,60</w:t>
            </w:r>
          </w:p>
        </w:tc>
      </w:tr>
      <w:tr w:rsidR="00D4696D" w:rsidRPr="00FE62D7" w:rsidTr="00FE5E8E">
        <w:trPr>
          <w:trHeight w:val="890"/>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 xml:space="preserve"> </w:t>
            </w:r>
            <w:r>
              <w:t>Р</w:t>
            </w:r>
            <w:r w:rsidRPr="00FE62D7">
              <w:t xml:space="preserve">асходы </w:t>
            </w:r>
            <w:r>
              <w:t>на обеспечение функций муниципальных органов</w:t>
            </w:r>
            <w:r w:rsidRPr="00FE62D7">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01</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04</w:t>
            </w:r>
          </w:p>
        </w:tc>
        <w:tc>
          <w:tcPr>
            <w:tcW w:w="1662"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03 2</w:t>
            </w:r>
            <w:r w:rsidRPr="00FE62D7">
              <w:t xml:space="preserve"> 01 92010 </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100</w:t>
            </w:r>
          </w:p>
        </w:tc>
        <w:tc>
          <w:tcPr>
            <w:tcW w:w="1399"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1022,70</w:t>
            </w:r>
          </w:p>
        </w:tc>
      </w:tr>
      <w:tr w:rsidR="00D4696D" w:rsidRPr="00FE62D7" w:rsidTr="00FE5E8E">
        <w:trPr>
          <w:trHeight w:val="593"/>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 xml:space="preserve">Расходы </w:t>
            </w:r>
            <w:r w:rsidRPr="00FE62D7">
              <w:t xml:space="preserve"> на обес</w:t>
            </w:r>
            <w:r>
              <w:t xml:space="preserve">печение функций муниципальных </w:t>
            </w:r>
            <w:r w:rsidRPr="00FE62D7">
              <w:t>органов (Закупка товаров, работ и услуг для</w:t>
            </w:r>
            <w:r>
              <w:t xml:space="preserve"> муниципальных </w:t>
            </w:r>
            <w:r w:rsidRPr="00FE62D7">
              <w:t xml:space="preserve"> нужд)</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01</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04</w:t>
            </w:r>
          </w:p>
        </w:tc>
        <w:tc>
          <w:tcPr>
            <w:tcW w:w="1662"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03 2</w:t>
            </w:r>
            <w:r w:rsidRPr="00FE62D7">
              <w:t xml:space="preserve"> 01 92010 </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200</w:t>
            </w:r>
          </w:p>
        </w:tc>
        <w:tc>
          <w:tcPr>
            <w:tcW w:w="1399"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730,70</w:t>
            </w:r>
          </w:p>
        </w:tc>
      </w:tr>
      <w:tr w:rsidR="00D4696D" w:rsidRPr="00FE62D7" w:rsidTr="00FE5E8E">
        <w:trPr>
          <w:trHeight w:val="401"/>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Расходы</w:t>
            </w:r>
            <w:r w:rsidRPr="00FE62D7">
              <w:t xml:space="preserve"> на обе</w:t>
            </w:r>
            <w:r>
              <w:t xml:space="preserve">спечение функций муниципальных </w:t>
            </w:r>
            <w:r w:rsidRPr="00FE62D7">
              <w:t xml:space="preserve"> органов (Иные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01</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04</w:t>
            </w:r>
          </w:p>
        </w:tc>
        <w:tc>
          <w:tcPr>
            <w:tcW w:w="1662"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03 2</w:t>
            </w:r>
            <w:r w:rsidRPr="00FE62D7">
              <w:t xml:space="preserve"> 01 92010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800</w:t>
            </w:r>
          </w:p>
        </w:tc>
        <w:tc>
          <w:tcPr>
            <w:tcW w:w="1399"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32,20</w:t>
            </w:r>
          </w:p>
        </w:tc>
      </w:tr>
      <w:tr w:rsidR="00D4696D" w:rsidRPr="00FA2032" w:rsidTr="00FE5E8E">
        <w:trPr>
          <w:trHeight w:val="235"/>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rPr>
                <w:bCs/>
              </w:rPr>
            </w:pPr>
            <w:r w:rsidRPr="00FA2032">
              <w:rPr>
                <w:bCs/>
              </w:rPr>
              <w:t>НАЦИОНАЛЬНАЯ ОБОРОНА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rPr>
                <w:bCs/>
              </w:rPr>
            </w:pPr>
            <w:r w:rsidRPr="00FA2032">
              <w:rPr>
                <w:bCs/>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jc w:val="right"/>
              <w:rPr>
                <w:bCs/>
              </w:rPr>
            </w:pPr>
          </w:p>
        </w:tc>
        <w:tc>
          <w:tcPr>
            <w:tcW w:w="1662"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jc w:val="right"/>
              <w:rPr>
                <w:bCs/>
              </w:rPr>
            </w:pPr>
          </w:p>
        </w:tc>
        <w:tc>
          <w:tcPr>
            <w:tcW w:w="1399" w:type="dxa"/>
            <w:tcBorders>
              <w:top w:val="single" w:sz="6" w:space="0" w:color="auto"/>
              <w:left w:val="single" w:sz="6" w:space="0" w:color="auto"/>
              <w:bottom w:val="single" w:sz="6" w:space="0" w:color="auto"/>
              <w:right w:val="single" w:sz="6" w:space="0" w:color="auto"/>
            </w:tcBorders>
            <w:shd w:val="solid" w:color="FFFFFF" w:fill="auto"/>
          </w:tcPr>
          <w:p w:rsidR="00D4696D" w:rsidRPr="00554C65" w:rsidRDefault="00D4696D" w:rsidP="00FE5E8E">
            <w:pPr>
              <w:autoSpaceDE w:val="0"/>
              <w:autoSpaceDN w:val="0"/>
              <w:adjustRightInd w:val="0"/>
              <w:jc w:val="right"/>
              <w:rPr>
                <w:b/>
                <w:bCs/>
                <w:color w:val="0070C0"/>
              </w:rPr>
            </w:pPr>
            <w:r>
              <w:rPr>
                <w:b/>
                <w:bCs/>
                <w:color w:val="0070C0"/>
              </w:rPr>
              <w:t>170,90</w:t>
            </w:r>
          </w:p>
        </w:tc>
      </w:tr>
      <w:tr w:rsidR="00D4696D" w:rsidRPr="00FA2032" w:rsidTr="00FE5E8E">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rPr>
                <w:bCs/>
              </w:rPr>
            </w:pPr>
            <w:r w:rsidRPr="00FA2032">
              <w:rPr>
                <w:bCs/>
              </w:rPr>
              <w:t>Мобилизационная и вневойсковая подготовка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rPr>
                <w:bCs/>
              </w:rPr>
            </w:pPr>
            <w:r w:rsidRPr="00FA2032">
              <w:rPr>
                <w:bCs/>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rPr>
                <w:bCs/>
              </w:rPr>
            </w:pPr>
            <w:r w:rsidRPr="00FA2032">
              <w:rPr>
                <w:bCs/>
              </w:rPr>
              <w:t>03</w:t>
            </w:r>
          </w:p>
        </w:tc>
        <w:tc>
          <w:tcPr>
            <w:tcW w:w="1662"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jc w:val="right"/>
            </w:pPr>
          </w:p>
        </w:tc>
        <w:tc>
          <w:tcPr>
            <w:tcW w:w="1399" w:type="dxa"/>
            <w:tcBorders>
              <w:top w:val="single" w:sz="6" w:space="0" w:color="auto"/>
              <w:left w:val="single" w:sz="6" w:space="0" w:color="auto"/>
              <w:bottom w:val="single" w:sz="6" w:space="0" w:color="auto"/>
              <w:right w:val="single" w:sz="6" w:space="0" w:color="auto"/>
            </w:tcBorders>
            <w:shd w:val="solid" w:color="FFFFFF" w:fill="auto"/>
          </w:tcPr>
          <w:p w:rsidR="00D4696D" w:rsidRPr="00554C65" w:rsidRDefault="00D4696D" w:rsidP="00FE5E8E">
            <w:pPr>
              <w:autoSpaceDE w:val="0"/>
              <w:autoSpaceDN w:val="0"/>
              <w:adjustRightInd w:val="0"/>
              <w:jc w:val="right"/>
              <w:rPr>
                <w:b/>
                <w:bCs/>
                <w:color w:val="0070C0"/>
              </w:rPr>
            </w:pPr>
            <w:r>
              <w:rPr>
                <w:b/>
                <w:bCs/>
                <w:color w:val="0070C0"/>
              </w:rPr>
              <w:t>170,90</w:t>
            </w:r>
          </w:p>
        </w:tc>
      </w:tr>
      <w:tr w:rsidR="00D4696D" w:rsidRPr="00FA2032" w:rsidTr="00FE5E8E">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rPr>
                <w:bCs/>
              </w:rPr>
            </w:pPr>
            <w:r w:rsidRPr="00FA2032">
              <w:rPr>
                <w:bCs/>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D4696D" w:rsidRDefault="00D4696D" w:rsidP="00FE5E8E">
            <w:pPr>
              <w:autoSpaceDE w:val="0"/>
              <w:autoSpaceDN w:val="0"/>
              <w:adjustRightInd w:val="0"/>
              <w:rPr>
                <w:bCs/>
              </w:rPr>
            </w:pPr>
          </w:p>
          <w:p w:rsidR="00D4696D" w:rsidRPr="00FA2032" w:rsidRDefault="00D4696D" w:rsidP="00FE5E8E">
            <w:pPr>
              <w:autoSpaceDE w:val="0"/>
              <w:autoSpaceDN w:val="0"/>
              <w:adjustRightInd w:val="0"/>
              <w:rPr>
                <w:bCs/>
              </w:rPr>
            </w:pPr>
            <w:r>
              <w:rPr>
                <w:bCs/>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rPr>
                <w:bCs/>
              </w:rPr>
            </w:pPr>
            <w:r>
              <w:rPr>
                <w:bCs/>
              </w:rPr>
              <w:t>03</w:t>
            </w:r>
          </w:p>
        </w:tc>
        <w:tc>
          <w:tcPr>
            <w:tcW w:w="1662"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pPr>
            <w:r>
              <w:t>03 0 00 00000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jc w:val="right"/>
            </w:pPr>
          </w:p>
        </w:tc>
        <w:tc>
          <w:tcPr>
            <w:tcW w:w="1399" w:type="dxa"/>
            <w:tcBorders>
              <w:top w:val="single" w:sz="6" w:space="0" w:color="auto"/>
              <w:left w:val="single" w:sz="6" w:space="0" w:color="auto"/>
              <w:bottom w:val="single" w:sz="6" w:space="0" w:color="auto"/>
              <w:right w:val="single" w:sz="6" w:space="0" w:color="auto"/>
            </w:tcBorders>
            <w:shd w:val="solid" w:color="FFFFFF" w:fill="auto"/>
          </w:tcPr>
          <w:p w:rsidR="00D4696D" w:rsidRPr="00554C65" w:rsidRDefault="00D4696D" w:rsidP="00FE5E8E">
            <w:pPr>
              <w:autoSpaceDE w:val="0"/>
              <w:autoSpaceDN w:val="0"/>
              <w:adjustRightInd w:val="0"/>
              <w:jc w:val="right"/>
              <w:rPr>
                <w:b/>
                <w:bCs/>
                <w:color w:val="0070C0"/>
              </w:rPr>
            </w:pPr>
            <w:r>
              <w:rPr>
                <w:b/>
                <w:bCs/>
                <w:color w:val="0070C0"/>
              </w:rPr>
              <w:t>170,90</w:t>
            </w:r>
          </w:p>
        </w:tc>
      </w:tr>
      <w:tr w:rsidR="00D4696D" w:rsidRPr="00FA2032" w:rsidTr="00FE5E8E">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rPr>
                <w:bCs/>
              </w:rPr>
            </w:pPr>
            <w:r w:rsidRPr="007F5D76">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rPr>
                <w:bCs/>
              </w:rPr>
            </w:pPr>
            <w:r>
              <w:rPr>
                <w:bCs/>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rPr>
                <w:bCs/>
              </w:rPr>
            </w:pPr>
            <w:r>
              <w:rPr>
                <w:bCs/>
              </w:rPr>
              <w:t>03</w:t>
            </w:r>
          </w:p>
        </w:tc>
        <w:tc>
          <w:tcPr>
            <w:tcW w:w="1662"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pPr>
            <w:r>
              <w:t>03 2  00 00000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jc w:val="right"/>
            </w:pPr>
          </w:p>
        </w:tc>
        <w:tc>
          <w:tcPr>
            <w:tcW w:w="1399" w:type="dxa"/>
            <w:tcBorders>
              <w:top w:val="single" w:sz="6" w:space="0" w:color="auto"/>
              <w:left w:val="single" w:sz="6" w:space="0" w:color="auto"/>
              <w:bottom w:val="single" w:sz="6" w:space="0" w:color="auto"/>
              <w:right w:val="single" w:sz="6" w:space="0" w:color="auto"/>
            </w:tcBorders>
            <w:shd w:val="solid" w:color="FFFFFF" w:fill="auto"/>
          </w:tcPr>
          <w:p w:rsidR="00D4696D" w:rsidRPr="00554C65" w:rsidRDefault="00D4696D" w:rsidP="00FE5E8E">
            <w:pPr>
              <w:autoSpaceDE w:val="0"/>
              <w:autoSpaceDN w:val="0"/>
              <w:adjustRightInd w:val="0"/>
              <w:jc w:val="right"/>
              <w:rPr>
                <w:b/>
                <w:bCs/>
                <w:color w:val="0070C0"/>
              </w:rPr>
            </w:pPr>
            <w:r>
              <w:rPr>
                <w:b/>
                <w:bCs/>
                <w:color w:val="0070C0"/>
              </w:rPr>
              <w:t>170,90</w:t>
            </w:r>
          </w:p>
        </w:tc>
      </w:tr>
      <w:tr w:rsidR="00D4696D" w:rsidRPr="00FA2032" w:rsidTr="00FE5E8E">
        <w:trPr>
          <w:trHeight w:val="946"/>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rPr>
                <w:bCs/>
              </w:rPr>
            </w:pPr>
            <w:r w:rsidRPr="007F5D76">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D4696D" w:rsidRDefault="00D4696D" w:rsidP="00FE5E8E">
            <w:pPr>
              <w:autoSpaceDE w:val="0"/>
              <w:autoSpaceDN w:val="0"/>
              <w:adjustRightInd w:val="0"/>
              <w:rPr>
                <w:bCs/>
              </w:rPr>
            </w:pPr>
          </w:p>
          <w:p w:rsidR="00D4696D" w:rsidRDefault="00D4696D" w:rsidP="00FE5E8E">
            <w:pPr>
              <w:autoSpaceDE w:val="0"/>
              <w:autoSpaceDN w:val="0"/>
              <w:adjustRightInd w:val="0"/>
              <w:rPr>
                <w:bCs/>
              </w:rPr>
            </w:pPr>
            <w:r>
              <w:rPr>
                <w:bCs/>
              </w:rPr>
              <w:t>02</w:t>
            </w:r>
          </w:p>
          <w:p w:rsidR="00D4696D" w:rsidRDefault="00D4696D" w:rsidP="00FE5E8E">
            <w:pPr>
              <w:autoSpaceDE w:val="0"/>
              <w:autoSpaceDN w:val="0"/>
              <w:adjustRightInd w:val="0"/>
              <w:rPr>
                <w:bCs/>
              </w:rPr>
            </w:pPr>
          </w:p>
          <w:p w:rsidR="00D4696D" w:rsidRDefault="00D4696D" w:rsidP="00FE5E8E">
            <w:pPr>
              <w:autoSpaceDE w:val="0"/>
              <w:autoSpaceDN w:val="0"/>
              <w:adjustRightInd w:val="0"/>
              <w:rPr>
                <w:bCs/>
              </w:rPr>
            </w:pPr>
          </w:p>
          <w:p w:rsidR="00D4696D" w:rsidRPr="00FA2032" w:rsidRDefault="00D4696D" w:rsidP="00FE5E8E">
            <w:pPr>
              <w:autoSpaceDE w:val="0"/>
              <w:autoSpaceDN w:val="0"/>
              <w:adjustRightInd w:val="0"/>
              <w:rPr>
                <w:bCs/>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D4696D" w:rsidRDefault="00D4696D" w:rsidP="00FE5E8E">
            <w:pPr>
              <w:autoSpaceDE w:val="0"/>
              <w:autoSpaceDN w:val="0"/>
              <w:adjustRightInd w:val="0"/>
              <w:rPr>
                <w:bCs/>
              </w:rPr>
            </w:pPr>
          </w:p>
          <w:p w:rsidR="00D4696D" w:rsidRPr="00FA2032" w:rsidRDefault="00D4696D" w:rsidP="00FE5E8E">
            <w:pPr>
              <w:autoSpaceDE w:val="0"/>
              <w:autoSpaceDN w:val="0"/>
              <w:adjustRightInd w:val="0"/>
              <w:rPr>
                <w:bCs/>
              </w:rPr>
            </w:pPr>
            <w:r>
              <w:rPr>
                <w:bCs/>
              </w:rPr>
              <w:t>03</w:t>
            </w:r>
          </w:p>
        </w:tc>
        <w:tc>
          <w:tcPr>
            <w:tcW w:w="1662" w:type="dxa"/>
            <w:tcBorders>
              <w:top w:val="single" w:sz="6" w:space="0" w:color="auto"/>
              <w:left w:val="single" w:sz="6" w:space="0" w:color="auto"/>
              <w:bottom w:val="single" w:sz="6" w:space="0" w:color="auto"/>
              <w:right w:val="single" w:sz="6" w:space="0" w:color="auto"/>
            </w:tcBorders>
            <w:shd w:val="solid" w:color="FFFFFF" w:fill="auto"/>
          </w:tcPr>
          <w:p w:rsidR="00D4696D" w:rsidRDefault="00D4696D" w:rsidP="00FE5E8E">
            <w:pPr>
              <w:autoSpaceDE w:val="0"/>
              <w:autoSpaceDN w:val="0"/>
              <w:adjustRightInd w:val="0"/>
            </w:pPr>
          </w:p>
          <w:p w:rsidR="00D4696D" w:rsidRPr="00FA2032" w:rsidRDefault="00D4696D" w:rsidP="00FE5E8E">
            <w:pPr>
              <w:autoSpaceDE w:val="0"/>
              <w:autoSpaceDN w:val="0"/>
              <w:adjustRightInd w:val="0"/>
            </w:pPr>
            <w:r>
              <w:t>03 2 02 00000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D4696D" w:rsidRPr="00FA2032" w:rsidRDefault="00D4696D" w:rsidP="00FE5E8E">
            <w:pPr>
              <w:autoSpaceDE w:val="0"/>
              <w:autoSpaceDN w:val="0"/>
              <w:adjustRightInd w:val="0"/>
              <w:jc w:val="right"/>
            </w:pPr>
          </w:p>
        </w:tc>
        <w:tc>
          <w:tcPr>
            <w:tcW w:w="1399" w:type="dxa"/>
            <w:tcBorders>
              <w:top w:val="single" w:sz="6" w:space="0" w:color="auto"/>
              <w:left w:val="single" w:sz="6" w:space="0" w:color="auto"/>
              <w:bottom w:val="single" w:sz="6" w:space="0" w:color="auto"/>
              <w:right w:val="single" w:sz="6" w:space="0" w:color="auto"/>
            </w:tcBorders>
            <w:shd w:val="solid" w:color="FFFFFF" w:fill="auto"/>
          </w:tcPr>
          <w:p w:rsidR="00D4696D" w:rsidRPr="00554C65" w:rsidRDefault="00D4696D" w:rsidP="00FE5E8E">
            <w:pPr>
              <w:autoSpaceDE w:val="0"/>
              <w:autoSpaceDN w:val="0"/>
              <w:adjustRightInd w:val="0"/>
              <w:jc w:val="right"/>
              <w:rPr>
                <w:b/>
                <w:bCs/>
                <w:color w:val="0070C0"/>
              </w:rPr>
            </w:pPr>
            <w:r>
              <w:rPr>
                <w:b/>
                <w:bCs/>
                <w:color w:val="0070C0"/>
              </w:rPr>
              <w:t>170,90</w:t>
            </w:r>
          </w:p>
        </w:tc>
      </w:tr>
      <w:tr w:rsidR="00D4696D" w:rsidRPr="00FE62D7" w:rsidTr="00FE5E8E">
        <w:trPr>
          <w:trHeight w:val="934"/>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D4696D" w:rsidRPr="00FE62D7" w:rsidRDefault="00D4696D" w:rsidP="00FE5E8E">
            <w:pPr>
              <w:autoSpaceDE w:val="0"/>
              <w:autoSpaceDN w:val="0"/>
              <w:adjustRightInd w:val="0"/>
            </w:pPr>
            <w:r>
              <w:t xml:space="preserve"> О</w:t>
            </w:r>
            <w:r w:rsidRPr="00FE62D7">
              <w:t xml:space="preserve">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FE62D7">
              <w:lastRenderedPageBreak/>
              <w:t>фондами)</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D4696D" w:rsidRPr="00FE62D7" w:rsidRDefault="00D4696D" w:rsidP="00FE5E8E">
            <w:pPr>
              <w:autoSpaceDE w:val="0"/>
              <w:autoSpaceDN w:val="0"/>
              <w:adjustRightInd w:val="0"/>
            </w:pPr>
            <w:r w:rsidRPr="00FE62D7">
              <w:lastRenderedPageBreak/>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D4696D" w:rsidRPr="00FE62D7" w:rsidRDefault="00D4696D" w:rsidP="00FE5E8E">
            <w:pPr>
              <w:autoSpaceDE w:val="0"/>
              <w:autoSpaceDN w:val="0"/>
              <w:adjustRightInd w:val="0"/>
            </w:pPr>
            <w:r w:rsidRPr="00FE62D7">
              <w:t>03</w:t>
            </w:r>
          </w:p>
        </w:tc>
        <w:tc>
          <w:tcPr>
            <w:tcW w:w="1662" w:type="dxa"/>
            <w:tcBorders>
              <w:top w:val="single" w:sz="6" w:space="0" w:color="auto"/>
              <w:left w:val="single" w:sz="6" w:space="0" w:color="auto"/>
              <w:bottom w:val="single" w:sz="6" w:space="0" w:color="auto"/>
              <w:right w:val="single" w:sz="6" w:space="0" w:color="auto"/>
            </w:tcBorders>
            <w:shd w:val="solid" w:color="FFFFFF" w:fill="auto"/>
          </w:tcPr>
          <w:p w:rsidR="00D4696D" w:rsidRPr="00FE62D7" w:rsidRDefault="00D4696D" w:rsidP="00FE5E8E">
            <w:pPr>
              <w:autoSpaceDE w:val="0"/>
              <w:autoSpaceDN w:val="0"/>
              <w:adjustRightInd w:val="0"/>
            </w:pPr>
            <w:r>
              <w:t>03 2</w:t>
            </w:r>
            <w:r w:rsidRPr="00FE62D7">
              <w:t xml:space="preserve">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D4696D" w:rsidRPr="00FE62D7" w:rsidRDefault="00D4696D" w:rsidP="00FE5E8E">
            <w:pPr>
              <w:autoSpaceDE w:val="0"/>
              <w:autoSpaceDN w:val="0"/>
              <w:adjustRightInd w:val="0"/>
            </w:pPr>
            <w:r w:rsidRPr="00FE62D7">
              <w:t>100</w:t>
            </w:r>
          </w:p>
        </w:tc>
        <w:tc>
          <w:tcPr>
            <w:tcW w:w="1399" w:type="dxa"/>
            <w:tcBorders>
              <w:top w:val="single" w:sz="6" w:space="0" w:color="auto"/>
              <w:left w:val="single" w:sz="6" w:space="0" w:color="auto"/>
              <w:bottom w:val="single" w:sz="6" w:space="0" w:color="auto"/>
              <w:right w:val="single" w:sz="6" w:space="0" w:color="auto"/>
            </w:tcBorders>
            <w:shd w:val="solid" w:color="FFFFFF" w:fill="auto"/>
          </w:tcPr>
          <w:p w:rsidR="00D4696D" w:rsidRPr="00FE62D7" w:rsidRDefault="00D4696D" w:rsidP="00FE5E8E">
            <w:pPr>
              <w:autoSpaceDE w:val="0"/>
              <w:autoSpaceDN w:val="0"/>
              <w:adjustRightInd w:val="0"/>
              <w:jc w:val="right"/>
            </w:pPr>
            <w:r>
              <w:t>155,80</w:t>
            </w:r>
          </w:p>
        </w:tc>
      </w:tr>
      <w:tr w:rsidR="00D4696D" w:rsidRPr="00FE62D7" w:rsidTr="00FE5E8E">
        <w:trPr>
          <w:trHeight w:val="619"/>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D4696D" w:rsidRPr="00FE62D7" w:rsidRDefault="00D4696D" w:rsidP="00FE5E8E">
            <w:pPr>
              <w:autoSpaceDE w:val="0"/>
              <w:autoSpaceDN w:val="0"/>
              <w:adjustRightInd w:val="0"/>
            </w:pPr>
            <w:r>
              <w:lastRenderedPageBreak/>
              <w:t>О</w:t>
            </w:r>
            <w:r w:rsidRPr="00FE62D7">
              <w:t>существление первичного воинского учета на территориях, где отсутствуют военные комиссариаты (Закупка товаров, работ и услуг для</w:t>
            </w:r>
            <w:r>
              <w:t xml:space="preserve">  муниципальных</w:t>
            </w:r>
            <w:r w:rsidRPr="00FE62D7">
              <w:t xml:space="preserve"> нужд)</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D4696D" w:rsidRPr="00FE62D7" w:rsidRDefault="00D4696D" w:rsidP="00FE5E8E">
            <w:pPr>
              <w:autoSpaceDE w:val="0"/>
              <w:autoSpaceDN w:val="0"/>
              <w:adjustRightInd w:val="0"/>
            </w:pPr>
            <w:r w:rsidRPr="00FE62D7">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D4696D" w:rsidRPr="00FE62D7" w:rsidRDefault="00D4696D" w:rsidP="00FE5E8E">
            <w:pPr>
              <w:autoSpaceDE w:val="0"/>
              <w:autoSpaceDN w:val="0"/>
              <w:adjustRightInd w:val="0"/>
            </w:pPr>
            <w:r w:rsidRPr="00FE62D7">
              <w:t>03</w:t>
            </w:r>
          </w:p>
        </w:tc>
        <w:tc>
          <w:tcPr>
            <w:tcW w:w="1662" w:type="dxa"/>
            <w:tcBorders>
              <w:top w:val="single" w:sz="6" w:space="0" w:color="auto"/>
              <w:left w:val="single" w:sz="6" w:space="0" w:color="auto"/>
              <w:bottom w:val="single" w:sz="6" w:space="0" w:color="auto"/>
              <w:right w:val="single" w:sz="6" w:space="0" w:color="auto"/>
            </w:tcBorders>
            <w:shd w:val="solid" w:color="FFFFFF" w:fill="auto"/>
          </w:tcPr>
          <w:p w:rsidR="00D4696D" w:rsidRPr="00FE62D7" w:rsidRDefault="00D4696D" w:rsidP="00FE5E8E">
            <w:pPr>
              <w:autoSpaceDE w:val="0"/>
              <w:autoSpaceDN w:val="0"/>
              <w:adjustRightInd w:val="0"/>
            </w:pPr>
            <w:r>
              <w:t>03 2</w:t>
            </w:r>
            <w:r w:rsidRPr="00FE62D7">
              <w:t xml:space="preserve">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D4696D" w:rsidRPr="00FE62D7" w:rsidRDefault="00D4696D" w:rsidP="00FE5E8E">
            <w:pPr>
              <w:autoSpaceDE w:val="0"/>
              <w:autoSpaceDN w:val="0"/>
              <w:adjustRightInd w:val="0"/>
            </w:pPr>
            <w:r w:rsidRPr="00FE62D7">
              <w:t>200</w:t>
            </w:r>
          </w:p>
        </w:tc>
        <w:tc>
          <w:tcPr>
            <w:tcW w:w="1399" w:type="dxa"/>
            <w:tcBorders>
              <w:top w:val="single" w:sz="6" w:space="0" w:color="auto"/>
              <w:left w:val="single" w:sz="6" w:space="0" w:color="auto"/>
              <w:bottom w:val="single" w:sz="6" w:space="0" w:color="auto"/>
              <w:right w:val="single" w:sz="6" w:space="0" w:color="auto"/>
            </w:tcBorders>
            <w:shd w:val="solid" w:color="FFFFFF" w:fill="auto"/>
          </w:tcPr>
          <w:p w:rsidR="00D4696D" w:rsidRPr="00FE62D7" w:rsidRDefault="00D4696D" w:rsidP="00FE5E8E">
            <w:pPr>
              <w:autoSpaceDE w:val="0"/>
              <w:autoSpaceDN w:val="0"/>
              <w:adjustRightInd w:val="0"/>
              <w:jc w:val="right"/>
            </w:pPr>
            <w:r>
              <w:t>15,10</w:t>
            </w:r>
          </w:p>
        </w:tc>
      </w:tr>
      <w:tr w:rsidR="00D4696D" w:rsidRPr="00FE62D7" w:rsidTr="00FE5E8E">
        <w:trPr>
          <w:trHeight w:val="401"/>
        </w:trPr>
        <w:tc>
          <w:tcPr>
            <w:tcW w:w="4708" w:type="dxa"/>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rPr>
                <w:bCs/>
              </w:rPr>
            </w:pPr>
            <w:r w:rsidRPr="00D4688F">
              <w:rPr>
                <w:bCs/>
              </w:rPr>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rPr>
                <w:bCs/>
              </w:rPr>
            </w:pPr>
            <w:r w:rsidRPr="00D4688F">
              <w:rPr>
                <w:bCs/>
              </w:rPr>
              <w:t>03</w:t>
            </w:r>
          </w:p>
        </w:tc>
        <w:tc>
          <w:tcPr>
            <w:tcW w:w="567" w:type="dxa"/>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jc w:val="right"/>
            </w:pPr>
          </w:p>
        </w:tc>
        <w:tc>
          <w:tcPr>
            <w:tcW w:w="1662" w:type="dxa"/>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jc w:val="right"/>
            </w:pPr>
          </w:p>
        </w:tc>
        <w:tc>
          <w:tcPr>
            <w:tcW w:w="1399"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Pr>
                <w:b/>
                <w:bCs/>
                <w:color w:val="0070C0"/>
              </w:rPr>
              <w:t>35,00</w:t>
            </w:r>
          </w:p>
        </w:tc>
      </w:tr>
      <w:tr w:rsidR="00D4696D" w:rsidRPr="00FE62D7" w:rsidTr="00FE5E8E">
        <w:trPr>
          <w:trHeight w:val="401"/>
        </w:trPr>
        <w:tc>
          <w:tcPr>
            <w:tcW w:w="4708" w:type="dxa"/>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rPr>
                <w:bCs/>
              </w:rPr>
            </w:pPr>
            <w:r w:rsidRPr="00FA2032">
              <w:rPr>
                <w:bCs/>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rPr>
                <w:bCs/>
              </w:rPr>
            </w:pPr>
            <w:r>
              <w:rPr>
                <w:bCs/>
              </w:rPr>
              <w:t>03</w:t>
            </w:r>
          </w:p>
        </w:tc>
        <w:tc>
          <w:tcPr>
            <w:tcW w:w="567" w:type="dxa"/>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jc w:val="center"/>
            </w:pPr>
            <w:r>
              <w:t>09</w:t>
            </w:r>
          </w:p>
        </w:tc>
        <w:tc>
          <w:tcPr>
            <w:tcW w:w="1662" w:type="dxa"/>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pPr>
            <w:r>
              <w:t>03 0 00 00000</w:t>
            </w:r>
          </w:p>
        </w:tc>
        <w:tc>
          <w:tcPr>
            <w:tcW w:w="483" w:type="dxa"/>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jc w:val="right"/>
            </w:pPr>
          </w:p>
        </w:tc>
        <w:tc>
          <w:tcPr>
            <w:tcW w:w="1399"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Pr>
                <w:b/>
                <w:bCs/>
                <w:color w:val="0070C0"/>
              </w:rPr>
              <w:t>35,00</w:t>
            </w:r>
          </w:p>
        </w:tc>
      </w:tr>
      <w:tr w:rsidR="00D4696D" w:rsidRPr="00FE62D7" w:rsidTr="00FE5E8E">
        <w:trPr>
          <w:trHeight w:val="401"/>
        </w:trPr>
        <w:tc>
          <w:tcPr>
            <w:tcW w:w="4708" w:type="dxa"/>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rPr>
                <w:bCs/>
              </w:rPr>
            </w:pPr>
            <w:r w:rsidRPr="007F5D76">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rPr>
                <w:bCs/>
              </w:rPr>
            </w:pPr>
            <w:r>
              <w:rPr>
                <w:bCs/>
              </w:rPr>
              <w:t>03</w:t>
            </w:r>
          </w:p>
        </w:tc>
        <w:tc>
          <w:tcPr>
            <w:tcW w:w="567" w:type="dxa"/>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jc w:val="center"/>
            </w:pPr>
            <w:r>
              <w:t>09</w:t>
            </w:r>
          </w:p>
        </w:tc>
        <w:tc>
          <w:tcPr>
            <w:tcW w:w="1662" w:type="dxa"/>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pPr>
            <w:r>
              <w:t xml:space="preserve">03 2 00 00000 </w:t>
            </w:r>
          </w:p>
        </w:tc>
        <w:tc>
          <w:tcPr>
            <w:tcW w:w="483" w:type="dxa"/>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jc w:val="right"/>
            </w:pPr>
          </w:p>
        </w:tc>
        <w:tc>
          <w:tcPr>
            <w:tcW w:w="1399"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Pr>
                <w:b/>
                <w:bCs/>
                <w:color w:val="0070C0"/>
              </w:rPr>
              <w:t>35,00</w:t>
            </w:r>
          </w:p>
        </w:tc>
      </w:tr>
      <w:tr w:rsidR="00D4696D" w:rsidRPr="00FE62D7" w:rsidTr="00FE5E8E">
        <w:trPr>
          <w:trHeight w:val="401"/>
        </w:trPr>
        <w:tc>
          <w:tcPr>
            <w:tcW w:w="4708" w:type="dxa"/>
            <w:tcBorders>
              <w:top w:val="single" w:sz="6" w:space="0" w:color="auto"/>
              <w:left w:val="single" w:sz="6" w:space="0" w:color="auto"/>
              <w:bottom w:val="single" w:sz="6" w:space="0" w:color="auto"/>
              <w:right w:val="single" w:sz="6" w:space="0" w:color="auto"/>
            </w:tcBorders>
          </w:tcPr>
          <w:p w:rsidR="00D4696D" w:rsidRPr="007F5D76" w:rsidRDefault="00D4696D" w:rsidP="00FE5E8E">
            <w:pPr>
              <w:autoSpaceDE w:val="0"/>
              <w:autoSpaceDN w:val="0"/>
              <w:adjustRightInd w:val="0"/>
              <w:rPr>
                <w:bCs/>
              </w:rPr>
            </w:pPr>
            <w:r w:rsidRPr="007F5D76">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bCs/>
              </w:rPr>
            </w:pPr>
            <w:r>
              <w:rPr>
                <w:bCs/>
              </w:rPr>
              <w:t>03</w:t>
            </w:r>
          </w:p>
        </w:tc>
        <w:tc>
          <w:tcPr>
            <w:tcW w:w="567"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center"/>
            </w:pPr>
            <w:r>
              <w:t>09</w:t>
            </w:r>
          </w:p>
        </w:tc>
        <w:tc>
          <w:tcPr>
            <w:tcW w:w="1662"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r>
              <w:t>03 2 02 00000</w:t>
            </w:r>
          </w:p>
        </w:tc>
        <w:tc>
          <w:tcPr>
            <w:tcW w:w="483" w:type="dxa"/>
            <w:tcBorders>
              <w:top w:val="single" w:sz="6" w:space="0" w:color="auto"/>
              <w:left w:val="single" w:sz="6" w:space="0" w:color="auto"/>
              <w:bottom w:val="single" w:sz="6" w:space="0" w:color="auto"/>
              <w:right w:val="single" w:sz="6" w:space="0" w:color="auto"/>
            </w:tcBorders>
          </w:tcPr>
          <w:p w:rsidR="00D4696D" w:rsidRPr="00D4688F" w:rsidRDefault="00D4696D" w:rsidP="00FE5E8E">
            <w:pPr>
              <w:autoSpaceDE w:val="0"/>
              <w:autoSpaceDN w:val="0"/>
              <w:adjustRightInd w:val="0"/>
              <w:jc w:val="right"/>
            </w:pPr>
          </w:p>
        </w:tc>
        <w:tc>
          <w:tcPr>
            <w:tcW w:w="1399"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Pr>
                <w:b/>
                <w:bCs/>
                <w:color w:val="0070C0"/>
              </w:rPr>
              <w:t>35,00</w:t>
            </w:r>
          </w:p>
        </w:tc>
      </w:tr>
      <w:tr w:rsidR="00D4696D" w:rsidRPr="00FE62D7" w:rsidTr="00FE5E8E">
        <w:trPr>
          <w:trHeight w:val="550"/>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Мер</w:t>
            </w:r>
            <w:r>
              <w:t xml:space="preserve">оприятия </w:t>
            </w:r>
            <w:r w:rsidRPr="00FE62D7">
              <w:t xml:space="preserve"> в сфере защиты населения от чрезвычайных ситуаций, пожаров, гражданская оборона (Закупка товаров, работ и услуг для</w:t>
            </w:r>
            <w:r>
              <w:t xml:space="preserve">  муниципальных</w:t>
            </w:r>
            <w:r w:rsidRPr="00FE62D7">
              <w:t xml:space="preserve"> нужд)</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03</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09</w:t>
            </w:r>
          </w:p>
        </w:tc>
        <w:tc>
          <w:tcPr>
            <w:tcW w:w="1662"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03 2</w:t>
            </w:r>
            <w:r w:rsidRPr="00FE62D7">
              <w:t xml:space="preserve"> 02 91430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200</w:t>
            </w:r>
          </w:p>
        </w:tc>
        <w:tc>
          <w:tcPr>
            <w:tcW w:w="1399"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35,00</w:t>
            </w:r>
          </w:p>
        </w:tc>
      </w:tr>
      <w:tr w:rsidR="00D4696D" w:rsidRPr="00FE62D7" w:rsidTr="00FE5E8E">
        <w:trPr>
          <w:trHeight w:val="226"/>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 xml:space="preserve"> 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04</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1662"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Pr>
                <w:b/>
                <w:bCs/>
                <w:color w:val="0070C0"/>
              </w:rPr>
              <w:t>1461,10</w:t>
            </w:r>
          </w:p>
        </w:tc>
      </w:tr>
      <w:tr w:rsidR="00D4696D" w:rsidRPr="00FE62D7" w:rsidTr="00FE5E8E">
        <w:trPr>
          <w:trHeight w:val="199"/>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04</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09</w:t>
            </w:r>
          </w:p>
        </w:tc>
        <w:tc>
          <w:tcPr>
            <w:tcW w:w="1662"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pPr>
          </w:p>
        </w:tc>
        <w:tc>
          <w:tcPr>
            <w:tcW w:w="1399"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Pr>
                <w:b/>
                <w:bCs/>
                <w:color w:val="0070C0"/>
              </w:rPr>
              <w:t>1436,10</w:t>
            </w:r>
          </w:p>
        </w:tc>
      </w:tr>
      <w:tr w:rsidR="00D4696D" w:rsidRPr="00FE62D7" w:rsidTr="00FE5E8E">
        <w:trPr>
          <w:trHeight w:val="199"/>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Муниципальная программа ""Содержани</w:t>
            </w:r>
            <w:r>
              <w:rPr>
                <w:bCs/>
              </w:rPr>
              <w:t>е и развитие коммунальной инфра</w:t>
            </w:r>
            <w:r w:rsidRPr="00E05761">
              <w:rPr>
                <w:bCs/>
              </w:rPr>
              <w:t>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04</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09</w:t>
            </w:r>
          </w:p>
        </w:tc>
        <w:tc>
          <w:tcPr>
            <w:tcW w:w="1662"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t>01 0 00 00000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pPr>
          </w:p>
        </w:tc>
        <w:tc>
          <w:tcPr>
            <w:tcW w:w="1399"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Pr>
                <w:b/>
                <w:bCs/>
                <w:color w:val="0070C0"/>
              </w:rPr>
              <w:t>1436,10</w:t>
            </w:r>
          </w:p>
        </w:tc>
      </w:tr>
      <w:tr w:rsidR="00D4696D" w:rsidRPr="00FE62D7" w:rsidTr="00FE5E8E">
        <w:trPr>
          <w:trHeight w:val="199"/>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iCs/>
              </w:rPr>
              <w:t>Подпрограмма "Осуществление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04</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09</w:t>
            </w:r>
          </w:p>
        </w:tc>
        <w:tc>
          <w:tcPr>
            <w:tcW w:w="1662"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t>01 2  00 00000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pPr>
          </w:p>
        </w:tc>
        <w:tc>
          <w:tcPr>
            <w:tcW w:w="1399"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Pr>
                <w:b/>
                <w:bCs/>
                <w:color w:val="0070C0"/>
              </w:rPr>
              <w:t>1436,10</w:t>
            </w:r>
          </w:p>
        </w:tc>
      </w:tr>
      <w:tr w:rsidR="00D4696D" w:rsidRPr="00FE62D7" w:rsidTr="00FE5E8E">
        <w:trPr>
          <w:trHeight w:val="199"/>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 xml:space="preserve">Основное мероприятие "Ремонт автомобильных дорог общего пользования местного значения и </w:t>
            </w:r>
            <w:r>
              <w:rPr>
                <w:bCs/>
              </w:rPr>
              <w:t>0</w:t>
            </w:r>
            <w:r w:rsidRPr="00E05761">
              <w:rPr>
                <w:bCs/>
              </w:rPr>
              <w:t>сооружений на них"</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04</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09</w:t>
            </w:r>
          </w:p>
        </w:tc>
        <w:tc>
          <w:tcPr>
            <w:tcW w:w="1662"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t>01 2 02 00000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pPr>
          </w:p>
        </w:tc>
        <w:tc>
          <w:tcPr>
            <w:tcW w:w="1399"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Pr>
                <w:b/>
                <w:bCs/>
                <w:color w:val="0070C0"/>
              </w:rPr>
              <w:t>1436,10</w:t>
            </w:r>
          </w:p>
        </w:tc>
      </w:tr>
      <w:tr w:rsidR="00D4696D" w:rsidRPr="00FE62D7" w:rsidTr="00FE5E8E">
        <w:trPr>
          <w:trHeight w:val="268"/>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rsidRPr="00E05761">
              <w:t xml:space="preserve">Мероприятия по </w:t>
            </w:r>
            <w:r>
              <w:t xml:space="preserve">обеспечению ремонта и содержанию </w:t>
            </w:r>
            <w:r w:rsidRPr="00E05761">
              <w:t xml:space="preserve">автомобильных дорог общего пользования местного значения  (Закупка товаров, работ и услуг для </w:t>
            </w:r>
            <w:r>
              <w:t xml:space="preserve">муниципальных </w:t>
            </w:r>
            <w:r w:rsidRPr="00E05761">
              <w:t>нужд)</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rsidRPr="00E05761">
              <w:t>04</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rsidRPr="00E05761">
              <w:t>09</w:t>
            </w:r>
          </w:p>
        </w:tc>
        <w:tc>
          <w:tcPr>
            <w:tcW w:w="1662"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rsidRPr="00E05761">
              <w:t>01 2 02 91290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rsidRPr="00E05761">
              <w:t>200</w:t>
            </w:r>
          </w:p>
        </w:tc>
        <w:tc>
          <w:tcPr>
            <w:tcW w:w="1399"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pPr>
            <w:r>
              <w:t>935,60</w:t>
            </w:r>
          </w:p>
        </w:tc>
      </w:tr>
      <w:tr w:rsidR="00D4696D" w:rsidRPr="00FE62D7" w:rsidTr="00FE5E8E">
        <w:trPr>
          <w:trHeight w:val="268"/>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rsidRPr="00E05761">
              <w:t xml:space="preserve">Мероприятия по </w:t>
            </w:r>
            <w:r>
              <w:t xml:space="preserve">обеспечению ремонта и содержанию </w:t>
            </w:r>
            <w:r w:rsidRPr="00E05761">
              <w:t xml:space="preserve">автомобильных дорог общего пользования местного значения  (Закупка </w:t>
            </w:r>
            <w:r w:rsidRPr="00E05761">
              <w:lastRenderedPageBreak/>
              <w:t xml:space="preserve">товаров, работ и услуг для </w:t>
            </w:r>
            <w:r>
              <w:t xml:space="preserve">муниципальных </w:t>
            </w:r>
            <w:r w:rsidRPr="00E05761">
              <w:t>нужд)</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lastRenderedPageBreak/>
              <w:t>04</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t>09</w:t>
            </w:r>
          </w:p>
        </w:tc>
        <w:tc>
          <w:tcPr>
            <w:tcW w:w="1662"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t>01 2 02 7</w:t>
            </w:r>
            <w:r w:rsidRPr="00E05761">
              <w:t>1290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t>200</w:t>
            </w:r>
          </w:p>
        </w:tc>
        <w:tc>
          <w:tcPr>
            <w:tcW w:w="1399"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pPr>
            <w:r>
              <w:t>500,00</w:t>
            </w:r>
          </w:p>
        </w:tc>
      </w:tr>
      <w:tr w:rsidR="00D4696D" w:rsidRPr="00FE62D7" w:rsidTr="00FE5E8E">
        <w:trPr>
          <w:trHeight w:val="268"/>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rsidRPr="00E05761">
              <w:lastRenderedPageBreak/>
              <w:t xml:space="preserve">Мероприятия по </w:t>
            </w:r>
            <w:r>
              <w:t xml:space="preserve">обеспечению ремонта и содержанию </w:t>
            </w:r>
            <w:r w:rsidRPr="00E05761">
              <w:t xml:space="preserve">автомобильных дорог общего пользования местного значения </w:t>
            </w:r>
            <w:r>
              <w:t>(</w:t>
            </w:r>
            <w:proofErr w:type="spellStart"/>
            <w:r>
              <w:t>софинансирование</w:t>
            </w:r>
            <w:proofErr w:type="spellEnd"/>
            <w:r>
              <w:t>)</w:t>
            </w:r>
            <w:r w:rsidRPr="00FE62D7">
              <w:t xml:space="preserve"> </w:t>
            </w:r>
            <w:r w:rsidRPr="00E05761">
              <w:t xml:space="preserve"> (Закупка товаров, работ и услуг для </w:t>
            </w:r>
            <w:r>
              <w:t xml:space="preserve">муниципальных </w:t>
            </w:r>
            <w:r w:rsidRPr="00E05761">
              <w:t>нужд)</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t>04</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t>09</w:t>
            </w:r>
          </w:p>
        </w:tc>
        <w:tc>
          <w:tcPr>
            <w:tcW w:w="1662"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t xml:space="preserve">01 2 02 </w:t>
            </w:r>
            <w:r>
              <w:rPr>
                <w:lang w:val="en-US"/>
              </w:rPr>
              <w:t>S</w:t>
            </w:r>
            <w:r w:rsidRPr="00E05761">
              <w:t>1290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t>200</w:t>
            </w:r>
          </w:p>
        </w:tc>
        <w:tc>
          <w:tcPr>
            <w:tcW w:w="1399"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pPr>
            <w:r>
              <w:t>0,50</w:t>
            </w:r>
          </w:p>
        </w:tc>
      </w:tr>
      <w:tr w:rsidR="00D4696D" w:rsidRPr="00E47AFD"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04</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tabs>
                <w:tab w:val="left" w:pos="225"/>
              </w:tabs>
              <w:autoSpaceDE w:val="0"/>
              <w:autoSpaceDN w:val="0"/>
              <w:adjustRightInd w:val="0"/>
              <w:rPr>
                <w:bCs/>
              </w:rPr>
            </w:pPr>
            <w:r>
              <w:rPr>
                <w:bCs/>
              </w:rPr>
              <w:t>12</w:t>
            </w:r>
          </w:p>
        </w:tc>
        <w:tc>
          <w:tcPr>
            <w:tcW w:w="1662"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D33E1C" w:rsidRDefault="00D4696D" w:rsidP="00FE5E8E">
            <w:pPr>
              <w:autoSpaceDE w:val="0"/>
              <w:autoSpaceDN w:val="0"/>
              <w:adjustRightInd w:val="0"/>
              <w:jc w:val="right"/>
              <w:rPr>
                <w:b/>
                <w:bCs/>
                <w:color w:val="0070C0"/>
              </w:rPr>
            </w:pPr>
            <w:r>
              <w:rPr>
                <w:b/>
                <w:bCs/>
                <w:color w:val="0070C0"/>
              </w:rPr>
              <w:t>25,00</w:t>
            </w:r>
          </w:p>
        </w:tc>
      </w:tr>
      <w:tr w:rsidR="00D4696D" w:rsidRPr="00E47AFD"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Муниципальная программа ""Содержани</w:t>
            </w:r>
            <w:r>
              <w:rPr>
                <w:bCs/>
              </w:rPr>
              <w:t>е и развитие коммунальной инфра</w:t>
            </w:r>
            <w:r w:rsidRPr="00E05761">
              <w:rPr>
                <w:bCs/>
              </w:rPr>
              <w:t>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bCs/>
              </w:rPr>
            </w:pPr>
          </w:p>
          <w:p w:rsidR="00D4696D" w:rsidRDefault="00D4696D" w:rsidP="00FE5E8E">
            <w:pPr>
              <w:autoSpaceDE w:val="0"/>
              <w:autoSpaceDN w:val="0"/>
              <w:adjustRightInd w:val="0"/>
              <w:rPr>
                <w:bCs/>
              </w:rPr>
            </w:pPr>
          </w:p>
          <w:p w:rsidR="00D4696D" w:rsidRDefault="00D4696D" w:rsidP="00FE5E8E">
            <w:pPr>
              <w:autoSpaceDE w:val="0"/>
              <w:autoSpaceDN w:val="0"/>
              <w:adjustRightInd w:val="0"/>
              <w:rPr>
                <w:bCs/>
              </w:rPr>
            </w:pPr>
          </w:p>
          <w:p w:rsidR="00D4696D" w:rsidRPr="00E05761" w:rsidRDefault="00D4696D" w:rsidP="00FE5E8E">
            <w:pPr>
              <w:autoSpaceDE w:val="0"/>
              <w:autoSpaceDN w:val="0"/>
              <w:adjustRightInd w:val="0"/>
              <w:rPr>
                <w:bCs/>
              </w:rPr>
            </w:pPr>
            <w:r>
              <w:rPr>
                <w:bCs/>
              </w:rPr>
              <w:t>04</w:t>
            </w:r>
          </w:p>
        </w:tc>
        <w:tc>
          <w:tcPr>
            <w:tcW w:w="567"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bCs/>
              </w:rPr>
            </w:pPr>
          </w:p>
          <w:p w:rsidR="00D4696D" w:rsidRPr="004302E1" w:rsidRDefault="00D4696D" w:rsidP="00FE5E8E"/>
          <w:p w:rsidR="00D4696D" w:rsidRDefault="00D4696D" w:rsidP="00FE5E8E"/>
          <w:p w:rsidR="00D4696D" w:rsidRPr="004302E1" w:rsidRDefault="00D4696D" w:rsidP="00FE5E8E">
            <w:r>
              <w:t>12</w:t>
            </w:r>
          </w:p>
        </w:tc>
        <w:tc>
          <w:tcPr>
            <w:tcW w:w="1662"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bCs/>
              </w:rPr>
            </w:pPr>
          </w:p>
          <w:p w:rsidR="00D4696D" w:rsidRDefault="00D4696D" w:rsidP="00FE5E8E">
            <w:pPr>
              <w:autoSpaceDE w:val="0"/>
              <w:autoSpaceDN w:val="0"/>
              <w:adjustRightInd w:val="0"/>
              <w:jc w:val="right"/>
              <w:rPr>
                <w:bCs/>
              </w:rPr>
            </w:pPr>
          </w:p>
          <w:p w:rsidR="00D4696D" w:rsidRDefault="00D4696D" w:rsidP="00FE5E8E">
            <w:pPr>
              <w:autoSpaceDE w:val="0"/>
              <w:autoSpaceDN w:val="0"/>
              <w:adjustRightInd w:val="0"/>
              <w:rPr>
                <w:bCs/>
              </w:rPr>
            </w:pPr>
          </w:p>
          <w:p w:rsidR="00D4696D" w:rsidRPr="00E05761" w:rsidRDefault="00D4696D" w:rsidP="00FE5E8E">
            <w:pPr>
              <w:autoSpaceDE w:val="0"/>
              <w:autoSpaceDN w:val="0"/>
              <w:adjustRightInd w:val="0"/>
              <w:rPr>
                <w:bCs/>
              </w:rPr>
            </w:pPr>
            <w:r>
              <w:rPr>
                <w:bCs/>
              </w:rPr>
              <w:t>01 0 00 00000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D33E1C" w:rsidRDefault="00D4696D" w:rsidP="00FE5E8E">
            <w:pPr>
              <w:autoSpaceDE w:val="0"/>
              <w:autoSpaceDN w:val="0"/>
              <w:adjustRightInd w:val="0"/>
              <w:jc w:val="right"/>
              <w:rPr>
                <w:b/>
                <w:bCs/>
                <w:color w:val="0070C0"/>
              </w:rPr>
            </w:pPr>
            <w:r>
              <w:rPr>
                <w:b/>
                <w:bCs/>
                <w:color w:val="0070C0"/>
              </w:rPr>
              <w:t>25,00</w:t>
            </w:r>
          </w:p>
        </w:tc>
      </w:tr>
      <w:tr w:rsidR="00D4696D" w:rsidRPr="00E47AFD"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B11C1D">
              <w:rPr>
                <w:bCs/>
                <w:iCs/>
                <w:color w:val="000000" w:themeColor="text1"/>
              </w:rPr>
              <w:t>Подпрограмма "Благоустройство мест массового отдыха населения 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bCs/>
              </w:rPr>
            </w:pPr>
          </w:p>
          <w:p w:rsidR="00D4696D" w:rsidRDefault="00D4696D" w:rsidP="00FE5E8E">
            <w:pPr>
              <w:autoSpaceDE w:val="0"/>
              <w:autoSpaceDN w:val="0"/>
              <w:adjustRightInd w:val="0"/>
              <w:rPr>
                <w:bCs/>
              </w:rPr>
            </w:pPr>
          </w:p>
          <w:p w:rsidR="00D4696D" w:rsidRPr="00E05761" w:rsidRDefault="00D4696D" w:rsidP="00FE5E8E">
            <w:pPr>
              <w:autoSpaceDE w:val="0"/>
              <w:autoSpaceDN w:val="0"/>
              <w:adjustRightInd w:val="0"/>
              <w:rPr>
                <w:bCs/>
              </w:rPr>
            </w:pPr>
            <w:r>
              <w:rPr>
                <w:bCs/>
              </w:rPr>
              <w:t>04</w:t>
            </w:r>
          </w:p>
        </w:tc>
        <w:tc>
          <w:tcPr>
            <w:tcW w:w="567"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bCs/>
              </w:rPr>
            </w:pPr>
          </w:p>
          <w:p w:rsidR="00D4696D" w:rsidRDefault="00D4696D" w:rsidP="00FE5E8E">
            <w:pPr>
              <w:autoSpaceDE w:val="0"/>
              <w:autoSpaceDN w:val="0"/>
              <w:adjustRightInd w:val="0"/>
              <w:jc w:val="right"/>
              <w:rPr>
                <w:bCs/>
              </w:rPr>
            </w:pPr>
          </w:p>
          <w:p w:rsidR="00D4696D" w:rsidRPr="00E05761" w:rsidRDefault="00D4696D" w:rsidP="00FE5E8E">
            <w:pPr>
              <w:autoSpaceDE w:val="0"/>
              <w:autoSpaceDN w:val="0"/>
              <w:adjustRightInd w:val="0"/>
              <w:rPr>
                <w:bCs/>
              </w:rPr>
            </w:pPr>
            <w:r>
              <w:rPr>
                <w:bCs/>
              </w:rPr>
              <w:t>12</w:t>
            </w:r>
          </w:p>
        </w:tc>
        <w:tc>
          <w:tcPr>
            <w:tcW w:w="1662"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bCs/>
              </w:rPr>
            </w:pPr>
          </w:p>
          <w:p w:rsidR="00D4696D" w:rsidRDefault="00D4696D" w:rsidP="00FE5E8E">
            <w:pPr>
              <w:autoSpaceDE w:val="0"/>
              <w:autoSpaceDN w:val="0"/>
              <w:adjustRightInd w:val="0"/>
              <w:jc w:val="right"/>
              <w:rPr>
                <w:bCs/>
              </w:rPr>
            </w:pPr>
          </w:p>
          <w:p w:rsidR="00D4696D" w:rsidRPr="00E05761" w:rsidRDefault="00D4696D" w:rsidP="00FE5E8E">
            <w:pPr>
              <w:autoSpaceDE w:val="0"/>
              <w:autoSpaceDN w:val="0"/>
              <w:adjustRightInd w:val="0"/>
              <w:rPr>
                <w:bCs/>
              </w:rPr>
            </w:pPr>
            <w:r>
              <w:rPr>
                <w:bCs/>
              </w:rPr>
              <w:t>01 1 00 00000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D33E1C" w:rsidRDefault="00D4696D" w:rsidP="00FE5E8E">
            <w:pPr>
              <w:autoSpaceDE w:val="0"/>
              <w:autoSpaceDN w:val="0"/>
              <w:adjustRightInd w:val="0"/>
              <w:jc w:val="right"/>
              <w:rPr>
                <w:b/>
                <w:bCs/>
                <w:color w:val="0070C0"/>
              </w:rPr>
            </w:pPr>
            <w:r>
              <w:rPr>
                <w:b/>
                <w:bCs/>
                <w:color w:val="0070C0"/>
              </w:rPr>
              <w:t>25,00</w:t>
            </w:r>
          </w:p>
        </w:tc>
      </w:tr>
      <w:tr w:rsidR="00D4696D" w:rsidRPr="00E47AFD"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B11C1D">
              <w:rPr>
                <w:bCs/>
              </w:rPr>
              <w:t>Основное мероприятие "Благоустройство мест массового отдыха населения 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bCs/>
              </w:rPr>
            </w:pPr>
          </w:p>
          <w:p w:rsidR="00D4696D" w:rsidRDefault="00D4696D" w:rsidP="00FE5E8E">
            <w:pPr>
              <w:autoSpaceDE w:val="0"/>
              <w:autoSpaceDN w:val="0"/>
              <w:adjustRightInd w:val="0"/>
              <w:rPr>
                <w:bCs/>
              </w:rPr>
            </w:pPr>
          </w:p>
          <w:p w:rsidR="00D4696D" w:rsidRPr="00E05761" w:rsidRDefault="00D4696D" w:rsidP="00FE5E8E">
            <w:pPr>
              <w:autoSpaceDE w:val="0"/>
              <w:autoSpaceDN w:val="0"/>
              <w:adjustRightInd w:val="0"/>
              <w:rPr>
                <w:bCs/>
              </w:rPr>
            </w:pPr>
            <w:r>
              <w:rPr>
                <w:bCs/>
              </w:rPr>
              <w:t>04</w:t>
            </w:r>
          </w:p>
        </w:tc>
        <w:tc>
          <w:tcPr>
            <w:tcW w:w="567"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bCs/>
              </w:rPr>
            </w:pPr>
          </w:p>
          <w:p w:rsidR="00D4696D" w:rsidRDefault="00D4696D" w:rsidP="00FE5E8E">
            <w:pPr>
              <w:autoSpaceDE w:val="0"/>
              <w:autoSpaceDN w:val="0"/>
              <w:adjustRightInd w:val="0"/>
              <w:jc w:val="right"/>
              <w:rPr>
                <w:bCs/>
              </w:rPr>
            </w:pPr>
          </w:p>
          <w:p w:rsidR="00D4696D" w:rsidRPr="00E05761" w:rsidRDefault="00D4696D" w:rsidP="00FE5E8E">
            <w:pPr>
              <w:autoSpaceDE w:val="0"/>
              <w:autoSpaceDN w:val="0"/>
              <w:adjustRightInd w:val="0"/>
              <w:rPr>
                <w:bCs/>
              </w:rPr>
            </w:pPr>
            <w:r>
              <w:rPr>
                <w:bCs/>
              </w:rPr>
              <w:t>12</w:t>
            </w:r>
          </w:p>
        </w:tc>
        <w:tc>
          <w:tcPr>
            <w:tcW w:w="1662"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pPr>
          </w:p>
          <w:p w:rsidR="00D4696D" w:rsidRDefault="00D4696D" w:rsidP="00FE5E8E">
            <w:pPr>
              <w:autoSpaceDE w:val="0"/>
              <w:autoSpaceDN w:val="0"/>
              <w:adjustRightInd w:val="0"/>
              <w:jc w:val="right"/>
            </w:pPr>
          </w:p>
          <w:p w:rsidR="00D4696D" w:rsidRPr="00E05761" w:rsidRDefault="00D4696D" w:rsidP="00FE5E8E">
            <w:pPr>
              <w:autoSpaceDE w:val="0"/>
              <w:autoSpaceDN w:val="0"/>
              <w:adjustRightInd w:val="0"/>
              <w:rPr>
                <w:bCs/>
              </w:rPr>
            </w:pPr>
            <w:r>
              <w:t>01 1 01 00000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D33E1C" w:rsidRDefault="00D4696D" w:rsidP="00FE5E8E">
            <w:pPr>
              <w:autoSpaceDE w:val="0"/>
              <w:autoSpaceDN w:val="0"/>
              <w:adjustRightInd w:val="0"/>
              <w:jc w:val="right"/>
              <w:rPr>
                <w:b/>
                <w:bCs/>
                <w:color w:val="0070C0"/>
              </w:rPr>
            </w:pPr>
            <w:r>
              <w:rPr>
                <w:b/>
                <w:bCs/>
                <w:color w:val="0070C0"/>
              </w:rPr>
              <w:t>25,00</w:t>
            </w:r>
          </w:p>
        </w:tc>
      </w:tr>
      <w:tr w:rsidR="00D4696D" w:rsidRPr="001D5ACD"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FE62D7">
              <w:t>Мероп</w:t>
            </w:r>
            <w:r>
              <w:t>риятия по благоустройству скверов</w:t>
            </w:r>
            <w:r w:rsidRPr="00FE62D7">
              <w:t xml:space="preserve"> (Закупка товаров, ра</w:t>
            </w:r>
            <w:r>
              <w:t xml:space="preserve">бот и услуг для </w:t>
            </w:r>
            <w:r w:rsidRPr="00FE62D7">
              <w:t>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04</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12</w:t>
            </w:r>
          </w:p>
        </w:tc>
        <w:tc>
          <w:tcPr>
            <w:tcW w:w="1662"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01 1</w:t>
            </w:r>
            <w:r w:rsidRPr="00FE62D7">
              <w:t xml:space="preserve"> 01 98520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r>
              <w:rPr>
                <w:bCs/>
              </w:rPr>
              <w:t>200</w:t>
            </w:r>
          </w:p>
        </w:tc>
        <w:tc>
          <w:tcPr>
            <w:tcW w:w="1399" w:type="dxa"/>
            <w:tcBorders>
              <w:top w:val="single" w:sz="6" w:space="0" w:color="auto"/>
              <w:left w:val="single" w:sz="6" w:space="0" w:color="auto"/>
              <w:bottom w:val="single" w:sz="6" w:space="0" w:color="auto"/>
              <w:right w:val="single" w:sz="6" w:space="0" w:color="auto"/>
            </w:tcBorders>
          </w:tcPr>
          <w:p w:rsidR="00D4696D" w:rsidRPr="001D5ACD" w:rsidRDefault="00D4696D" w:rsidP="00FE5E8E">
            <w:pPr>
              <w:autoSpaceDE w:val="0"/>
              <w:autoSpaceDN w:val="0"/>
              <w:adjustRightInd w:val="0"/>
              <w:jc w:val="right"/>
              <w:rPr>
                <w:bCs/>
                <w:color w:val="000000" w:themeColor="text1"/>
              </w:rPr>
            </w:pPr>
            <w:r>
              <w:rPr>
                <w:bCs/>
                <w:color w:val="000000" w:themeColor="text1"/>
              </w:rPr>
              <w:t>25</w:t>
            </w:r>
            <w:r w:rsidRPr="001D5ACD">
              <w:rPr>
                <w:bCs/>
                <w:color w:val="000000" w:themeColor="text1"/>
              </w:rPr>
              <w:t>,0</w:t>
            </w:r>
            <w:r>
              <w:rPr>
                <w:bCs/>
                <w:color w:val="000000" w:themeColor="text1"/>
              </w:rPr>
              <w:t>0</w:t>
            </w:r>
          </w:p>
        </w:tc>
      </w:tr>
      <w:tr w:rsidR="00D4696D" w:rsidRPr="00E47AFD"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05</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1662"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68218B" w:rsidRDefault="00D4696D" w:rsidP="00FE5E8E">
            <w:pPr>
              <w:autoSpaceDE w:val="0"/>
              <w:autoSpaceDN w:val="0"/>
              <w:adjustRightInd w:val="0"/>
              <w:jc w:val="right"/>
              <w:rPr>
                <w:b/>
                <w:bCs/>
                <w:color w:val="0070C0"/>
              </w:rPr>
            </w:pPr>
            <w:r>
              <w:rPr>
                <w:b/>
                <w:bCs/>
                <w:color w:val="0070C0"/>
              </w:rPr>
              <w:t>2650,05</w:t>
            </w:r>
          </w:p>
        </w:tc>
      </w:tr>
      <w:tr w:rsidR="00D4696D" w:rsidRPr="00FE62D7"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 xml:space="preserve">ЖИЛИЩНОЕ ХОЗЯЙСТВО </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05</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01</w:t>
            </w:r>
          </w:p>
        </w:tc>
        <w:tc>
          <w:tcPr>
            <w:tcW w:w="1662"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sidRPr="00554C65">
              <w:rPr>
                <w:b/>
                <w:bCs/>
                <w:color w:val="0070C0"/>
              </w:rPr>
              <w:t>32,0</w:t>
            </w:r>
            <w:r>
              <w:rPr>
                <w:b/>
                <w:bCs/>
                <w:color w:val="0070C0"/>
              </w:rPr>
              <w:t>0</w:t>
            </w:r>
          </w:p>
        </w:tc>
      </w:tr>
      <w:tr w:rsidR="00D4696D" w:rsidRPr="00FE62D7"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Муниципальная программа ""Содержани</w:t>
            </w:r>
            <w:r>
              <w:rPr>
                <w:bCs/>
              </w:rPr>
              <w:t>е и развитие коммунальной инфра</w:t>
            </w:r>
            <w:r w:rsidRPr="00E05761">
              <w:rPr>
                <w:bCs/>
              </w:rPr>
              <w:t>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05</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01</w:t>
            </w:r>
          </w:p>
        </w:tc>
        <w:tc>
          <w:tcPr>
            <w:tcW w:w="1662"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01 0 00 00000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sidRPr="00554C65">
              <w:rPr>
                <w:b/>
                <w:bCs/>
                <w:color w:val="0070C0"/>
              </w:rPr>
              <w:t>32,0</w:t>
            </w:r>
            <w:r>
              <w:rPr>
                <w:b/>
                <w:bCs/>
                <w:color w:val="0070C0"/>
              </w:rPr>
              <w:t>0</w:t>
            </w:r>
          </w:p>
        </w:tc>
      </w:tr>
      <w:tr w:rsidR="00D4696D" w:rsidRPr="00FE62D7"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4D1DD6">
              <w:rPr>
                <w:bCs/>
                <w:iCs/>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05</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01</w:t>
            </w:r>
          </w:p>
        </w:tc>
        <w:tc>
          <w:tcPr>
            <w:tcW w:w="1662"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01 3 00 00000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sidRPr="00554C65">
              <w:rPr>
                <w:b/>
                <w:bCs/>
                <w:color w:val="0070C0"/>
              </w:rPr>
              <w:t>32,0</w:t>
            </w:r>
            <w:r>
              <w:rPr>
                <w:b/>
                <w:bCs/>
                <w:color w:val="0070C0"/>
              </w:rPr>
              <w:t>0</w:t>
            </w:r>
          </w:p>
        </w:tc>
      </w:tr>
      <w:tr w:rsidR="00D4696D" w:rsidRPr="00FE62D7" w:rsidTr="00FE5E8E">
        <w:trPr>
          <w:trHeight w:val="252"/>
        </w:trPr>
        <w:tc>
          <w:tcPr>
            <w:tcW w:w="4708" w:type="dxa"/>
            <w:tcBorders>
              <w:top w:val="single" w:sz="6" w:space="0" w:color="auto"/>
              <w:left w:val="single" w:sz="6" w:space="0" w:color="auto"/>
              <w:bottom w:val="single" w:sz="6" w:space="0" w:color="auto"/>
              <w:right w:val="single" w:sz="6" w:space="0" w:color="auto"/>
            </w:tcBorders>
          </w:tcPr>
          <w:p w:rsidR="00D4696D" w:rsidRPr="004D1DD6" w:rsidRDefault="00D4696D" w:rsidP="00FE5E8E">
            <w:pPr>
              <w:autoSpaceDE w:val="0"/>
              <w:autoSpaceDN w:val="0"/>
              <w:adjustRightInd w:val="0"/>
              <w:rPr>
                <w:bCs/>
              </w:rPr>
            </w:pPr>
            <w:r w:rsidRPr="004D1DD6">
              <w:rPr>
                <w:bCs/>
              </w:rPr>
              <w:t>Основное мероприятие «Капитальный ремонт многоквартирных домов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05</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01</w:t>
            </w:r>
          </w:p>
        </w:tc>
        <w:tc>
          <w:tcPr>
            <w:tcW w:w="1662"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01 3 02 00000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554C65" w:rsidRDefault="00D4696D" w:rsidP="00FE5E8E">
            <w:pPr>
              <w:autoSpaceDE w:val="0"/>
              <w:autoSpaceDN w:val="0"/>
              <w:adjustRightInd w:val="0"/>
              <w:jc w:val="right"/>
              <w:rPr>
                <w:b/>
                <w:bCs/>
                <w:color w:val="0070C0"/>
              </w:rPr>
            </w:pPr>
            <w:r w:rsidRPr="00554C65">
              <w:rPr>
                <w:b/>
                <w:bCs/>
                <w:color w:val="0070C0"/>
              </w:rPr>
              <w:t>32,0</w:t>
            </w:r>
            <w:r>
              <w:rPr>
                <w:b/>
                <w:bCs/>
                <w:color w:val="0070C0"/>
              </w:rPr>
              <w:t>0</w:t>
            </w:r>
          </w:p>
        </w:tc>
      </w:tr>
      <w:tr w:rsidR="00D4696D" w:rsidRPr="00FE62D7" w:rsidTr="00FE5E8E">
        <w:trPr>
          <w:trHeight w:val="523"/>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t>Обеспечение мероприятий по  капитальному  ремонту</w:t>
            </w:r>
            <w:r w:rsidRPr="00E05761">
              <w:t xml:space="preserve"> многоквартирных домов за счет средств бюджетов (Закупка </w:t>
            </w:r>
            <w:r>
              <w:t xml:space="preserve">товаров, работ и услуг для  муниципальных </w:t>
            </w:r>
            <w:r w:rsidRPr="00E05761">
              <w:t>нужд)</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rsidRPr="00E05761">
              <w:t>05</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rsidRPr="00E05761">
              <w:t>01</w:t>
            </w:r>
          </w:p>
        </w:tc>
        <w:tc>
          <w:tcPr>
            <w:tcW w:w="1662"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rsidRPr="00E05761">
              <w:t>01 3 02 96010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pPr>
            <w:r w:rsidRPr="00E05761">
              <w:t>200</w:t>
            </w:r>
          </w:p>
        </w:tc>
        <w:tc>
          <w:tcPr>
            <w:tcW w:w="1399"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pPr>
            <w:r w:rsidRPr="00E05761">
              <w:t>32,0</w:t>
            </w:r>
            <w:r>
              <w:t>0</w:t>
            </w:r>
          </w:p>
        </w:tc>
      </w:tr>
      <w:tr w:rsidR="00D4696D" w:rsidRPr="00FE62D7"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05</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03</w:t>
            </w:r>
          </w:p>
        </w:tc>
        <w:tc>
          <w:tcPr>
            <w:tcW w:w="1662"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4F27B3" w:rsidRDefault="00D4696D" w:rsidP="00FE5E8E">
            <w:pPr>
              <w:autoSpaceDE w:val="0"/>
              <w:autoSpaceDN w:val="0"/>
              <w:adjustRightInd w:val="0"/>
              <w:jc w:val="right"/>
              <w:rPr>
                <w:b/>
                <w:bCs/>
                <w:color w:val="0070C0"/>
              </w:rPr>
            </w:pPr>
            <w:r>
              <w:rPr>
                <w:b/>
                <w:bCs/>
                <w:color w:val="0070C0"/>
              </w:rPr>
              <w:t>2618,05</w:t>
            </w:r>
          </w:p>
        </w:tc>
      </w:tr>
      <w:tr w:rsidR="00D4696D" w:rsidRPr="00FE62D7"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sidRPr="00E05761">
              <w:rPr>
                <w:bCs/>
              </w:rPr>
              <w:t>Муниципальная программа ""Содержани</w:t>
            </w:r>
            <w:r>
              <w:rPr>
                <w:bCs/>
              </w:rPr>
              <w:t>е и развитие коммунальной инфра</w:t>
            </w:r>
            <w:r w:rsidRPr="00E05761">
              <w:rPr>
                <w:bCs/>
              </w:rPr>
              <w:t xml:space="preserve">структуры и территории Подгоренского сельского </w:t>
            </w:r>
            <w:r w:rsidRPr="00E05761">
              <w:rPr>
                <w:bCs/>
              </w:rPr>
              <w:lastRenderedPageBreak/>
              <w:t>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lastRenderedPageBreak/>
              <w:t>05</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03</w:t>
            </w:r>
          </w:p>
        </w:tc>
        <w:tc>
          <w:tcPr>
            <w:tcW w:w="1662"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01 0 00 00000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4F27B3" w:rsidRDefault="00D4696D" w:rsidP="00FE5E8E">
            <w:pPr>
              <w:autoSpaceDE w:val="0"/>
              <w:autoSpaceDN w:val="0"/>
              <w:adjustRightInd w:val="0"/>
              <w:jc w:val="right"/>
              <w:rPr>
                <w:b/>
                <w:bCs/>
                <w:color w:val="0070C0"/>
              </w:rPr>
            </w:pPr>
            <w:r>
              <w:rPr>
                <w:b/>
                <w:bCs/>
                <w:color w:val="0070C0"/>
              </w:rPr>
              <w:t>2618,05</w:t>
            </w:r>
          </w:p>
        </w:tc>
      </w:tr>
      <w:tr w:rsidR="00D4696D" w:rsidRPr="00FE62D7"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4D1DD6" w:rsidRDefault="00D4696D" w:rsidP="00FE5E8E">
            <w:pPr>
              <w:autoSpaceDE w:val="0"/>
              <w:autoSpaceDN w:val="0"/>
              <w:adjustRightInd w:val="0"/>
              <w:rPr>
                <w:bCs/>
              </w:rPr>
            </w:pPr>
            <w:r w:rsidRPr="004D1DD6">
              <w:rPr>
                <w:bCs/>
                <w:iCs/>
              </w:rPr>
              <w:lastRenderedPageBreak/>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05</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03</w:t>
            </w:r>
          </w:p>
        </w:tc>
        <w:tc>
          <w:tcPr>
            <w:tcW w:w="1662"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01 3 00 00000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4F27B3" w:rsidRDefault="00D4696D" w:rsidP="00FE5E8E">
            <w:pPr>
              <w:autoSpaceDE w:val="0"/>
              <w:autoSpaceDN w:val="0"/>
              <w:adjustRightInd w:val="0"/>
              <w:jc w:val="right"/>
              <w:rPr>
                <w:b/>
                <w:bCs/>
                <w:color w:val="0070C0"/>
              </w:rPr>
            </w:pPr>
            <w:r>
              <w:rPr>
                <w:b/>
                <w:bCs/>
                <w:color w:val="0070C0"/>
              </w:rPr>
              <w:t>2618,05</w:t>
            </w:r>
          </w:p>
        </w:tc>
      </w:tr>
      <w:tr w:rsidR="00D4696D" w:rsidRPr="00FE62D7"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4D1DD6" w:rsidRDefault="00D4696D" w:rsidP="00FE5E8E">
            <w:pPr>
              <w:autoSpaceDE w:val="0"/>
              <w:autoSpaceDN w:val="0"/>
              <w:adjustRightInd w:val="0"/>
              <w:rPr>
                <w:bCs/>
              </w:rPr>
            </w:pPr>
            <w:r w:rsidRPr="004D1DD6">
              <w:rPr>
                <w:bCs/>
              </w:rPr>
              <w:t>Основное мероприятие "Содержание объектов внешнего благоустройства 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05</w:t>
            </w:r>
          </w:p>
        </w:tc>
        <w:tc>
          <w:tcPr>
            <w:tcW w:w="567"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03</w:t>
            </w:r>
          </w:p>
        </w:tc>
        <w:tc>
          <w:tcPr>
            <w:tcW w:w="1662"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rPr>
                <w:bCs/>
              </w:rPr>
            </w:pPr>
            <w:r>
              <w:rPr>
                <w:bCs/>
              </w:rPr>
              <w:t xml:space="preserve">01 3 01 00000   </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4F27B3" w:rsidRDefault="00D4696D" w:rsidP="00FE5E8E">
            <w:pPr>
              <w:autoSpaceDE w:val="0"/>
              <w:autoSpaceDN w:val="0"/>
              <w:adjustRightInd w:val="0"/>
              <w:jc w:val="right"/>
              <w:rPr>
                <w:b/>
                <w:bCs/>
                <w:color w:val="0070C0"/>
              </w:rPr>
            </w:pPr>
            <w:r>
              <w:rPr>
                <w:b/>
                <w:bCs/>
                <w:color w:val="0070C0"/>
              </w:rPr>
              <w:t>2618,05</w:t>
            </w:r>
          </w:p>
        </w:tc>
      </w:tr>
      <w:tr w:rsidR="00D4696D" w:rsidRPr="00FE62D7"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4D1DD6" w:rsidRDefault="00D4696D" w:rsidP="00FE5E8E">
            <w:pPr>
              <w:autoSpaceDE w:val="0"/>
              <w:autoSpaceDN w:val="0"/>
              <w:adjustRightInd w:val="0"/>
              <w:rPr>
                <w:bCs/>
              </w:rPr>
            </w:pPr>
            <w:r w:rsidRPr="00FE62D7">
              <w:t>Мероп</w:t>
            </w:r>
            <w:r>
              <w:t>риятия направленные по сохранению и ремонт военно-мемориальных объектов на территории Подгоренского сельского поселения (</w:t>
            </w:r>
            <w:proofErr w:type="spellStart"/>
            <w:r>
              <w:t>софинансирование</w:t>
            </w:r>
            <w:proofErr w:type="spellEnd"/>
            <w:r>
              <w:t>)</w:t>
            </w:r>
            <w:r w:rsidRPr="00FE62D7">
              <w:t xml:space="preserve"> (Закупка товаров, ра</w:t>
            </w:r>
            <w:r>
              <w:t xml:space="preserve">бот и услуг для </w:t>
            </w:r>
            <w:r w:rsidRPr="00FE62D7">
              <w:t>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bCs/>
              </w:rPr>
            </w:pPr>
            <w:r>
              <w:rPr>
                <w:bCs/>
              </w:rPr>
              <w:t>05</w:t>
            </w:r>
          </w:p>
        </w:tc>
        <w:tc>
          <w:tcPr>
            <w:tcW w:w="567"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bCs/>
              </w:rPr>
            </w:pPr>
            <w:r>
              <w:rPr>
                <w:bCs/>
              </w:rPr>
              <w:t>03</w:t>
            </w:r>
          </w:p>
        </w:tc>
        <w:tc>
          <w:tcPr>
            <w:tcW w:w="1662"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bCs/>
              </w:rPr>
            </w:pPr>
            <w:r>
              <w:t xml:space="preserve">01 3 01 </w:t>
            </w:r>
            <w:r>
              <w:rPr>
                <w:lang w:val="en-US"/>
              </w:rPr>
              <w:t>S</w:t>
            </w:r>
            <w:r>
              <w:t>853</w:t>
            </w:r>
            <w:r w:rsidRPr="00FE62D7">
              <w:t>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r>
              <w:rPr>
                <w:bCs/>
              </w:rPr>
              <w:t>200</w:t>
            </w:r>
          </w:p>
        </w:tc>
        <w:tc>
          <w:tcPr>
            <w:tcW w:w="1399" w:type="dxa"/>
            <w:tcBorders>
              <w:top w:val="single" w:sz="6" w:space="0" w:color="auto"/>
              <w:left w:val="single" w:sz="6" w:space="0" w:color="auto"/>
              <w:bottom w:val="single" w:sz="6" w:space="0" w:color="auto"/>
              <w:right w:val="single" w:sz="6" w:space="0" w:color="auto"/>
            </w:tcBorders>
          </w:tcPr>
          <w:p w:rsidR="00D4696D" w:rsidRPr="00E2737F" w:rsidRDefault="00D4696D" w:rsidP="00FE5E8E">
            <w:pPr>
              <w:autoSpaceDE w:val="0"/>
              <w:autoSpaceDN w:val="0"/>
              <w:adjustRightInd w:val="0"/>
              <w:jc w:val="right"/>
              <w:rPr>
                <w:b/>
                <w:bCs/>
                <w:color w:val="0070C0"/>
              </w:rPr>
            </w:pPr>
            <w:r>
              <w:t>44,92</w:t>
            </w:r>
          </w:p>
        </w:tc>
      </w:tr>
      <w:tr w:rsidR="00D4696D" w:rsidRPr="00FE62D7"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4D1DD6" w:rsidRDefault="00D4696D" w:rsidP="00FE5E8E">
            <w:pPr>
              <w:autoSpaceDE w:val="0"/>
              <w:autoSpaceDN w:val="0"/>
              <w:adjustRightInd w:val="0"/>
              <w:rPr>
                <w:bCs/>
              </w:rPr>
            </w:pPr>
            <w:r w:rsidRPr="00FE62D7">
              <w:t>Мероп</w:t>
            </w:r>
            <w:r>
              <w:t xml:space="preserve">риятия направленные по сохранению и ремонт военно-мемориальных объектов на территории Подгоренского сельского поселения </w:t>
            </w:r>
            <w:r w:rsidRPr="00FE62D7">
              <w:t xml:space="preserve"> (Закупка товаров, ра</w:t>
            </w:r>
            <w:r>
              <w:t xml:space="preserve">бот и услуг для </w:t>
            </w:r>
            <w:r w:rsidRPr="00FE62D7">
              <w:t>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bCs/>
              </w:rPr>
            </w:pPr>
            <w:r>
              <w:rPr>
                <w:bCs/>
              </w:rPr>
              <w:t>05</w:t>
            </w:r>
          </w:p>
        </w:tc>
        <w:tc>
          <w:tcPr>
            <w:tcW w:w="567"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bCs/>
              </w:rPr>
            </w:pPr>
            <w:r>
              <w:rPr>
                <w:bCs/>
              </w:rPr>
              <w:t>03</w:t>
            </w:r>
          </w:p>
        </w:tc>
        <w:tc>
          <w:tcPr>
            <w:tcW w:w="1662"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rPr>
                <w:bCs/>
              </w:rPr>
            </w:pPr>
            <w:r>
              <w:t>01 3 01 7853</w:t>
            </w:r>
            <w:r w:rsidRPr="00FE62D7">
              <w:t>0</w:t>
            </w:r>
          </w:p>
        </w:tc>
        <w:tc>
          <w:tcPr>
            <w:tcW w:w="483" w:type="dxa"/>
            <w:tcBorders>
              <w:top w:val="single" w:sz="6" w:space="0" w:color="auto"/>
              <w:left w:val="single" w:sz="6" w:space="0" w:color="auto"/>
              <w:bottom w:val="single" w:sz="6" w:space="0" w:color="auto"/>
              <w:right w:val="single" w:sz="6" w:space="0" w:color="auto"/>
            </w:tcBorders>
          </w:tcPr>
          <w:p w:rsidR="00D4696D" w:rsidRPr="00E05761" w:rsidRDefault="00D4696D" w:rsidP="00FE5E8E">
            <w:pPr>
              <w:autoSpaceDE w:val="0"/>
              <w:autoSpaceDN w:val="0"/>
              <w:adjustRightInd w:val="0"/>
              <w:jc w:val="right"/>
              <w:rPr>
                <w:bCs/>
              </w:rPr>
            </w:pPr>
            <w:r>
              <w:rPr>
                <w:bCs/>
              </w:rPr>
              <w:t>200</w:t>
            </w:r>
          </w:p>
        </w:tc>
        <w:tc>
          <w:tcPr>
            <w:tcW w:w="1399" w:type="dxa"/>
            <w:tcBorders>
              <w:top w:val="single" w:sz="6" w:space="0" w:color="auto"/>
              <w:left w:val="single" w:sz="6" w:space="0" w:color="auto"/>
              <w:bottom w:val="single" w:sz="6" w:space="0" w:color="auto"/>
              <w:right w:val="single" w:sz="6" w:space="0" w:color="auto"/>
            </w:tcBorders>
          </w:tcPr>
          <w:p w:rsidR="00D4696D" w:rsidRPr="00E2737F" w:rsidRDefault="00D4696D" w:rsidP="00FE5E8E">
            <w:pPr>
              <w:autoSpaceDE w:val="0"/>
              <w:autoSpaceDN w:val="0"/>
              <w:adjustRightInd w:val="0"/>
              <w:jc w:val="right"/>
              <w:rPr>
                <w:b/>
                <w:bCs/>
                <w:color w:val="0070C0"/>
              </w:rPr>
            </w:pPr>
            <w:r>
              <w:t>851,70</w:t>
            </w:r>
          </w:p>
        </w:tc>
      </w:tr>
      <w:tr w:rsidR="00D4696D" w:rsidRPr="00FE62D7"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Мероприятия направленные на</w:t>
            </w:r>
            <w:r>
              <w:t xml:space="preserve"> организацию   уличного</w:t>
            </w:r>
            <w:r w:rsidRPr="00FE62D7">
              <w:t xml:space="preserve"> освеще</w:t>
            </w:r>
            <w:r>
              <w:t>ния</w:t>
            </w:r>
            <w:r w:rsidRPr="00FE62D7">
              <w:t xml:space="preserve"> (Закупка товаров, работ и услуг для </w:t>
            </w:r>
            <w:r>
              <w:t xml:space="preserve">муниципальных </w:t>
            </w:r>
            <w:r w:rsidRPr="00FE62D7">
              <w:t>нужд)</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05</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03</w:t>
            </w:r>
          </w:p>
        </w:tc>
        <w:tc>
          <w:tcPr>
            <w:tcW w:w="1662"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01 3 01</w:t>
            </w:r>
            <w:r w:rsidRPr="00FE62D7">
              <w:t xml:space="preserve"> 98670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200</w:t>
            </w:r>
          </w:p>
        </w:tc>
        <w:tc>
          <w:tcPr>
            <w:tcW w:w="1399"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557,00</w:t>
            </w:r>
          </w:p>
        </w:tc>
      </w:tr>
      <w:tr w:rsidR="00D4696D" w:rsidRPr="00FE62D7"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Мероприятия направленные на</w:t>
            </w:r>
            <w:r>
              <w:t xml:space="preserve"> организацию   уличного</w:t>
            </w:r>
            <w:r w:rsidRPr="00FE62D7">
              <w:t xml:space="preserve"> освеще</w:t>
            </w:r>
            <w:r>
              <w:t>ния</w:t>
            </w:r>
            <w:r w:rsidRPr="00FE62D7">
              <w:t xml:space="preserve"> </w:t>
            </w:r>
            <w:r>
              <w:t>(</w:t>
            </w:r>
            <w:proofErr w:type="spellStart"/>
            <w:r>
              <w:t>софинансирование</w:t>
            </w:r>
            <w:proofErr w:type="spellEnd"/>
            <w:r>
              <w:t>)</w:t>
            </w:r>
            <w:r w:rsidRPr="00FE62D7">
              <w:t xml:space="preserve"> (Закупка товаров, работ и услуг для </w:t>
            </w:r>
            <w:r>
              <w:t xml:space="preserve">муниципальных </w:t>
            </w:r>
            <w:r w:rsidRPr="00FE62D7">
              <w:t>нужд)</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05</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03</w:t>
            </w:r>
          </w:p>
        </w:tc>
        <w:tc>
          <w:tcPr>
            <w:tcW w:w="1662"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r>
              <w:t xml:space="preserve">01 3 01 </w:t>
            </w:r>
            <w:r>
              <w:rPr>
                <w:lang w:val="en-US"/>
              </w:rPr>
              <w:t>S</w:t>
            </w:r>
            <w:r w:rsidRPr="00FE62D7">
              <w:t>8670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200</w:t>
            </w:r>
          </w:p>
        </w:tc>
        <w:tc>
          <w:tcPr>
            <w:tcW w:w="1399"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pPr>
            <w:r>
              <w:t>5,0</w:t>
            </w:r>
          </w:p>
        </w:tc>
      </w:tr>
      <w:tr w:rsidR="00D4696D" w:rsidRPr="00FE62D7"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Мероприятия направленные на</w:t>
            </w:r>
            <w:r>
              <w:t xml:space="preserve"> организацию   уличного</w:t>
            </w:r>
            <w:r w:rsidRPr="00FE62D7">
              <w:t xml:space="preserve"> освеще</w:t>
            </w:r>
            <w:r>
              <w:t>ния</w:t>
            </w:r>
            <w:r w:rsidRPr="00FE62D7">
              <w:t xml:space="preserve"> (Закупка товаров, работ и услуг для </w:t>
            </w:r>
            <w:r>
              <w:t xml:space="preserve">муниципальных </w:t>
            </w:r>
            <w:r w:rsidRPr="00FE62D7">
              <w:t>нужд)</w:t>
            </w:r>
          </w:p>
        </w:tc>
        <w:tc>
          <w:tcPr>
            <w:tcW w:w="567"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r>
              <w:t>05</w:t>
            </w:r>
          </w:p>
        </w:tc>
        <w:tc>
          <w:tcPr>
            <w:tcW w:w="567"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r>
              <w:t>03</w:t>
            </w:r>
          </w:p>
        </w:tc>
        <w:tc>
          <w:tcPr>
            <w:tcW w:w="1662"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r>
              <w:t>01 3 01 7</w:t>
            </w:r>
            <w:r w:rsidRPr="00FE62D7">
              <w:t>8670</w:t>
            </w:r>
          </w:p>
        </w:tc>
        <w:tc>
          <w:tcPr>
            <w:tcW w:w="483"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r>
              <w:t>200</w:t>
            </w:r>
          </w:p>
        </w:tc>
        <w:tc>
          <w:tcPr>
            <w:tcW w:w="1399"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pPr>
            <w:r>
              <w:t>44,80</w:t>
            </w:r>
          </w:p>
        </w:tc>
      </w:tr>
      <w:tr w:rsidR="00D4696D" w:rsidRPr="00FE62D7" w:rsidTr="00FE5E8E">
        <w:trPr>
          <w:trHeight w:val="540"/>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Мероприятия направленные на содержание</w:t>
            </w:r>
            <w:r>
              <w:t xml:space="preserve"> мест </w:t>
            </w:r>
            <w:r w:rsidRPr="00FE62D7">
              <w:t xml:space="preserve"> захоронений (Закупка товаров, работ и услуг для</w:t>
            </w:r>
            <w:r>
              <w:t xml:space="preserve"> муниципальных </w:t>
            </w:r>
            <w:r w:rsidRPr="00FE62D7">
              <w:t xml:space="preserve"> нужд)</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05</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03</w:t>
            </w:r>
          </w:p>
        </w:tc>
        <w:tc>
          <w:tcPr>
            <w:tcW w:w="1662"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01 3 01</w:t>
            </w:r>
            <w:r w:rsidRPr="00FE62D7">
              <w:t xml:space="preserve"> 98690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200</w:t>
            </w:r>
          </w:p>
        </w:tc>
        <w:tc>
          <w:tcPr>
            <w:tcW w:w="1399"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45,00</w:t>
            </w:r>
          </w:p>
        </w:tc>
      </w:tr>
      <w:tr w:rsidR="00D4696D" w:rsidRPr="00FE62D7" w:rsidTr="00FE5E8E">
        <w:trPr>
          <w:trHeight w:val="384"/>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 xml:space="preserve">Мероприятия направленные на расходы по озеленению (Закупка товаров, работ и услуг для </w:t>
            </w:r>
            <w:r>
              <w:t xml:space="preserve"> муниципальных </w:t>
            </w:r>
            <w:r w:rsidRPr="00FE62D7">
              <w:t>нужд)</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05</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03</w:t>
            </w:r>
          </w:p>
        </w:tc>
        <w:tc>
          <w:tcPr>
            <w:tcW w:w="1662"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 xml:space="preserve">01 3 01 </w:t>
            </w:r>
            <w:r w:rsidRPr="00FE62D7">
              <w:t>98720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200</w:t>
            </w:r>
          </w:p>
        </w:tc>
        <w:tc>
          <w:tcPr>
            <w:tcW w:w="1399"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45,00</w:t>
            </w:r>
          </w:p>
        </w:tc>
      </w:tr>
      <w:tr w:rsidR="00D4696D" w:rsidRPr="00FE62D7" w:rsidTr="00FE5E8E">
        <w:trPr>
          <w:trHeight w:val="384"/>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Мероприятия направленные на прочие расходы по благоустройству (Закупка товаров, работ и услуг для</w:t>
            </w:r>
            <w:r>
              <w:t xml:space="preserve"> муниципальных </w:t>
            </w:r>
            <w:r w:rsidRPr="00FE62D7">
              <w:t xml:space="preserve"> нужд)</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05</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03</w:t>
            </w:r>
          </w:p>
        </w:tc>
        <w:tc>
          <w:tcPr>
            <w:tcW w:w="1662"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01 3 01</w:t>
            </w:r>
            <w:r w:rsidRPr="00FE62D7">
              <w:t xml:space="preserve"> 98730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200</w:t>
            </w:r>
          </w:p>
        </w:tc>
        <w:tc>
          <w:tcPr>
            <w:tcW w:w="1399" w:type="dxa"/>
            <w:tcBorders>
              <w:top w:val="single" w:sz="6" w:space="0" w:color="auto"/>
              <w:left w:val="single" w:sz="6" w:space="0" w:color="auto"/>
              <w:bottom w:val="single" w:sz="6" w:space="0" w:color="auto"/>
              <w:right w:val="single" w:sz="6" w:space="0" w:color="auto"/>
            </w:tcBorders>
          </w:tcPr>
          <w:p w:rsidR="00D4696D" w:rsidRPr="004F27B3" w:rsidRDefault="00D4696D" w:rsidP="00FE5E8E">
            <w:pPr>
              <w:autoSpaceDE w:val="0"/>
              <w:autoSpaceDN w:val="0"/>
              <w:adjustRightInd w:val="0"/>
              <w:jc w:val="right"/>
            </w:pPr>
            <w:r>
              <w:t>1024,63</w:t>
            </w:r>
          </w:p>
        </w:tc>
      </w:tr>
      <w:tr w:rsidR="00D4696D" w:rsidRPr="00FE62D7" w:rsidTr="00FE5E8E">
        <w:trPr>
          <w:trHeight w:val="235"/>
        </w:trPr>
        <w:tc>
          <w:tcPr>
            <w:tcW w:w="4708"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rPr>
              <w:t>КУЛЬТУРА, КИНЕМАТОГРАФИЯ</w:t>
            </w:r>
          </w:p>
        </w:tc>
        <w:tc>
          <w:tcPr>
            <w:tcW w:w="567"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rPr>
              <w:t>08</w:t>
            </w:r>
          </w:p>
        </w:tc>
        <w:tc>
          <w:tcPr>
            <w:tcW w:w="567"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p>
        </w:tc>
        <w:tc>
          <w:tcPr>
            <w:tcW w:w="1662"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jc w:val="right"/>
              <w:rPr>
                <w:b/>
                <w:bCs/>
                <w:color w:val="0070C0"/>
              </w:rPr>
            </w:pPr>
            <w:r>
              <w:rPr>
                <w:b/>
                <w:bCs/>
                <w:color w:val="0070C0"/>
              </w:rPr>
              <w:t>1908,60</w:t>
            </w:r>
          </w:p>
        </w:tc>
      </w:tr>
      <w:tr w:rsidR="00D4696D" w:rsidRPr="00FE62D7"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rPr>
              <w:t>КУЛЬТУРА</w:t>
            </w:r>
          </w:p>
        </w:tc>
        <w:tc>
          <w:tcPr>
            <w:tcW w:w="567"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rPr>
              <w:t>08</w:t>
            </w:r>
          </w:p>
        </w:tc>
        <w:tc>
          <w:tcPr>
            <w:tcW w:w="567"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rPr>
              <w:t>01</w:t>
            </w:r>
          </w:p>
        </w:tc>
        <w:tc>
          <w:tcPr>
            <w:tcW w:w="1662" w:type="dxa"/>
            <w:tcBorders>
              <w:top w:val="single" w:sz="6" w:space="0" w:color="auto"/>
              <w:left w:val="single" w:sz="6" w:space="0" w:color="auto"/>
              <w:bottom w:val="single" w:sz="6" w:space="0" w:color="auto"/>
              <w:right w:val="single" w:sz="4" w:space="0" w:color="auto"/>
            </w:tcBorders>
          </w:tcPr>
          <w:p w:rsidR="00D4696D" w:rsidRPr="00C13FD7" w:rsidRDefault="00D4696D" w:rsidP="00FE5E8E">
            <w:pPr>
              <w:autoSpaceDE w:val="0"/>
              <w:autoSpaceDN w:val="0"/>
              <w:adjustRightInd w:val="0"/>
              <w:jc w:val="right"/>
            </w:pPr>
          </w:p>
        </w:tc>
        <w:tc>
          <w:tcPr>
            <w:tcW w:w="483" w:type="dxa"/>
            <w:tcBorders>
              <w:top w:val="single" w:sz="6" w:space="0" w:color="auto"/>
              <w:left w:val="single" w:sz="4" w:space="0" w:color="auto"/>
              <w:bottom w:val="single" w:sz="6" w:space="0" w:color="auto"/>
              <w:right w:val="single" w:sz="6" w:space="0" w:color="auto"/>
            </w:tcBorders>
          </w:tcPr>
          <w:p w:rsidR="00D4696D" w:rsidRPr="00C13FD7" w:rsidRDefault="00D4696D" w:rsidP="00FE5E8E">
            <w:pPr>
              <w:autoSpaceDE w:val="0"/>
              <w:autoSpaceDN w:val="0"/>
              <w:adjustRightInd w:val="0"/>
              <w:jc w:val="right"/>
            </w:pPr>
          </w:p>
        </w:tc>
        <w:tc>
          <w:tcPr>
            <w:tcW w:w="1399"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jc w:val="right"/>
              <w:rPr>
                <w:b/>
                <w:bCs/>
                <w:color w:val="0070C0"/>
              </w:rPr>
            </w:pPr>
            <w:r>
              <w:rPr>
                <w:b/>
                <w:bCs/>
                <w:color w:val="0070C0"/>
              </w:rPr>
              <w:t>1908,60</w:t>
            </w:r>
          </w:p>
        </w:tc>
      </w:tr>
      <w:tr w:rsidR="00D4696D" w:rsidRPr="00FE62D7"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rPr>
              <w:t>Муниципальная программа «Развитие культуры, физической культуры и спорта в 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Pr>
                <w:bCs/>
              </w:rPr>
              <w:t>08</w:t>
            </w:r>
          </w:p>
        </w:tc>
        <w:tc>
          <w:tcPr>
            <w:tcW w:w="567"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Pr>
                <w:bCs/>
              </w:rPr>
              <w:t>01</w:t>
            </w:r>
          </w:p>
        </w:tc>
        <w:tc>
          <w:tcPr>
            <w:tcW w:w="1662" w:type="dxa"/>
            <w:tcBorders>
              <w:top w:val="single" w:sz="6" w:space="0" w:color="auto"/>
              <w:left w:val="single" w:sz="6" w:space="0" w:color="auto"/>
              <w:bottom w:val="single" w:sz="6" w:space="0" w:color="auto"/>
              <w:right w:val="single" w:sz="4" w:space="0" w:color="auto"/>
            </w:tcBorders>
          </w:tcPr>
          <w:p w:rsidR="00D4696D" w:rsidRPr="00C13FD7" w:rsidRDefault="00D4696D" w:rsidP="00FE5E8E">
            <w:pPr>
              <w:autoSpaceDE w:val="0"/>
              <w:autoSpaceDN w:val="0"/>
              <w:adjustRightInd w:val="0"/>
            </w:pPr>
            <w:r>
              <w:t>02 0 00 00000</w:t>
            </w:r>
          </w:p>
        </w:tc>
        <w:tc>
          <w:tcPr>
            <w:tcW w:w="483" w:type="dxa"/>
            <w:tcBorders>
              <w:top w:val="single" w:sz="6" w:space="0" w:color="auto"/>
              <w:left w:val="single" w:sz="4" w:space="0" w:color="auto"/>
              <w:bottom w:val="single" w:sz="6" w:space="0" w:color="auto"/>
              <w:right w:val="single" w:sz="6" w:space="0" w:color="auto"/>
            </w:tcBorders>
          </w:tcPr>
          <w:p w:rsidR="00D4696D" w:rsidRPr="00C13FD7" w:rsidRDefault="00D4696D" w:rsidP="00FE5E8E">
            <w:pPr>
              <w:autoSpaceDE w:val="0"/>
              <w:autoSpaceDN w:val="0"/>
              <w:adjustRightInd w:val="0"/>
              <w:jc w:val="right"/>
            </w:pPr>
          </w:p>
        </w:tc>
        <w:tc>
          <w:tcPr>
            <w:tcW w:w="1399"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jc w:val="right"/>
              <w:rPr>
                <w:b/>
                <w:bCs/>
                <w:color w:val="0070C0"/>
              </w:rPr>
            </w:pPr>
            <w:r>
              <w:rPr>
                <w:b/>
                <w:bCs/>
                <w:color w:val="0070C0"/>
              </w:rPr>
              <w:t>1908,60</w:t>
            </w:r>
          </w:p>
        </w:tc>
      </w:tr>
      <w:tr w:rsidR="00D4696D" w:rsidRPr="00FE62D7"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i/>
                <w:iCs/>
              </w:rPr>
              <w:t>Подпрограмма «Содействие развитию культуры, физической культуры и спорта в Подгоренском  сельском поселении на 2014-</w:t>
            </w:r>
            <w:r w:rsidRPr="00C13FD7">
              <w:rPr>
                <w:bCs/>
                <w:i/>
                <w:iCs/>
              </w:rPr>
              <w:lastRenderedPageBreak/>
              <w:t>2020 годы»</w:t>
            </w:r>
          </w:p>
        </w:tc>
        <w:tc>
          <w:tcPr>
            <w:tcW w:w="567"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Pr>
                <w:bCs/>
              </w:rPr>
              <w:lastRenderedPageBreak/>
              <w:t>08</w:t>
            </w:r>
          </w:p>
        </w:tc>
        <w:tc>
          <w:tcPr>
            <w:tcW w:w="567"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Pr>
                <w:bCs/>
              </w:rPr>
              <w:t>01</w:t>
            </w:r>
          </w:p>
        </w:tc>
        <w:tc>
          <w:tcPr>
            <w:tcW w:w="1662" w:type="dxa"/>
            <w:tcBorders>
              <w:top w:val="single" w:sz="6" w:space="0" w:color="auto"/>
              <w:left w:val="single" w:sz="6" w:space="0" w:color="auto"/>
              <w:bottom w:val="single" w:sz="6" w:space="0" w:color="auto"/>
              <w:right w:val="single" w:sz="4" w:space="0" w:color="auto"/>
            </w:tcBorders>
          </w:tcPr>
          <w:p w:rsidR="00D4696D" w:rsidRPr="00C13FD7" w:rsidRDefault="00D4696D" w:rsidP="00FE5E8E">
            <w:pPr>
              <w:autoSpaceDE w:val="0"/>
              <w:autoSpaceDN w:val="0"/>
              <w:adjustRightInd w:val="0"/>
            </w:pPr>
            <w:r>
              <w:t>02 1 00 00000</w:t>
            </w:r>
          </w:p>
        </w:tc>
        <w:tc>
          <w:tcPr>
            <w:tcW w:w="483" w:type="dxa"/>
            <w:tcBorders>
              <w:top w:val="single" w:sz="6" w:space="0" w:color="auto"/>
              <w:left w:val="single" w:sz="4" w:space="0" w:color="auto"/>
              <w:bottom w:val="single" w:sz="6" w:space="0" w:color="auto"/>
              <w:right w:val="single" w:sz="6" w:space="0" w:color="auto"/>
            </w:tcBorders>
          </w:tcPr>
          <w:p w:rsidR="00D4696D" w:rsidRPr="00C13FD7" w:rsidRDefault="00D4696D" w:rsidP="00FE5E8E">
            <w:pPr>
              <w:autoSpaceDE w:val="0"/>
              <w:autoSpaceDN w:val="0"/>
              <w:adjustRightInd w:val="0"/>
              <w:jc w:val="right"/>
            </w:pPr>
          </w:p>
        </w:tc>
        <w:tc>
          <w:tcPr>
            <w:tcW w:w="1399"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jc w:val="right"/>
              <w:rPr>
                <w:b/>
                <w:bCs/>
                <w:color w:val="0070C0"/>
              </w:rPr>
            </w:pPr>
            <w:r>
              <w:rPr>
                <w:b/>
                <w:bCs/>
                <w:color w:val="0070C0"/>
              </w:rPr>
              <w:t>1908,60</w:t>
            </w:r>
          </w:p>
        </w:tc>
      </w:tr>
      <w:tr w:rsidR="00D4696D" w:rsidRPr="00FE62D7"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rPr>
              <w:lastRenderedPageBreak/>
              <w:t>Основное мероприятие «Обеспечение условий для развития культуры в Подгоренском сельском поселении»</w:t>
            </w:r>
          </w:p>
        </w:tc>
        <w:tc>
          <w:tcPr>
            <w:tcW w:w="567"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Pr>
                <w:bCs/>
              </w:rPr>
              <w:t>08</w:t>
            </w:r>
          </w:p>
        </w:tc>
        <w:tc>
          <w:tcPr>
            <w:tcW w:w="567"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Pr>
                <w:bCs/>
              </w:rPr>
              <w:t>01</w:t>
            </w:r>
          </w:p>
        </w:tc>
        <w:tc>
          <w:tcPr>
            <w:tcW w:w="1662" w:type="dxa"/>
            <w:tcBorders>
              <w:top w:val="single" w:sz="6" w:space="0" w:color="auto"/>
              <w:left w:val="single" w:sz="6" w:space="0" w:color="auto"/>
              <w:bottom w:val="single" w:sz="6" w:space="0" w:color="auto"/>
              <w:right w:val="single" w:sz="4" w:space="0" w:color="auto"/>
            </w:tcBorders>
          </w:tcPr>
          <w:p w:rsidR="00D4696D" w:rsidRPr="00C13FD7" w:rsidRDefault="00D4696D" w:rsidP="00FE5E8E">
            <w:pPr>
              <w:autoSpaceDE w:val="0"/>
              <w:autoSpaceDN w:val="0"/>
              <w:adjustRightInd w:val="0"/>
            </w:pPr>
            <w:r>
              <w:t>02  1 01 00000</w:t>
            </w:r>
          </w:p>
        </w:tc>
        <w:tc>
          <w:tcPr>
            <w:tcW w:w="483" w:type="dxa"/>
            <w:tcBorders>
              <w:top w:val="single" w:sz="6" w:space="0" w:color="auto"/>
              <w:left w:val="single" w:sz="4" w:space="0" w:color="auto"/>
              <w:bottom w:val="single" w:sz="6" w:space="0" w:color="auto"/>
              <w:right w:val="single" w:sz="6" w:space="0" w:color="auto"/>
            </w:tcBorders>
          </w:tcPr>
          <w:p w:rsidR="00D4696D" w:rsidRPr="00C13FD7" w:rsidRDefault="00D4696D" w:rsidP="00FE5E8E">
            <w:pPr>
              <w:autoSpaceDE w:val="0"/>
              <w:autoSpaceDN w:val="0"/>
              <w:adjustRightInd w:val="0"/>
              <w:jc w:val="right"/>
            </w:pPr>
          </w:p>
        </w:tc>
        <w:tc>
          <w:tcPr>
            <w:tcW w:w="1399"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jc w:val="right"/>
              <w:rPr>
                <w:b/>
                <w:bCs/>
                <w:color w:val="0070C0"/>
              </w:rPr>
            </w:pPr>
            <w:r>
              <w:rPr>
                <w:b/>
                <w:bCs/>
                <w:color w:val="0070C0"/>
              </w:rPr>
              <w:t>1908,60</w:t>
            </w:r>
          </w:p>
        </w:tc>
      </w:tr>
      <w:tr w:rsidR="00D4696D" w:rsidRPr="00FE62D7" w:rsidTr="00FE5E8E">
        <w:trPr>
          <w:trHeight w:val="941"/>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 xml:space="preserve">Расходы </w:t>
            </w:r>
            <w:r w:rsidRPr="00FE62D7">
              <w:t xml:space="preserve">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rPr>
              <w:t>08</w:t>
            </w:r>
          </w:p>
        </w:tc>
        <w:tc>
          <w:tcPr>
            <w:tcW w:w="567"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rPr>
              <w:t>01</w:t>
            </w:r>
          </w:p>
        </w:tc>
        <w:tc>
          <w:tcPr>
            <w:tcW w:w="1662"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02 1 01 00590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100</w:t>
            </w:r>
          </w:p>
        </w:tc>
        <w:tc>
          <w:tcPr>
            <w:tcW w:w="1399"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1460,80</w:t>
            </w:r>
          </w:p>
        </w:tc>
      </w:tr>
      <w:tr w:rsidR="00D4696D" w:rsidRPr="00FE62D7" w:rsidTr="00FE5E8E">
        <w:trPr>
          <w:trHeight w:val="540"/>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 xml:space="preserve">Расходы </w:t>
            </w:r>
            <w:r w:rsidRPr="00FE62D7">
              <w:t xml:space="preserve"> на обеспечение деятельности (оказание услуг)  подведомственных учреждений (Закупка товаров, работ и услуг для</w:t>
            </w:r>
            <w:r>
              <w:t xml:space="preserve"> муниципальных</w:t>
            </w:r>
            <w:r w:rsidRPr="00FE62D7">
              <w:t xml:space="preserve"> нужд)</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08</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01</w:t>
            </w:r>
          </w:p>
        </w:tc>
        <w:tc>
          <w:tcPr>
            <w:tcW w:w="1662"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02 1 01 00590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200</w:t>
            </w:r>
          </w:p>
        </w:tc>
        <w:tc>
          <w:tcPr>
            <w:tcW w:w="1399" w:type="dxa"/>
            <w:tcBorders>
              <w:top w:val="single" w:sz="6" w:space="0" w:color="auto"/>
              <w:left w:val="single" w:sz="6" w:space="0" w:color="auto"/>
              <w:bottom w:val="single" w:sz="6" w:space="0" w:color="auto"/>
              <w:right w:val="single" w:sz="6" w:space="0" w:color="auto"/>
            </w:tcBorders>
          </w:tcPr>
          <w:p w:rsidR="00D4696D" w:rsidRPr="0068218B" w:rsidRDefault="00D4696D" w:rsidP="00FE5E8E">
            <w:pPr>
              <w:autoSpaceDE w:val="0"/>
              <w:autoSpaceDN w:val="0"/>
              <w:adjustRightInd w:val="0"/>
              <w:jc w:val="right"/>
            </w:pPr>
            <w:r>
              <w:t>383,00</w:t>
            </w:r>
          </w:p>
        </w:tc>
      </w:tr>
      <w:tr w:rsidR="00D4696D" w:rsidRPr="00FE62D7" w:rsidTr="00FE5E8E">
        <w:trPr>
          <w:trHeight w:val="391"/>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 xml:space="preserve">Расходы </w:t>
            </w:r>
            <w:r w:rsidRPr="00FE62D7">
              <w:t xml:space="preserve"> на обеспечение деятельности (оказание услуг)  подведомственных учреждений (Иные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 xml:space="preserve">08 </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01</w:t>
            </w:r>
          </w:p>
        </w:tc>
        <w:tc>
          <w:tcPr>
            <w:tcW w:w="1662"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02 1 01 00590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800</w:t>
            </w:r>
          </w:p>
        </w:tc>
        <w:tc>
          <w:tcPr>
            <w:tcW w:w="1399"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64,00</w:t>
            </w:r>
          </w:p>
        </w:tc>
      </w:tr>
      <w:tr w:rsidR="00D4696D" w:rsidRPr="00FE62D7" w:rsidTr="00FE5E8E">
        <w:trPr>
          <w:trHeight w:val="391"/>
        </w:trPr>
        <w:tc>
          <w:tcPr>
            <w:tcW w:w="4708"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rPr>
              <w:t>Комплектование книжных фондов библиотек муниципального образования</w:t>
            </w:r>
            <w:r w:rsidRPr="00FE62D7">
              <w:t xml:space="preserve"> учреждений</w:t>
            </w:r>
            <w:r>
              <w:t xml:space="preserve"> </w:t>
            </w:r>
            <w:r w:rsidRPr="00FE62D7">
              <w:t xml:space="preserve"> (Закупка товаров, работ и услуг для</w:t>
            </w:r>
            <w:r>
              <w:t xml:space="preserve"> муниципальных</w:t>
            </w:r>
            <w:r w:rsidRPr="00FE62D7">
              <w:t xml:space="preserve"> нужд)</w:t>
            </w:r>
          </w:p>
        </w:tc>
        <w:tc>
          <w:tcPr>
            <w:tcW w:w="567"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Pr>
                <w:bCs/>
              </w:rPr>
              <w:t>08</w:t>
            </w:r>
          </w:p>
        </w:tc>
        <w:tc>
          <w:tcPr>
            <w:tcW w:w="567"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Pr>
                <w:bCs/>
              </w:rPr>
              <w:t>01</w:t>
            </w:r>
          </w:p>
        </w:tc>
        <w:tc>
          <w:tcPr>
            <w:tcW w:w="1662"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r>
              <w:t xml:space="preserve">02 1 01 </w:t>
            </w:r>
            <w:r>
              <w:rPr>
                <w:lang w:val="en-US"/>
              </w:rPr>
              <w:t>L</w:t>
            </w:r>
            <w:r>
              <w:t>5190</w:t>
            </w:r>
          </w:p>
        </w:tc>
        <w:tc>
          <w:tcPr>
            <w:tcW w:w="483"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pPr>
            <w:r>
              <w:t>200</w:t>
            </w:r>
          </w:p>
        </w:tc>
        <w:tc>
          <w:tcPr>
            <w:tcW w:w="1399"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r>
              <w:rPr>
                <w:bCs/>
              </w:rPr>
              <w:t>0,80</w:t>
            </w:r>
          </w:p>
        </w:tc>
      </w:tr>
      <w:tr w:rsidR="00D4696D" w:rsidRPr="00FE62D7" w:rsidTr="00FE5E8E">
        <w:trPr>
          <w:trHeight w:val="218"/>
        </w:trPr>
        <w:tc>
          <w:tcPr>
            <w:tcW w:w="4708"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rPr>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rPr>
              <w:t>10</w:t>
            </w:r>
          </w:p>
        </w:tc>
        <w:tc>
          <w:tcPr>
            <w:tcW w:w="567"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p>
        </w:tc>
        <w:tc>
          <w:tcPr>
            <w:tcW w:w="1662"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jc w:val="right"/>
              <w:rPr>
                <w:b/>
                <w:bCs/>
                <w:color w:val="0070C0"/>
              </w:rPr>
            </w:pPr>
            <w:r w:rsidRPr="00E47AFD">
              <w:rPr>
                <w:b/>
                <w:bCs/>
                <w:color w:val="0070C0"/>
              </w:rPr>
              <w:t>74,</w:t>
            </w:r>
            <w:r>
              <w:rPr>
                <w:b/>
                <w:bCs/>
                <w:color w:val="0070C0"/>
              </w:rPr>
              <w:t>0</w:t>
            </w:r>
            <w:r w:rsidRPr="00E47AFD">
              <w:rPr>
                <w:b/>
                <w:bCs/>
                <w:color w:val="0070C0"/>
              </w:rPr>
              <w:t>0</w:t>
            </w:r>
          </w:p>
        </w:tc>
      </w:tr>
      <w:tr w:rsidR="00D4696D" w:rsidRPr="00FE62D7"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rPr>
              <w:t>10</w:t>
            </w:r>
          </w:p>
        </w:tc>
        <w:tc>
          <w:tcPr>
            <w:tcW w:w="567"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C13FD7">
              <w:rPr>
                <w:bCs/>
              </w:rPr>
              <w:t>01</w:t>
            </w:r>
          </w:p>
        </w:tc>
        <w:tc>
          <w:tcPr>
            <w:tcW w:w="1662"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jc w:val="right"/>
              <w:rPr>
                <w:b/>
                <w:bCs/>
                <w:color w:val="0070C0"/>
              </w:rPr>
            </w:pPr>
            <w:r w:rsidRPr="00E47AFD">
              <w:rPr>
                <w:b/>
                <w:bCs/>
                <w:color w:val="0070C0"/>
              </w:rPr>
              <w:t>74,</w:t>
            </w:r>
            <w:r>
              <w:rPr>
                <w:b/>
                <w:bCs/>
                <w:color w:val="0070C0"/>
              </w:rPr>
              <w:t>0</w:t>
            </w:r>
            <w:r w:rsidRPr="00E47AFD">
              <w:rPr>
                <w:b/>
                <w:bCs/>
                <w:color w:val="0070C0"/>
              </w:rPr>
              <w:t>0</w:t>
            </w:r>
          </w:p>
        </w:tc>
      </w:tr>
      <w:tr w:rsidR="00D4696D" w:rsidRPr="00FE62D7"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FA2032">
              <w:rPr>
                <w:bCs/>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Pr>
                <w:bCs/>
              </w:rPr>
              <w:t>10</w:t>
            </w:r>
          </w:p>
        </w:tc>
        <w:tc>
          <w:tcPr>
            <w:tcW w:w="567"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Pr>
                <w:bCs/>
              </w:rPr>
              <w:t>01</w:t>
            </w:r>
          </w:p>
        </w:tc>
        <w:tc>
          <w:tcPr>
            <w:tcW w:w="1662"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Pr>
                <w:bCs/>
              </w:rPr>
              <w:t>03 0 00 00000</w:t>
            </w:r>
          </w:p>
        </w:tc>
        <w:tc>
          <w:tcPr>
            <w:tcW w:w="483"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jc w:val="right"/>
              <w:rPr>
                <w:b/>
                <w:bCs/>
                <w:color w:val="0070C0"/>
              </w:rPr>
            </w:pPr>
            <w:r w:rsidRPr="00E47AFD">
              <w:rPr>
                <w:b/>
                <w:bCs/>
                <w:color w:val="0070C0"/>
              </w:rPr>
              <w:t>74,</w:t>
            </w:r>
            <w:r>
              <w:rPr>
                <w:b/>
                <w:bCs/>
                <w:color w:val="0070C0"/>
              </w:rPr>
              <w:t>0</w:t>
            </w:r>
            <w:r w:rsidRPr="00E47AFD">
              <w:rPr>
                <w:b/>
                <w:bCs/>
                <w:color w:val="0070C0"/>
              </w:rPr>
              <w:t>0</w:t>
            </w:r>
          </w:p>
        </w:tc>
      </w:tr>
      <w:tr w:rsidR="00D4696D" w:rsidRPr="00FE62D7"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sidRPr="007F5D76">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Pr>
                <w:bCs/>
              </w:rPr>
              <w:t>10</w:t>
            </w:r>
          </w:p>
        </w:tc>
        <w:tc>
          <w:tcPr>
            <w:tcW w:w="567"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Pr>
                <w:bCs/>
              </w:rPr>
              <w:t>01</w:t>
            </w:r>
          </w:p>
        </w:tc>
        <w:tc>
          <w:tcPr>
            <w:tcW w:w="1662"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rPr>
                <w:bCs/>
              </w:rPr>
            </w:pPr>
            <w:r>
              <w:rPr>
                <w:bCs/>
              </w:rPr>
              <w:t>03 2 00 00000</w:t>
            </w:r>
          </w:p>
        </w:tc>
        <w:tc>
          <w:tcPr>
            <w:tcW w:w="483" w:type="dxa"/>
            <w:tcBorders>
              <w:top w:val="single" w:sz="6" w:space="0" w:color="auto"/>
              <w:left w:val="single" w:sz="6" w:space="0" w:color="auto"/>
              <w:bottom w:val="single" w:sz="6" w:space="0" w:color="auto"/>
              <w:right w:val="single" w:sz="6" w:space="0" w:color="auto"/>
            </w:tcBorders>
          </w:tcPr>
          <w:p w:rsidR="00D4696D" w:rsidRPr="00C13FD7" w:rsidRDefault="00D4696D" w:rsidP="00FE5E8E">
            <w:pPr>
              <w:autoSpaceDE w:val="0"/>
              <w:autoSpaceDN w:val="0"/>
              <w:adjustRightInd w:val="0"/>
              <w:jc w:val="right"/>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jc w:val="right"/>
              <w:rPr>
                <w:b/>
                <w:bCs/>
                <w:color w:val="0070C0"/>
              </w:rPr>
            </w:pPr>
            <w:r w:rsidRPr="00E47AFD">
              <w:rPr>
                <w:b/>
                <w:bCs/>
                <w:color w:val="0070C0"/>
              </w:rPr>
              <w:t>74,</w:t>
            </w:r>
            <w:r>
              <w:rPr>
                <w:b/>
                <w:bCs/>
                <w:color w:val="0070C0"/>
              </w:rPr>
              <w:t>0</w:t>
            </w:r>
            <w:r w:rsidRPr="00E47AFD">
              <w:rPr>
                <w:b/>
                <w:bCs/>
                <w:color w:val="0070C0"/>
              </w:rPr>
              <w:t>0</w:t>
            </w:r>
          </w:p>
        </w:tc>
      </w:tr>
      <w:tr w:rsidR="00D4696D" w:rsidRPr="00FE62D7" w:rsidTr="00FE5E8E">
        <w:trPr>
          <w:trHeight w:val="182"/>
        </w:trPr>
        <w:tc>
          <w:tcPr>
            <w:tcW w:w="4708"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sidRPr="00D91BCB">
              <w:rPr>
                <w:bCs/>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Pr>
                <w:bCs/>
              </w:rPr>
              <w:t>10</w:t>
            </w:r>
          </w:p>
        </w:tc>
        <w:tc>
          <w:tcPr>
            <w:tcW w:w="567"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Pr>
                <w:bCs/>
              </w:rPr>
              <w:t>01</w:t>
            </w:r>
          </w:p>
        </w:tc>
        <w:tc>
          <w:tcPr>
            <w:tcW w:w="1662"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Pr>
                <w:bCs/>
              </w:rPr>
              <w:t>03 2 02 00000</w:t>
            </w:r>
          </w:p>
        </w:tc>
        <w:tc>
          <w:tcPr>
            <w:tcW w:w="483"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jc w:val="right"/>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jc w:val="right"/>
              <w:rPr>
                <w:b/>
                <w:bCs/>
                <w:color w:val="0070C0"/>
              </w:rPr>
            </w:pPr>
            <w:r w:rsidRPr="00E47AFD">
              <w:rPr>
                <w:b/>
                <w:bCs/>
                <w:color w:val="0070C0"/>
              </w:rPr>
              <w:t>74,</w:t>
            </w:r>
            <w:r>
              <w:rPr>
                <w:b/>
                <w:bCs/>
                <w:color w:val="0070C0"/>
              </w:rPr>
              <w:t>0</w:t>
            </w:r>
            <w:r w:rsidRPr="00E47AFD">
              <w:rPr>
                <w:b/>
                <w:bCs/>
                <w:color w:val="0070C0"/>
              </w:rPr>
              <w:t>0</w:t>
            </w:r>
          </w:p>
        </w:tc>
      </w:tr>
      <w:tr w:rsidR="00D4696D" w:rsidRPr="00FE62D7" w:rsidTr="00FE5E8E">
        <w:trPr>
          <w:trHeight w:val="530"/>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 xml:space="preserve">Доплаты  к пенсиям муниципальных служащих </w:t>
            </w:r>
            <w:r w:rsidRPr="00FE62D7">
              <w:t xml:space="preserve"> (Социальное обеспечение и иные выплаты населению)</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10</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01</w:t>
            </w:r>
          </w:p>
        </w:tc>
        <w:tc>
          <w:tcPr>
            <w:tcW w:w="1662"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03 2</w:t>
            </w:r>
            <w:r w:rsidRPr="00FE62D7">
              <w:t xml:space="preserve"> 02 90470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300</w:t>
            </w:r>
          </w:p>
        </w:tc>
        <w:tc>
          <w:tcPr>
            <w:tcW w:w="1399"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74,00</w:t>
            </w:r>
          </w:p>
        </w:tc>
      </w:tr>
      <w:tr w:rsidR="00D4696D" w:rsidRPr="00FE62D7"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sidRPr="00D91BCB">
              <w:rPr>
                <w:bCs/>
              </w:rPr>
              <w:t>ФИЗИЧЕСКАЯ КУЛЬТУРА И СПОРТ</w:t>
            </w:r>
          </w:p>
        </w:tc>
        <w:tc>
          <w:tcPr>
            <w:tcW w:w="567"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sidRPr="00D91BCB">
              <w:rPr>
                <w:bCs/>
              </w:rPr>
              <w:t>11</w:t>
            </w:r>
          </w:p>
        </w:tc>
        <w:tc>
          <w:tcPr>
            <w:tcW w:w="567"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jc w:val="right"/>
              <w:rPr>
                <w:bCs/>
              </w:rPr>
            </w:pPr>
          </w:p>
        </w:tc>
        <w:tc>
          <w:tcPr>
            <w:tcW w:w="1662"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jc w:val="right"/>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jc w:val="right"/>
              <w:rPr>
                <w:b/>
                <w:bCs/>
                <w:color w:val="0070C0"/>
              </w:rPr>
            </w:pPr>
            <w:r>
              <w:rPr>
                <w:b/>
                <w:bCs/>
                <w:color w:val="0070C0"/>
              </w:rPr>
              <w:t>50,00</w:t>
            </w:r>
          </w:p>
        </w:tc>
      </w:tr>
      <w:tr w:rsidR="00D4696D" w:rsidRPr="00FE62D7"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sidRPr="00D91BCB">
              <w:rPr>
                <w:bCs/>
              </w:rPr>
              <w:t>Другие вопросы в области физической культуры и спорта</w:t>
            </w:r>
          </w:p>
        </w:tc>
        <w:tc>
          <w:tcPr>
            <w:tcW w:w="567"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Pr>
                <w:bCs/>
              </w:rPr>
              <w:t>11</w:t>
            </w:r>
          </w:p>
        </w:tc>
        <w:tc>
          <w:tcPr>
            <w:tcW w:w="567"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Pr>
                <w:bCs/>
              </w:rPr>
              <w:t>05</w:t>
            </w:r>
          </w:p>
        </w:tc>
        <w:tc>
          <w:tcPr>
            <w:tcW w:w="1662"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jc w:val="right"/>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jc w:val="right"/>
              <w:rPr>
                <w:b/>
                <w:bCs/>
                <w:color w:val="0070C0"/>
              </w:rPr>
            </w:pPr>
            <w:r>
              <w:rPr>
                <w:b/>
                <w:bCs/>
                <w:color w:val="0070C0"/>
              </w:rPr>
              <w:t>50,00</w:t>
            </w:r>
          </w:p>
        </w:tc>
      </w:tr>
      <w:tr w:rsidR="00D4696D" w:rsidRPr="00FE62D7"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sidRPr="00C13FD7">
              <w:rPr>
                <w:bCs/>
              </w:rPr>
              <w:t>Муниципальная программа «Развитие культуры, физической культуры и спорта в 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Pr>
                <w:bCs/>
              </w:rPr>
              <w:t>11</w:t>
            </w:r>
          </w:p>
        </w:tc>
        <w:tc>
          <w:tcPr>
            <w:tcW w:w="567"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Pr>
                <w:bCs/>
              </w:rPr>
              <w:t>05</w:t>
            </w:r>
          </w:p>
        </w:tc>
        <w:tc>
          <w:tcPr>
            <w:tcW w:w="1662"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Pr>
                <w:bCs/>
              </w:rPr>
              <w:t>02 0 00 00000</w:t>
            </w:r>
          </w:p>
        </w:tc>
        <w:tc>
          <w:tcPr>
            <w:tcW w:w="483"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jc w:val="right"/>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jc w:val="right"/>
              <w:rPr>
                <w:b/>
                <w:bCs/>
                <w:color w:val="0070C0"/>
              </w:rPr>
            </w:pPr>
            <w:r>
              <w:rPr>
                <w:b/>
                <w:bCs/>
                <w:color w:val="0070C0"/>
              </w:rPr>
              <w:t>50,00</w:t>
            </w:r>
          </w:p>
        </w:tc>
      </w:tr>
      <w:tr w:rsidR="00D4696D" w:rsidRPr="00FE62D7"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sidRPr="00C13FD7">
              <w:rPr>
                <w:bCs/>
                <w:i/>
                <w:iCs/>
              </w:rPr>
              <w:t xml:space="preserve">Подпрограмма «Содействие развитию культуры, физической культуры и спорта в </w:t>
            </w:r>
            <w:r w:rsidRPr="00C13FD7">
              <w:rPr>
                <w:bCs/>
                <w:i/>
                <w:iCs/>
              </w:rPr>
              <w:lastRenderedPageBreak/>
              <w:t>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Pr>
                <w:bCs/>
              </w:rPr>
              <w:lastRenderedPageBreak/>
              <w:t>11</w:t>
            </w:r>
          </w:p>
        </w:tc>
        <w:tc>
          <w:tcPr>
            <w:tcW w:w="567"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Pr>
                <w:bCs/>
              </w:rPr>
              <w:t>05</w:t>
            </w:r>
          </w:p>
        </w:tc>
        <w:tc>
          <w:tcPr>
            <w:tcW w:w="1662"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Pr>
                <w:bCs/>
              </w:rPr>
              <w:t xml:space="preserve">02 1 00 00000 </w:t>
            </w:r>
          </w:p>
        </w:tc>
        <w:tc>
          <w:tcPr>
            <w:tcW w:w="483"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jc w:val="right"/>
              <w:rPr>
                <w:bCs/>
              </w:rPr>
            </w:pPr>
          </w:p>
        </w:tc>
        <w:tc>
          <w:tcPr>
            <w:tcW w:w="1399"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jc w:val="right"/>
              <w:rPr>
                <w:b/>
                <w:bCs/>
                <w:color w:val="0070C0"/>
              </w:rPr>
            </w:pPr>
            <w:r>
              <w:rPr>
                <w:b/>
                <w:bCs/>
                <w:color w:val="0070C0"/>
              </w:rPr>
              <w:t>50,00</w:t>
            </w:r>
          </w:p>
        </w:tc>
      </w:tr>
      <w:tr w:rsidR="00D4696D" w:rsidRPr="00FE62D7" w:rsidTr="00FE5E8E">
        <w:trPr>
          <w:trHeight w:val="166"/>
        </w:trPr>
        <w:tc>
          <w:tcPr>
            <w:tcW w:w="4708"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sidRPr="00D91BCB">
              <w:rPr>
                <w:bCs/>
              </w:rPr>
              <w:lastRenderedPageBreak/>
              <w:t>Основное мероприятие "Развитие физической культуры и спорта в Подгоренском  сельском поселении"</w:t>
            </w:r>
          </w:p>
        </w:tc>
        <w:tc>
          <w:tcPr>
            <w:tcW w:w="567"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Pr>
                <w:bCs/>
              </w:rPr>
              <w:t>11</w:t>
            </w:r>
          </w:p>
        </w:tc>
        <w:tc>
          <w:tcPr>
            <w:tcW w:w="567"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Pr>
                <w:bCs/>
              </w:rPr>
              <w:t>05</w:t>
            </w:r>
          </w:p>
        </w:tc>
        <w:tc>
          <w:tcPr>
            <w:tcW w:w="1662" w:type="dxa"/>
            <w:tcBorders>
              <w:top w:val="single" w:sz="6" w:space="0" w:color="auto"/>
              <w:left w:val="single" w:sz="6" w:space="0" w:color="auto"/>
              <w:bottom w:val="single" w:sz="6" w:space="0" w:color="auto"/>
              <w:right w:val="single" w:sz="6" w:space="0" w:color="auto"/>
            </w:tcBorders>
          </w:tcPr>
          <w:p w:rsidR="00D4696D" w:rsidRPr="00D91BCB" w:rsidRDefault="00D4696D" w:rsidP="00FE5E8E">
            <w:pPr>
              <w:autoSpaceDE w:val="0"/>
              <w:autoSpaceDN w:val="0"/>
              <w:adjustRightInd w:val="0"/>
              <w:rPr>
                <w:bCs/>
              </w:rPr>
            </w:pPr>
            <w:r>
              <w:rPr>
                <w:bCs/>
              </w:rPr>
              <w:t>02 1 02 00000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rPr>
                <w:b/>
                <w:bCs/>
              </w:rPr>
            </w:pPr>
          </w:p>
        </w:tc>
        <w:tc>
          <w:tcPr>
            <w:tcW w:w="1399"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jc w:val="right"/>
              <w:rPr>
                <w:b/>
                <w:bCs/>
                <w:color w:val="0070C0"/>
              </w:rPr>
            </w:pPr>
            <w:r>
              <w:rPr>
                <w:b/>
                <w:bCs/>
                <w:color w:val="0070C0"/>
              </w:rPr>
              <w:t>50,00</w:t>
            </w:r>
          </w:p>
        </w:tc>
      </w:tr>
      <w:tr w:rsidR="00D4696D" w:rsidRPr="00FE62D7"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Мероприятия в области физической культуры и спорта (Закупка товаров, работ и усл</w:t>
            </w:r>
            <w:r>
              <w:t>уг для муниципальных</w:t>
            </w:r>
            <w:r w:rsidRPr="00FE62D7">
              <w:t xml:space="preserve"> </w:t>
            </w:r>
            <w:r>
              <w:t xml:space="preserve"> </w:t>
            </w:r>
            <w:r w:rsidRPr="00FE62D7">
              <w:t xml:space="preserve">нужд) </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11</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05</w:t>
            </w:r>
          </w:p>
        </w:tc>
        <w:tc>
          <w:tcPr>
            <w:tcW w:w="1662"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02 1 02</w:t>
            </w:r>
            <w:r w:rsidRPr="00FE62D7">
              <w:t xml:space="preserve"> 90410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E62D7">
              <w:t>200</w:t>
            </w:r>
          </w:p>
        </w:tc>
        <w:tc>
          <w:tcPr>
            <w:tcW w:w="1399"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jc w:val="right"/>
            </w:pPr>
            <w:r>
              <w:t>50,00</w:t>
            </w:r>
          </w:p>
        </w:tc>
      </w:tr>
      <w:tr w:rsidR="00D4696D" w:rsidRPr="00FE62D7"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Обслуживание государственного и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13</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01</w:t>
            </w:r>
          </w:p>
        </w:tc>
        <w:tc>
          <w:tcPr>
            <w:tcW w:w="1662"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p>
        </w:tc>
        <w:tc>
          <w:tcPr>
            <w:tcW w:w="1399" w:type="dxa"/>
            <w:tcBorders>
              <w:top w:val="single" w:sz="6" w:space="0" w:color="auto"/>
              <w:left w:val="single" w:sz="6" w:space="0" w:color="auto"/>
              <w:bottom w:val="single" w:sz="6" w:space="0" w:color="auto"/>
              <w:right w:val="single" w:sz="6" w:space="0" w:color="auto"/>
            </w:tcBorders>
          </w:tcPr>
          <w:p w:rsidR="00D4696D" w:rsidRPr="00E47AFD" w:rsidRDefault="00D4696D" w:rsidP="00FE5E8E">
            <w:pPr>
              <w:autoSpaceDE w:val="0"/>
              <w:autoSpaceDN w:val="0"/>
              <w:adjustRightInd w:val="0"/>
              <w:jc w:val="right"/>
              <w:rPr>
                <w:b/>
                <w:bCs/>
                <w:color w:val="0070C0"/>
              </w:rPr>
            </w:pPr>
            <w:r>
              <w:rPr>
                <w:b/>
                <w:bCs/>
                <w:color w:val="0070C0"/>
              </w:rPr>
              <w:t>0,01</w:t>
            </w:r>
          </w:p>
        </w:tc>
      </w:tr>
      <w:tr w:rsidR="00D4696D" w:rsidRPr="00FE62D7"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Обслуживание государственного внутреннего  и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13</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01</w:t>
            </w:r>
          </w:p>
        </w:tc>
        <w:tc>
          <w:tcPr>
            <w:tcW w:w="1662"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p>
        </w:tc>
        <w:tc>
          <w:tcPr>
            <w:tcW w:w="1399"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pPr>
            <w:r>
              <w:t>0,01</w:t>
            </w:r>
          </w:p>
        </w:tc>
      </w:tr>
      <w:tr w:rsidR="00D4696D" w:rsidRPr="00FE62D7"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r>
              <w:t>Процентные платежи по муниципальному долгу</w:t>
            </w:r>
          </w:p>
          <w:p w:rsidR="00D4696D" w:rsidRPr="00FE62D7" w:rsidRDefault="00D4696D" w:rsidP="00FE5E8E">
            <w:pPr>
              <w:autoSpaceDE w:val="0"/>
              <w:autoSpaceDN w:val="0"/>
              <w:adjustRightInd w:val="0"/>
            </w:pPr>
            <w:r>
              <w:t>(Обслуживание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13</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01</w:t>
            </w:r>
          </w:p>
        </w:tc>
        <w:tc>
          <w:tcPr>
            <w:tcW w:w="1662"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r>
              <w:t>03 2 02 27880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700</w:t>
            </w:r>
          </w:p>
        </w:tc>
        <w:tc>
          <w:tcPr>
            <w:tcW w:w="1399"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pPr>
            <w:r>
              <w:t>0,01</w:t>
            </w:r>
          </w:p>
        </w:tc>
      </w:tr>
      <w:tr w:rsidR="00D4696D" w:rsidRPr="00FE62D7"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 xml:space="preserve">МЕЖБЮДЖЕТНЫЕ ТРАНСФЕРТЫ ОБЩЕГО ХАРАКТЕРА БЮДЖЕТАМ СУБЪЕКТОВ РОССИЙСКОЙ ФЕДЕРАЦИИ И МУНИЦИПАЛЬНЫХ ОБРАЗОВАНИЙ </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14</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p>
        </w:tc>
        <w:tc>
          <w:tcPr>
            <w:tcW w:w="1662"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p>
        </w:tc>
        <w:tc>
          <w:tcPr>
            <w:tcW w:w="1399"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pPr>
            <w:r>
              <w:rPr>
                <w:b/>
                <w:bCs/>
                <w:color w:val="0070C0"/>
              </w:rPr>
              <w:t>12,64</w:t>
            </w:r>
          </w:p>
        </w:tc>
      </w:tr>
      <w:tr w:rsidR="00D4696D" w:rsidRPr="00FE62D7"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r>
              <w:t>Прочие межбюджетные трансферты общего характера</w:t>
            </w:r>
          </w:p>
        </w:tc>
        <w:tc>
          <w:tcPr>
            <w:tcW w:w="567"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r>
              <w:t>14</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03</w:t>
            </w:r>
          </w:p>
        </w:tc>
        <w:tc>
          <w:tcPr>
            <w:tcW w:w="1662"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p>
        </w:tc>
        <w:tc>
          <w:tcPr>
            <w:tcW w:w="1399"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rPr>
                <w:b/>
                <w:bCs/>
                <w:color w:val="0070C0"/>
              </w:rPr>
            </w:pPr>
            <w:r>
              <w:rPr>
                <w:b/>
                <w:bCs/>
                <w:color w:val="0070C0"/>
              </w:rPr>
              <w:t>12,64</w:t>
            </w:r>
          </w:p>
        </w:tc>
      </w:tr>
      <w:tr w:rsidR="00D4696D" w:rsidRPr="00FE62D7"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FA2032">
              <w:rPr>
                <w:bCs/>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14</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03</w:t>
            </w:r>
          </w:p>
        </w:tc>
        <w:tc>
          <w:tcPr>
            <w:tcW w:w="1662"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r>
              <w:rPr>
                <w:bCs/>
              </w:rPr>
              <w:t>03 0 00 00000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p>
        </w:tc>
        <w:tc>
          <w:tcPr>
            <w:tcW w:w="1399"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pPr>
            <w:r>
              <w:rPr>
                <w:b/>
                <w:bCs/>
                <w:color w:val="0070C0"/>
              </w:rPr>
              <w:t>12,64</w:t>
            </w:r>
          </w:p>
        </w:tc>
      </w:tr>
      <w:tr w:rsidR="00D4696D" w:rsidRPr="00FE62D7"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7F5D76">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14</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03</w:t>
            </w:r>
          </w:p>
        </w:tc>
        <w:tc>
          <w:tcPr>
            <w:tcW w:w="1662"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r>
              <w:rPr>
                <w:bCs/>
              </w:rPr>
              <w:t>03 2 00 00000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p>
        </w:tc>
        <w:tc>
          <w:tcPr>
            <w:tcW w:w="1399"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pPr>
            <w:r>
              <w:rPr>
                <w:b/>
                <w:bCs/>
                <w:color w:val="0070C0"/>
              </w:rPr>
              <w:t>12,64</w:t>
            </w:r>
          </w:p>
        </w:tc>
      </w:tr>
      <w:tr w:rsidR="00D4696D" w:rsidRPr="00FE62D7"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rsidRPr="00D91BCB">
              <w:rPr>
                <w:bCs/>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14</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03</w:t>
            </w:r>
          </w:p>
        </w:tc>
        <w:tc>
          <w:tcPr>
            <w:tcW w:w="1662"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r>
              <w:rPr>
                <w:bCs/>
              </w:rPr>
              <w:t>03 2 02 00000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p>
        </w:tc>
        <w:tc>
          <w:tcPr>
            <w:tcW w:w="1399"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pPr>
            <w:r>
              <w:rPr>
                <w:b/>
                <w:bCs/>
                <w:color w:val="0070C0"/>
              </w:rPr>
              <w:t>12,64</w:t>
            </w:r>
          </w:p>
        </w:tc>
      </w:tr>
      <w:tr w:rsidR="00D4696D" w:rsidRPr="00FE62D7" w:rsidTr="00FE5E8E">
        <w:trPr>
          <w:trHeight w:val="365"/>
        </w:trPr>
        <w:tc>
          <w:tcPr>
            <w:tcW w:w="4708"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14</w:t>
            </w:r>
          </w:p>
        </w:tc>
        <w:tc>
          <w:tcPr>
            <w:tcW w:w="567"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03</w:t>
            </w:r>
          </w:p>
        </w:tc>
        <w:tc>
          <w:tcPr>
            <w:tcW w:w="1662"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pPr>
            <w:r>
              <w:rPr>
                <w:bCs/>
              </w:rPr>
              <w:t>03 2 02 98580</w:t>
            </w:r>
          </w:p>
        </w:tc>
        <w:tc>
          <w:tcPr>
            <w:tcW w:w="483" w:type="dxa"/>
            <w:tcBorders>
              <w:top w:val="single" w:sz="6" w:space="0" w:color="auto"/>
              <w:left w:val="single" w:sz="6" w:space="0" w:color="auto"/>
              <w:bottom w:val="single" w:sz="6" w:space="0" w:color="auto"/>
              <w:right w:val="single" w:sz="6" w:space="0" w:color="auto"/>
            </w:tcBorders>
          </w:tcPr>
          <w:p w:rsidR="00D4696D" w:rsidRPr="00FE62D7" w:rsidRDefault="00D4696D" w:rsidP="00FE5E8E">
            <w:pPr>
              <w:autoSpaceDE w:val="0"/>
              <w:autoSpaceDN w:val="0"/>
              <w:adjustRightInd w:val="0"/>
            </w:pPr>
            <w:r>
              <w:t>500</w:t>
            </w:r>
          </w:p>
        </w:tc>
        <w:tc>
          <w:tcPr>
            <w:tcW w:w="1399" w:type="dxa"/>
            <w:tcBorders>
              <w:top w:val="single" w:sz="6" w:space="0" w:color="auto"/>
              <w:left w:val="single" w:sz="6" w:space="0" w:color="auto"/>
              <w:bottom w:val="single" w:sz="6" w:space="0" w:color="auto"/>
              <w:right w:val="single" w:sz="6" w:space="0" w:color="auto"/>
            </w:tcBorders>
          </w:tcPr>
          <w:p w:rsidR="00D4696D" w:rsidRDefault="00D4696D" w:rsidP="00FE5E8E">
            <w:pPr>
              <w:autoSpaceDE w:val="0"/>
              <w:autoSpaceDN w:val="0"/>
              <w:adjustRightInd w:val="0"/>
              <w:jc w:val="right"/>
            </w:pPr>
            <w:r>
              <w:t>12,64</w:t>
            </w:r>
          </w:p>
        </w:tc>
      </w:tr>
    </w:tbl>
    <w:p w:rsidR="00D4696D" w:rsidRPr="001F3BED" w:rsidRDefault="00D4696D" w:rsidP="00D4696D">
      <w:pPr>
        <w:shd w:val="clear" w:color="auto" w:fill="FFFFFF"/>
        <w:tabs>
          <w:tab w:val="left" w:pos="552"/>
        </w:tabs>
        <w:ind w:left="350"/>
      </w:pPr>
      <w:r>
        <w:br w:type="textWrapping" w:clear="all"/>
      </w:r>
    </w:p>
    <w:p w:rsidR="00D4696D" w:rsidRPr="00FE62D7" w:rsidRDefault="00D4696D" w:rsidP="00D4696D"/>
    <w:p w:rsidR="00D4696D" w:rsidRPr="00FE62D7" w:rsidRDefault="00D4696D" w:rsidP="00D4696D"/>
    <w:p w:rsidR="00D4696D" w:rsidRPr="00FE62D7" w:rsidRDefault="00D4696D" w:rsidP="00D4696D"/>
    <w:p w:rsidR="00D4696D" w:rsidRDefault="00D4696D" w:rsidP="00D4696D">
      <w:pPr>
        <w:sectPr w:rsidR="00D4696D" w:rsidSect="00A2786C">
          <w:pgSz w:w="11906" w:h="16838"/>
          <w:pgMar w:top="1134" w:right="850" w:bottom="1134" w:left="1701" w:header="708" w:footer="708" w:gutter="0"/>
          <w:cols w:space="708"/>
          <w:docGrid w:linePitch="360"/>
        </w:sectPr>
      </w:pPr>
    </w:p>
    <w:tbl>
      <w:tblPr>
        <w:tblW w:w="0" w:type="auto"/>
        <w:tblLayout w:type="fixed"/>
        <w:tblCellMar>
          <w:left w:w="30" w:type="dxa"/>
          <w:right w:w="30" w:type="dxa"/>
        </w:tblCellMar>
        <w:tblLook w:val="0000" w:firstRow="0" w:lastRow="0" w:firstColumn="0" w:lastColumn="0" w:noHBand="0" w:noVBand="0"/>
      </w:tblPr>
      <w:tblGrid>
        <w:gridCol w:w="540"/>
        <w:gridCol w:w="4913"/>
        <w:gridCol w:w="1948"/>
        <w:gridCol w:w="2981"/>
        <w:gridCol w:w="992"/>
        <w:gridCol w:w="851"/>
        <w:gridCol w:w="850"/>
        <w:gridCol w:w="1130"/>
      </w:tblGrid>
      <w:tr w:rsidR="00D4696D" w:rsidRPr="00B3707C" w:rsidTr="00FE5E8E">
        <w:trPr>
          <w:trHeight w:val="550"/>
        </w:trPr>
        <w:tc>
          <w:tcPr>
            <w:tcW w:w="540" w:type="dxa"/>
            <w:tcBorders>
              <w:top w:val="nil"/>
              <w:left w:val="nil"/>
              <w:bottom w:val="nil"/>
              <w:right w:val="nil"/>
            </w:tcBorders>
          </w:tcPr>
          <w:p w:rsidR="00D4696D" w:rsidRPr="00E27063" w:rsidRDefault="00D4696D" w:rsidP="00FE5E8E">
            <w:pPr>
              <w:autoSpaceDE w:val="0"/>
              <w:autoSpaceDN w:val="0"/>
              <w:adjustRightInd w:val="0"/>
              <w:jc w:val="right"/>
              <w:rPr>
                <w:u w:val="single"/>
              </w:rPr>
            </w:pPr>
          </w:p>
        </w:tc>
        <w:tc>
          <w:tcPr>
            <w:tcW w:w="4913" w:type="dxa"/>
            <w:tcBorders>
              <w:top w:val="nil"/>
              <w:left w:val="nil"/>
              <w:bottom w:val="nil"/>
              <w:right w:val="nil"/>
            </w:tcBorders>
          </w:tcPr>
          <w:p w:rsidR="00D4696D" w:rsidRPr="00B3707C" w:rsidRDefault="00D4696D" w:rsidP="00FE5E8E">
            <w:pPr>
              <w:autoSpaceDE w:val="0"/>
              <w:autoSpaceDN w:val="0"/>
              <w:adjustRightInd w:val="0"/>
              <w:jc w:val="right"/>
            </w:pPr>
          </w:p>
        </w:tc>
        <w:tc>
          <w:tcPr>
            <w:tcW w:w="8752" w:type="dxa"/>
            <w:gridSpan w:val="6"/>
            <w:tcBorders>
              <w:top w:val="nil"/>
              <w:left w:val="nil"/>
              <w:bottom w:val="nil"/>
              <w:right w:val="nil"/>
            </w:tcBorders>
          </w:tcPr>
          <w:p w:rsidR="00D4696D" w:rsidRDefault="00D4696D" w:rsidP="00FE5E8E">
            <w:pPr>
              <w:autoSpaceDE w:val="0"/>
              <w:autoSpaceDN w:val="0"/>
              <w:adjustRightInd w:val="0"/>
              <w:jc w:val="right"/>
            </w:pPr>
            <w:r>
              <w:t>Приложение № 7</w:t>
            </w:r>
          </w:p>
          <w:p w:rsidR="00D4696D" w:rsidRDefault="00D4696D" w:rsidP="00FE5E8E">
            <w:pPr>
              <w:autoSpaceDE w:val="0"/>
              <w:autoSpaceDN w:val="0"/>
              <w:adjustRightInd w:val="0"/>
              <w:jc w:val="right"/>
            </w:pPr>
            <w:r w:rsidRPr="00B3707C">
              <w:t>к решению Совета народных депутатов</w:t>
            </w:r>
            <w:r>
              <w:t xml:space="preserve"> </w:t>
            </w:r>
          </w:p>
          <w:p w:rsidR="00D4696D" w:rsidRDefault="00D4696D" w:rsidP="00FE5E8E">
            <w:pPr>
              <w:autoSpaceDE w:val="0"/>
              <w:autoSpaceDN w:val="0"/>
              <w:adjustRightInd w:val="0"/>
              <w:jc w:val="right"/>
            </w:pPr>
            <w:r>
              <w:t>Подгоренского сельского поселения</w:t>
            </w:r>
          </w:p>
          <w:p w:rsidR="00D4696D" w:rsidRPr="00B3707C" w:rsidRDefault="00D4696D" w:rsidP="00FE5E8E">
            <w:pPr>
              <w:autoSpaceDE w:val="0"/>
              <w:autoSpaceDN w:val="0"/>
              <w:adjustRightInd w:val="0"/>
              <w:jc w:val="right"/>
            </w:pPr>
            <w:r>
              <w:t xml:space="preserve">от 14 июля 2017 г №67 </w:t>
            </w:r>
          </w:p>
          <w:p w:rsidR="00D4696D" w:rsidRPr="00B3707C" w:rsidRDefault="00D4696D" w:rsidP="00FE5E8E">
            <w:pPr>
              <w:autoSpaceDE w:val="0"/>
              <w:autoSpaceDN w:val="0"/>
              <w:adjustRightInd w:val="0"/>
              <w:jc w:val="right"/>
            </w:pPr>
          </w:p>
        </w:tc>
      </w:tr>
      <w:tr w:rsidR="00D4696D" w:rsidRPr="00B3707C" w:rsidTr="00FE5E8E">
        <w:trPr>
          <w:trHeight w:val="874"/>
        </w:trPr>
        <w:tc>
          <w:tcPr>
            <w:tcW w:w="540" w:type="dxa"/>
            <w:tcBorders>
              <w:top w:val="nil"/>
              <w:left w:val="nil"/>
              <w:bottom w:val="nil"/>
              <w:right w:val="nil"/>
            </w:tcBorders>
          </w:tcPr>
          <w:p w:rsidR="00D4696D" w:rsidRPr="00B3707C" w:rsidRDefault="00D4696D" w:rsidP="00FE5E8E">
            <w:pPr>
              <w:autoSpaceDE w:val="0"/>
              <w:autoSpaceDN w:val="0"/>
              <w:adjustRightInd w:val="0"/>
              <w:jc w:val="right"/>
            </w:pPr>
          </w:p>
        </w:tc>
        <w:tc>
          <w:tcPr>
            <w:tcW w:w="13665" w:type="dxa"/>
            <w:gridSpan w:val="7"/>
            <w:tcBorders>
              <w:top w:val="nil"/>
              <w:left w:val="nil"/>
              <w:bottom w:val="nil"/>
              <w:right w:val="nil"/>
            </w:tcBorders>
          </w:tcPr>
          <w:p w:rsidR="00D4696D" w:rsidRPr="00B3707C" w:rsidRDefault="00D4696D" w:rsidP="00FE5E8E">
            <w:pPr>
              <w:autoSpaceDE w:val="0"/>
              <w:autoSpaceDN w:val="0"/>
              <w:adjustRightInd w:val="0"/>
              <w:jc w:val="center"/>
              <w:rPr>
                <w:b/>
                <w:bCs/>
              </w:rPr>
            </w:pPr>
            <w:r w:rsidRPr="00B3707C">
              <w:rPr>
                <w:b/>
                <w:bCs/>
              </w:rPr>
              <w:t xml:space="preserve">Распределение бюджетных ассигнований по целевым статьям (муниципальным программам Подгоренского сельского поселения), группам видов расходов, разделам, подразделам классификации расходов  бюджета Подгоренского сельского поселения Калачеевского муниципального района </w:t>
            </w:r>
            <w:r>
              <w:rPr>
                <w:b/>
                <w:bCs/>
              </w:rPr>
              <w:t>на 2017</w:t>
            </w:r>
            <w:r w:rsidRPr="00B3707C">
              <w:rPr>
                <w:b/>
                <w:bCs/>
              </w:rPr>
              <w:t xml:space="preserve"> год</w:t>
            </w:r>
          </w:p>
        </w:tc>
      </w:tr>
      <w:tr w:rsidR="00D4696D" w:rsidRPr="00B3707C" w:rsidTr="00FE5E8E">
        <w:trPr>
          <w:trHeight w:val="156"/>
        </w:trPr>
        <w:tc>
          <w:tcPr>
            <w:tcW w:w="540" w:type="dxa"/>
            <w:tcBorders>
              <w:top w:val="nil"/>
              <w:left w:val="nil"/>
              <w:bottom w:val="nil"/>
              <w:right w:val="nil"/>
            </w:tcBorders>
          </w:tcPr>
          <w:p w:rsidR="00D4696D" w:rsidRPr="00B3707C" w:rsidRDefault="00D4696D" w:rsidP="00FE5E8E">
            <w:pPr>
              <w:autoSpaceDE w:val="0"/>
              <w:autoSpaceDN w:val="0"/>
              <w:adjustRightInd w:val="0"/>
              <w:jc w:val="right"/>
            </w:pPr>
          </w:p>
        </w:tc>
        <w:tc>
          <w:tcPr>
            <w:tcW w:w="6861" w:type="dxa"/>
            <w:gridSpan w:val="2"/>
            <w:tcBorders>
              <w:top w:val="nil"/>
              <w:left w:val="nil"/>
              <w:bottom w:val="nil"/>
              <w:right w:val="nil"/>
            </w:tcBorders>
          </w:tcPr>
          <w:p w:rsidR="00D4696D" w:rsidRPr="00B3707C" w:rsidRDefault="00D4696D" w:rsidP="00FE5E8E">
            <w:pPr>
              <w:autoSpaceDE w:val="0"/>
              <w:autoSpaceDN w:val="0"/>
              <w:adjustRightInd w:val="0"/>
              <w:jc w:val="right"/>
            </w:pPr>
          </w:p>
        </w:tc>
        <w:tc>
          <w:tcPr>
            <w:tcW w:w="2981" w:type="dxa"/>
            <w:tcBorders>
              <w:top w:val="nil"/>
              <w:left w:val="nil"/>
              <w:bottom w:val="nil"/>
              <w:right w:val="nil"/>
            </w:tcBorders>
          </w:tcPr>
          <w:p w:rsidR="00D4696D" w:rsidRPr="00B3707C" w:rsidRDefault="00D4696D" w:rsidP="00FE5E8E">
            <w:pPr>
              <w:autoSpaceDE w:val="0"/>
              <w:autoSpaceDN w:val="0"/>
              <w:adjustRightInd w:val="0"/>
              <w:jc w:val="right"/>
            </w:pPr>
          </w:p>
        </w:tc>
        <w:tc>
          <w:tcPr>
            <w:tcW w:w="992" w:type="dxa"/>
            <w:tcBorders>
              <w:top w:val="nil"/>
              <w:left w:val="nil"/>
              <w:bottom w:val="nil"/>
              <w:right w:val="nil"/>
            </w:tcBorders>
          </w:tcPr>
          <w:p w:rsidR="00D4696D" w:rsidRPr="00B3707C" w:rsidRDefault="00D4696D" w:rsidP="00FE5E8E">
            <w:pPr>
              <w:autoSpaceDE w:val="0"/>
              <w:autoSpaceDN w:val="0"/>
              <w:adjustRightInd w:val="0"/>
              <w:jc w:val="right"/>
            </w:pPr>
          </w:p>
        </w:tc>
        <w:tc>
          <w:tcPr>
            <w:tcW w:w="851" w:type="dxa"/>
            <w:tcBorders>
              <w:top w:val="nil"/>
              <w:left w:val="nil"/>
              <w:bottom w:val="nil"/>
              <w:right w:val="nil"/>
            </w:tcBorders>
          </w:tcPr>
          <w:p w:rsidR="00D4696D" w:rsidRPr="00B3707C" w:rsidRDefault="00D4696D" w:rsidP="00FE5E8E">
            <w:pPr>
              <w:autoSpaceDE w:val="0"/>
              <w:autoSpaceDN w:val="0"/>
              <w:adjustRightInd w:val="0"/>
              <w:jc w:val="right"/>
            </w:pPr>
          </w:p>
        </w:tc>
        <w:tc>
          <w:tcPr>
            <w:tcW w:w="850" w:type="dxa"/>
            <w:tcBorders>
              <w:top w:val="nil"/>
              <w:left w:val="nil"/>
              <w:bottom w:val="nil"/>
              <w:right w:val="nil"/>
            </w:tcBorders>
          </w:tcPr>
          <w:p w:rsidR="00D4696D" w:rsidRPr="00B3707C" w:rsidRDefault="00D4696D" w:rsidP="00FE5E8E">
            <w:pPr>
              <w:autoSpaceDE w:val="0"/>
              <w:autoSpaceDN w:val="0"/>
              <w:adjustRightInd w:val="0"/>
              <w:jc w:val="right"/>
            </w:pPr>
          </w:p>
        </w:tc>
        <w:tc>
          <w:tcPr>
            <w:tcW w:w="1130" w:type="dxa"/>
            <w:tcBorders>
              <w:top w:val="nil"/>
              <w:left w:val="nil"/>
              <w:bottom w:val="nil"/>
              <w:right w:val="nil"/>
            </w:tcBorders>
          </w:tcPr>
          <w:p w:rsidR="00D4696D" w:rsidRPr="00B3707C" w:rsidRDefault="00D4696D" w:rsidP="00FE5E8E">
            <w:pPr>
              <w:autoSpaceDE w:val="0"/>
              <w:autoSpaceDN w:val="0"/>
              <w:adjustRightInd w:val="0"/>
            </w:pPr>
            <w:r w:rsidRPr="00B3707C">
              <w:t xml:space="preserve">(тыс. </w:t>
            </w:r>
            <w:proofErr w:type="spellStart"/>
            <w:r w:rsidRPr="00B3707C">
              <w:t>руб</w:t>
            </w:r>
            <w:proofErr w:type="spellEnd"/>
            <w:r w:rsidRPr="00B3707C">
              <w:t>)</w:t>
            </w:r>
          </w:p>
        </w:tc>
      </w:tr>
      <w:tr w:rsidR="00D4696D" w:rsidRPr="00886B8A" w:rsidTr="00FE5E8E">
        <w:trPr>
          <w:trHeight w:val="331"/>
        </w:trPr>
        <w:tc>
          <w:tcPr>
            <w:tcW w:w="54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pPr>
            <w:r w:rsidRPr="00886B8A">
              <w:t>№ п/п</w:t>
            </w:r>
          </w:p>
        </w:tc>
        <w:tc>
          <w:tcPr>
            <w:tcW w:w="6861" w:type="dxa"/>
            <w:gridSpan w:val="2"/>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center"/>
            </w:pPr>
            <w:r w:rsidRPr="00886B8A">
              <w:t>Наименование</w:t>
            </w:r>
          </w:p>
        </w:tc>
        <w:tc>
          <w:tcPr>
            <w:tcW w:w="2981"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center"/>
            </w:pPr>
            <w:r w:rsidRPr="00886B8A">
              <w:t>ЦСР</w:t>
            </w:r>
          </w:p>
        </w:tc>
        <w:tc>
          <w:tcPr>
            <w:tcW w:w="992"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center"/>
            </w:pPr>
            <w:r w:rsidRPr="00886B8A">
              <w:t>ВР</w:t>
            </w:r>
          </w:p>
        </w:tc>
        <w:tc>
          <w:tcPr>
            <w:tcW w:w="851"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center"/>
            </w:pPr>
            <w:proofErr w:type="spellStart"/>
            <w:r w:rsidRPr="00886B8A">
              <w:t>Рз</w:t>
            </w:r>
            <w:proofErr w:type="spellEnd"/>
          </w:p>
        </w:tc>
        <w:tc>
          <w:tcPr>
            <w:tcW w:w="85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center"/>
            </w:pPr>
            <w:r w:rsidRPr="00886B8A">
              <w:t>ПР</w:t>
            </w:r>
          </w:p>
        </w:tc>
        <w:tc>
          <w:tcPr>
            <w:tcW w:w="113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center"/>
              <w:rPr>
                <w:bCs/>
              </w:rPr>
            </w:pPr>
            <w:r w:rsidRPr="00886B8A">
              <w:rPr>
                <w:bCs/>
              </w:rPr>
              <w:t>СУММА</w:t>
            </w:r>
          </w:p>
        </w:tc>
      </w:tr>
      <w:tr w:rsidR="00D4696D" w:rsidRPr="00886B8A" w:rsidTr="00FE5E8E">
        <w:trPr>
          <w:trHeight w:val="218"/>
        </w:trPr>
        <w:tc>
          <w:tcPr>
            <w:tcW w:w="54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center"/>
            </w:pPr>
            <w:r w:rsidRPr="00886B8A">
              <w:t>1</w:t>
            </w:r>
          </w:p>
        </w:tc>
        <w:tc>
          <w:tcPr>
            <w:tcW w:w="6861" w:type="dxa"/>
            <w:gridSpan w:val="2"/>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center"/>
            </w:pPr>
            <w:r w:rsidRPr="00886B8A">
              <w:t>2</w:t>
            </w:r>
          </w:p>
        </w:tc>
        <w:tc>
          <w:tcPr>
            <w:tcW w:w="2981"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center"/>
            </w:pPr>
            <w:r w:rsidRPr="00886B8A">
              <w:t>3</w:t>
            </w:r>
          </w:p>
        </w:tc>
        <w:tc>
          <w:tcPr>
            <w:tcW w:w="992"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center"/>
            </w:pPr>
            <w:r w:rsidRPr="00886B8A">
              <w:t>4</w:t>
            </w:r>
          </w:p>
        </w:tc>
        <w:tc>
          <w:tcPr>
            <w:tcW w:w="851"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center"/>
            </w:pPr>
            <w:r w:rsidRPr="00886B8A">
              <w:t>5</w:t>
            </w:r>
          </w:p>
        </w:tc>
        <w:tc>
          <w:tcPr>
            <w:tcW w:w="85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center"/>
            </w:pPr>
            <w:r w:rsidRPr="00886B8A">
              <w:t>6</w:t>
            </w:r>
          </w:p>
        </w:tc>
        <w:tc>
          <w:tcPr>
            <w:tcW w:w="113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center"/>
            </w:pPr>
            <w:r w:rsidRPr="00886B8A">
              <w:t>7</w:t>
            </w:r>
          </w:p>
        </w:tc>
      </w:tr>
      <w:tr w:rsidR="00D4696D" w:rsidRPr="00886B8A" w:rsidTr="00FE5E8E">
        <w:trPr>
          <w:trHeight w:val="218"/>
        </w:trPr>
        <w:tc>
          <w:tcPr>
            <w:tcW w:w="54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right"/>
            </w:pPr>
          </w:p>
        </w:tc>
        <w:tc>
          <w:tcPr>
            <w:tcW w:w="6861" w:type="dxa"/>
            <w:gridSpan w:val="2"/>
            <w:tcBorders>
              <w:top w:val="single" w:sz="6" w:space="0" w:color="auto"/>
              <w:left w:val="nil"/>
              <w:bottom w:val="single" w:sz="6" w:space="0" w:color="auto"/>
              <w:right w:val="single" w:sz="6" w:space="0" w:color="auto"/>
            </w:tcBorders>
          </w:tcPr>
          <w:p w:rsidR="00D4696D" w:rsidRPr="00886B8A" w:rsidRDefault="00D4696D" w:rsidP="00FE5E8E">
            <w:pPr>
              <w:autoSpaceDE w:val="0"/>
              <w:autoSpaceDN w:val="0"/>
              <w:adjustRightInd w:val="0"/>
              <w:rPr>
                <w:bCs/>
              </w:rPr>
            </w:pPr>
            <w:r w:rsidRPr="00886B8A">
              <w:rPr>
                <w:bCs/>
              </w:rPr>
              <w:t>В С Е Г О</w:t>
            </w:r>
          </w:p>
        </w:tc>
        <w:tc>
          <w:tcPr>
            <w:tcW w:w="2981"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right"/>
            </w:pPr>
          </w:p>
        </w:tc>
        <w:tc>
          <w:tcPr>
            <w:tcW w:w="992" w:type="dxa"/>
            <w:tcBorders>
              <w:top w:val="single" w:sz="6" w:space="0" w:color="auto"/>
              <w:left w:val="single" w:sz="6" w:space="0" w:color="auto"/>
              <w:bottom w:val="single" w:sz="6" w:space="0" w:color="auto"/>
              <w:right w:val="single" w:sz="4" w:space="0" w:color="auto"/>
            </w:tcBorders>
          </w:tcPr>
          <w:p w:rsidR="00D4696D" w:rsidRPr="00886B8A" w:rsidRDefault="00D4696D" w:rsidP="00FE5E8E">
            <w:pPr>
              <w:autoSpaceDE w:val="0"/>
              <w:autoSpaceDN w:val="0"/>
              <w:adjustRightInd w:val="0"/>
              <w:jc w:val="right"/>
            </w:pPr>
          </w:p>
        </w:tc>
        <w:tc>
          <w:tcPr>
            <w:tcW w:w="851" w:type="dxa"/>
            <w:tcBorders>
              <w:top w:val="single" w:sz="6" w:space="0" w:color="auto"/>
              <w:left w:val="single" w:sz="4" w:space="0" w:color="auto"/>
              <w:bottom w:val="single" w:sz="6" w:space="0" w:color="auto"/>
              <w:right w:val="single" w:sz="6" w:space="0" w:color="auto"/>
            </w:tcBorders>
          </w:tcPr>
          <w:p w:rsidR="00D4696D" w:rsidRPr="00886B8A" w:rsidRDefault="00D4696D" w:rsidP="00FE5E8E">
            <w:pPr>
              <w:autoSpaceDE w:val="0"/>
              <w:autoSpaceDN w:val="0"/>
              <w:adjustRightInd w:val="0"/>
              <w:jc w:val="right"/>
            </w:pPr>
          </w:p>
        </w:tc>
        <w:tc>
          <w:tcPr>
            <w:tcW w:w="85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right"/>
            </w:pPr>
          </w:p>
        </w:tc>
        <w:tc>
          <w:tcPr>
            <w:tcW w:w="113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right"/>
              <w:rPr>
                <w:b/>
                <w:bCs/>
              </w:rPr>
            </w:pPr>
            <w:r>
              <w:rPr>
                <w:b/>
                <w:bCs/>
              </w:rPr>
              <w:t>8759,90</w:t>
            </w:r>
          </w:p>
        </w:tc>
      </w:tr>
      <w:tr w:rsidR="00D4696D" w:rsidRPr="00886B8A" w:rsidTr="00FE5E8E">
        <w:trPr>
          <w:trHeight w:val="1378"/>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r w:rsidRPr="00886B8A">
              <w:rPr>
                <w:bCs/>
              </w:rPr>
              <w:t>1</w:t>
            </w: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r w:rsidRPr="00886B8A">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r w:rsidRPr="00886B8A">
              <w:rPr>
                <w:bCs/>
              </w:rPr>
              <w:t>01 0 00 00000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
                <w:bCs/>
              </w:rPr>
            </w:pPr>
            <w:r>
              <w:rPr>
                <w:b/>
                <w:bCs/>
              </w:rPr>
              <w:t>4111,15</w:t>
            </w:r>
          </w:p>
        </w:tc>
      </w:tr>
      <w:tr w:rsidR="00D4696D" w:rsidRPr="00886B8A" w:rsidTr="00FE5E8E">
        <w:trPr>
          <w:trHeight w:val="704"/>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r w:rsidRPr="00886B8A">
              <w:rPr>
                <w:bCs/>
              </w:rPr>
              <w:t xml:space="preserve">1.1 </w:t>
            </w: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r w:rsidRPr="00886B8A">
              <w:rPr>
                <w:bCs/>
                <w:i/>
                <w:iCs/>
                <w:color w:val="000000" w:themeColor="text1"/>
              </w:rPr>
              <w:t>Подпрограмма "Благоустройство мест массового отдыха населения Подгоренского сельского поселения"</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r w:rsidRPr="00886B8A">
              <w:rPr>
                <w:bCs/>
              </w:rPr>
              <w:t>01 1 00 00000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
                <w:bCs/>
              </w:rPr>
            </w:pPr>
            <w:r w:rsidRPr="00886B8A">
              <w:rPr>
                <w:b/>
                <w:bCs/>
              </w:rPr>
              <w:t>25,0</w:t>
            </w:r>
            <w:r>
              <w:rPr>
                <w:b/>
                <w:bCs/>
              </w:rPr>
              <w:t>0</w:t>
            </w:r>
          </w:p>
        </w:tc>
      </w:tr>
      <w:tr w:rsidR="00D4696D" w:rsidRPr="00886B8A" w:rsidTr="00FE5E8E">
        <w:trPr>
          <w:trHeight w:val="66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r w:rsidRPr="00886B8A">
              <w:rPr>
                <w:bCs/>
              </w:rPr>
              <w:t xml:space="preserve"> </w:t>
            </w: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r w:rsidRPr="00886B8A">
              <w:rPr>
                <w:bCs/>
              </w:rPr>
              <w:t>Основное мероприятие "Благоустройство мест массового отдыха населения Подгоренского сельского поселения"</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r w:rsidRPr="00886B8A">
              <w:rPr>
                <w:bCs/>
              </w:rPr>
              <w:t>01 1 01 00000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r w:rsidRPr="00886B8A">
              <w:rPr>
                <w:bCs/>
              </w:rPr>
              <w:t>25,0</w:t>
            </w:r>
            <w:r>
              <w:rPr>
                <w:bCs/>
              </w:rPr>
              <w:t>0</w:t>
            </w:r>
          </w:p>
        </w:tc>
      </w:tr>
      <w:tr w:rsidR="00D4696D" w:rsidRPr="00886B8A" w:rsidTr="00FE5E8E">
        <w:trPr>
          <w:trHeight w:val="73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r w:rsidRPr="00886B8A">
              <w:t>Мероприятия по благоустройству скверов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r w:rsidRPr="00886B8A">
              <w:rPr>
                <w:bCs/>
              </w:rPr>
              <w:t>01 1 01 98520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r w:rsidRPr="00886B8A">
              <w:rPr>
                <w:bCs/>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r w:rsidRPr="00886B8A">
              <w:rPr>
                <w:bCs/>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r w:rsidRPr="00886B8A">
              <w:rPr>
                <w:bCs/>
              </w:rPr>
              <w:t>12</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r w:rsidRPr="00886B8A">
              <w:rPr>
                <w:bCs/>
              </w:rPr>
              <w:t>25,0</w:t>
            </w:r>
            <w:r>
              <w:rPr>
                <w:bCs/>
              </w:rPr>
              <w:t>0</w:t>
            </w:r>
          </w:p>
        </w:tc>
      </w:tr>
      <w:tr w:rsidR="00D4696D" w:rsidRPr="00886B8A" w:rsidTr="00FE5E8E">
        <w:trPr>
          <w:trHeight w:val="555"/>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center"/>
              <w:rPr>
                <w:bCs/>
              </w:rPr>
            </w:pPr>
            <w:r w:rsidRPr="00886B8A">
              <w:rPr>
                <w:bCs/>
              </w:rPr>
              <w:t xml:space="preserve">1.2.  </w:t>
            </w: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rPr>
                <w:bCs/>
                <w:i/>
                <w:iCs/>
              </w:rPr>
              <w:t>Подпрограмма "Осуществление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pPr>
            <w:r w:rsidRPr="00886B8A">
              <w:rPr>
                <w:bCs/>
              </w:rPr>
              <w:t>01 2 00 00000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
                <w:bCs/>
              </w:rPr>
            </w:pPr>
            <w:r>
              <w:rPr>
                <w:b/>
                <w:bCs/>
              </w:rPr>
              <w:t>1436,10</w:t>
            </w:r>
          </w:p>
        </w:tc>
      </w:tr>
      <w:tr w:rsidR="00D4696D" w:rsidRPr="00886B8A" w:rsidTr="00FE5E8E">
        <w:trPr>
          <w:trHeight w:val="745"/>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rPr>
                <w:bCs/>
              </w:rPr>
              <w:t>Основное мероприятие "Ремонт автомобильных дорог общего пользования местного значения и сооружений на них"</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pPr>
            <w:r w:rsidRPr="00886B8A">
              <w:rPr>
                <w:bCs/>
              </w:rPr>
              <w:t>01 2 02 00000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p>
          <w:p w:rsidR="00D4696D" w:rsidRPr="00886B8A" w:rsidRDefault="00D4696D" w:rsidP="00FE5E8E">
            <w:pPr>
              <w:autoSpaceDE w:val="0"/>
              <w:autoSpaceDN w:val="0"/>
              <w:adjustRightInd w:val="0"/>
              <w:jc w:val="right"/>
              <w:rPr>
                <w:bCs/>
              </w:rPr>
            </w:pP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r>
              <w:rPr>
                <w:bCs/>
              </w:rPr>
              <w:t>1436,10</w:t>
            </w:r>
          </w:p>
        </w:tc>
      </w:tr>
      <w:tr w:rsidR="00D4696D" w:rsidRPr="00886B8A" w:rsidTr="00FE5E8E">
        <w:trPr>
          <w:trHeight w:val="101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Мероприятия по обеспечению ремонта и содержания автомобильных дорог общего пользования местного значения (Закупка товаров, работ и услуг для государственных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pPr>
            <w:r w:rsidRPr="00886B8A">
              <w:t>01 2 02 91290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pPr>
            <w:r w:rsidRPr="00886B8A">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r w:rsidRPr="00886B8A">
              <w:rPr>
                <w:bCs/>
              </w:rPr>
              <w:t>09</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jc w:val="right"/>
            </w:pPr>
            <w:r>
              <w:t>935,60</w:t>
            </w:r>
          </w:p>
        </w:tc>
      </w:tr>
      <w:tr w:rsidR="00D4696D" w:rsidRPr="00886B8A" w:rsidTr="00FE5E8E">
        <w:trPr>
          <w:trHeight w:val="101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Мероприятия по обеспечению ремонта и содержания автомобильных дорог общего пользования местного значения (Закупка товаров, работ и услуг для государственных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pPr>
            <w:r>
              <w:t>01 2 02 7</w:t>
            </w:r>
            <w:r w:rsidRPr="00886B8A">
              <w:t>1290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pPr>
            <w:r>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r>
              <w:rPr>
                <w:bCs/>
              </w:rPr>
              <w:t>09</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Default="00D4696D" w:rsidP="00FE5E8E">
            <w:pPr>
              <w:jc w:val="right"/>
            </w:pPr>
            <w:r>
              <w:t>500,00</w:t>
            </w:r>
          </w:p>
        </w:tc>
      </w:tr>
      <w:tr w:rsidR="00D4696D" w:rsidRPr="00886B8A" w:rsidTr="00FE5E8E">
        <w:trPr>
          <w:trHeight w:val="101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 xml:space="preserve">Мероприятия по обеспечению ремонта и содержания автомобильных дорог общего пользования местного значения </w:t>
            </w:r>
            <w:r>
              <w:t>(</w:t>
            </w:r>
            <w:proofErr w:type="spellStart"/>
            <w:r w:rsidRPr="00886B8A">
              <w:t>софинансирование</w:t>
            </w:r>
            <w:proofErr w:type="spellEnd"/>
            <w:r w:rsidRPr="00886B8A">
              <w:t>) (Закупка товаров, работ и услуг для государственных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pPr>
            <w:r>
              <w:t xml:space="preserve">01 2 02 </w:t>
            </w:r>
            <w:r>
              <w:rPr>
                <w:lang w:val="en-US"/>
              </w:rPr>
              <w:t>S</w:t>
            </w:r>
            <w:r w:rsidRPr="00886B8A">
              <w:t>1290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pPr>
            <w:r>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r>
              <w:rPr>
                <w:bCs/>
              </w:rPr>
              <w:t>09</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Default="00D4696D" w:rsidP="00FE5E8E">
            <w:pPr>
              <w:jc w:val="right"/>
            </w:pPr>
            <w:r>
              <w:t>0,50</w:t>
            </w:r>
          </w:p>
        </w:tc>
      </w:tr>
      <w:tr w:rsidR="00D4696D" w:rsidRPr="00886B8A" w:rsidTr="00FE5E8E">
        <w:trPr>
          <w:trHeight w:val="96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r w:rsidRPr="00886B8A">
              <w:rPr>
                <w:bCs/>
              </w:rPr>
              <w:t>1.3.</w:t>
            </w: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i/>
                <w:iCs/>
              </w:rPr>
            </w:pPr>
            <w:r w:rsidRPr="00886B8A">
              <w:rPr>
                <w:bCs/>
                <w:i/>
                <w:iCs/>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r w:rsidRPr="00886B8A">
              <w:rPr>
                <w:bCs/>
              </w:rPr>
              <w:t>01 3 00 00000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
                <w:bCs/>
              </w:rPr>
            </w:pPr>
            <w:r>
              <w:rPr>
                <w:b/>
                <w:bCs/>
              </w:rPr>
              <w:t>2650,05</w:t>
            </w:r>
          </w:p>
        </w:tc>
      </w:tr>
      <w:tr w:rsidR="00D4696D" w:rsidRPr="00886B8A" w:rsidTr="00FE5E8E">
        <w:trPr>
          <w:trHeight w:val="58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r w:rsidRPr="00886B8A">
              <w:rPr>
                <w:bCs/>
              </w:rPr>
              <w:t>Основное мероприятие "Содержание объектов внешнего благоустройства Подгоренского сельского поселения"</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r w:rsidRPr="00886B8A">
              <w:rPr>
                <w:bCs/>
              </w:rPr>
              <w:t>01 3 01 00000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center"/>
              <w:rPr>
                <w:bCs/>
              </w:rPr>
            </w:pPr>
            <w:r>
              <w:rPr>
                <w:bCs/>
              </w:rPr>
              <w:t xml:space="preserve">   2618,05</w:t>
            </w:r>
          </w:p>
        </w:tc>
      </w:tr>
      <w:tr w:rsidR="00D4696D" w:rsidRPr="00886B8A" w:rsidTr="00FE5E8E">
        <w:trPr>
          <w:trHeight w:val="58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r w:rsidRPr="00886B8A">
              <w:t>Мероприятия направленные по сохранению и ремонт военно-мемориальных объектов на территории Подгоренского сельского поселения (</w:t>
            </w:r>
            <w:proofErr w:type="spellStart"/>
            <w:r w:rsidRPr="00886B8A">
              <w:t>софинансирование</w:t>
            </w:r>
            <w:proofErr w:type="spellEnd"/>
            <w:r w:rsidRPr="00886B8A">
              <w:t>)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D4696D" w:rsidRPr="00886B8A" w:rsidRDefault="00D4696D" w:rsidP="00FE5E8E">
            <w:r w:rsidRPr="00886B8A">
              <w:t xml:space="preserve">01 3 01 </w:t>
            </w:r>
            <w:r w:rsidRPr="00886B8A">
              <w:rPr>
                <w:lang w:val="en-US"/>
              </w:rPr>
              <w:t>S</w:t>
            </w:r>
            <w:r w:rsidRPr="00886B8A">
              <w:t>8530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r w:rsidRPr="00886B8A">
              <w:rPr>
                <w:bCs/>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r w:rsidRPr="00886B8A">
              <w:rPr>
                <w:bC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r w:rsidRPr="00886B8A">
              <w:t>03</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r>
              <w:rPr>
                <w:bCs/>
              </w:rPr>
              <w:t>44,92</w:t>
            </w:r>
          </w:p>
        </w:tc>
      </w:tr>
      <w:tr w:rsidR="00D4696D" w:rsidRPr="00886B8A" w:rsidTr="00FE5E8E">
        <w:trPr>
          <w:trHeight w:val="58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r w:rsidRPr="00886B8A">
              <w:t>Мероприятия направленные по сохранению и ремонт военно-мемориальных объектов на территории Подгоренского сельского поселения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D4696D" w:rsidRPr="00886B8A" w:rsidRDefault="00D4696D" w:rsidP="00FE5E8E">
            <w:r w:rsidRPr="00886B8A">
              <w:t>01 3 01 78530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r w:rsidRPr="00886B8A">
              <w:rPr>
                <w:bCs/>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r w:rsidRPr="00886B8A">
              <w:rPr>
                <w:bC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r w:rsidRPr="00886B8A">
              <w:rPr>
                <w:bCs/>
              </w:rPr>
              <w:t>03</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r>
              <w:rPr>
                <w:bCs/>
              </w:rPr>
              <w:t>851,70</w:t>
            </w:r>
          </w:p>
        </w:tc>
      </w:tr>
      <w:tr w:rsidR="00D4696D" w:rsidRPr="00886B8A" w:rsidTr="00FE5E8E">
        <w:trPr>
          <w:trHeight w:val="69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Мероприятия направленные на расходы по уличному освещению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01 3 01 98670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03</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pPr>
            <w:r>
              <w:t>557</w:t>
            </w:r>
            <w:r w:rsidRPr="00886B8A">
              <w:t>,0</w:t>
            </w:r>
            <w:r>
              <w:t>0</w:t>
            </w:r>
          </w:p>
        </w:tc>
      </w:tr>
      <w:tr w:rsidR="00D4696D" w:rsidRPr="00886B8A" w:rsidTr="00FE5E8E">
        <w:trPr>
          <w:trHeight w:val="69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 xml:space="preserve">Мероприятия направленные на расходы по уличному освещению </w:t>
            </w:r>
            <w:r>
              <w:t>(</w:t>
            </w:r>
            <w:proofErr w:type="spellStart"/>
            <w:r w:rsidRPr="00886B8A">
              <w:t>софинансирование</w:t>
            </w:r>
            <w:proofErr w:type="spellEnd"/>
            <w:r w:rsidRPr="00886B8A">
              <w:t>)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01 3</w:t>
            </w:r>
            <w:r>
              <w:t xml:space="preserve"> 01 </w:t>
            </w:r>
            <w:r>
              <w:rPr>
                <w:lang w:val="en-US"/>
              </w:rPr>
              <w:t>S</w:t>
            </w:r>
            <w:r w:rsidRPr="00886B8A">
              <w:t>8670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t>03</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Default="00D4696D" w:rsidP="00FE5E8E">
            <w:pPr>
              <w:autoSpaceDE w:val="0"/>
              <w:autoSpaceDN w:val="0"/>
              <w:adjustRightInd w:val="0"/>
              <w:jc w:val="right"/>
            </w:pPr>
            <w:r>
              <w:t>5,0</w:t>
            </w:r>
          </w:p>
        </w:tc>
      </w:tr>
      <w:tr w:rsidR="00D4696D" w:rsidRPr="00886B8A" w:rsidTr="00FE5E8E">
        <w:trPr>
          <w:trHeight w:val="69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Мероприятия направленные на расходы по уличному освещению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01 3</w:t>
            </w:r>
            <w:r>
              <w:t xml:space="preserve"> 01 7</w:t>
            </w:r>
            <w:r w:rsidRPr="00886B8A">
              <w:t>8670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t>03</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Default="00D4696D" w:rsidP="00FE5E8E">
            <w:pPr>
              <w:autoSpaceDE w:val="0"/>
              <w:autoSpaceDN w:val="0"/>
              <w:adjustRightInd w:val="0"/>
              <w:jc w:val="right"/>
            </w:pPr>
            <w:r>
              <w:t>44,80</w:t>
            </w:r>
          </w:p>
        </w:tc>
      </w:tr>
      <w:tr w:rsidR="00D4696D" w:rsidRPr="00886B8A" w:rsidTr="00FE5E8E">
        <w:trPr>
          <w:trHeight w:val="69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Мероприятия направленные на содержание мест захоронений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01 3 01 98690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03</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pPr>
            <w:r w:rsidRPr="00886B8A">
              <w:t>45,00</w:t>
            </w:r>
          </w:p>
        </w:tc>
      </w:tr>
      <w:tr w:rsidR="00D4696D" w:rsidRPr="00886B8A" w:rsidTr="00FE5E8E">
        <w:trPr>
          <w:trHeight w:val="70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Мероприятия направленные на расходы по озеленению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01 3 01 98720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03</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pPr>
            <w:r>
              <w:t>45</w:t>
            </w:r>
            <w:r w:rsidRPr="00886B8A">
              <w:t>,00</w:t>
            </w:r>
          </w:p>
        </w:tc>
      </w:tr>
      <w:tr w:rsidR="00D4696D" w:rsidRPr="00886B8A" w:rsidTr="00FE5E8E">
        <w:trPr>
          <w:trHeight w:val="672"/>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Мероприятия направленные на прочие расходы по благоустройству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pPr>
            <w:r w:rsidRPr="00886B8A">
              <w:t>01 3 01 98730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pPr>
            <w:r w:rsidRPr="00886B8A">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03</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pPr>
            <w:r>
              <w:t>1024,63</w:t>
            </w:r>
          </w:p>
        </w:tc>
      </w:tr>
      <w:tr w:rsidR="00D4696D" w:rsidRPr="00886B8A" w:rsidTr="00FE5E8E">
        <w:trPr>
          <w:trHeight w:val="95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r w:rsidRPr="00886B8A">
              <w:rPr>
                <w:bCs/>
              </w:rPr>
              <w:t>Основное мероприятие «Капитальный ремонт многоквартирных домов Подгоренского  сельского поселения Калачеевского муниципального района Воронежской области»</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r w:rsidRPr="00886B8A">
              <w:rPr>
                <w:bCs/>
              </w:rPr>
              <w:t>01 3 02 00000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pP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r w:rsidRPr="00886B8A">
              <w:rPr>
                <w:bCs/>
              </w:rPr>
              <w:t>32,00</w:t>
            </w:r>
          </w:p>
        </w:tc>
      </w:tr>
      <w:tr w:rsidR="00D4696D" w:rsidRPr="00886B8A" w:rsidTr="00FE5E8E">
        <w:trPr>
          <w:trHeight w:val="95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Мероприятия по обеспечению капитального ремонта многоквартирных домов за счет средств бюджетов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pPr>
            <w:r w:rsidRPr="00886B8A">
              <w:t>01 3 02 96010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pPr>
            <w:r w:rsidRPr="00886B8A">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01</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pPr>
            <w:r w:rsidRPr="00886B8A">
              <w:t>32,00</w:t>
            </w:r>
          </w:p>
        </w:tc>
      </w:tr>
      <w:tr w:rsidR="00D4696D" w:rsidRPr="00886B8A" w:rsidTr="00FE5E8E">
        <w:trPr>
          <w:trHeight w:val="679"/>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r w:rsidRPr="00886B8A">
              <w:rPr>
                <w:bCs/>
              </w:rPr>
              <w:t>2.</w:t>
            </w: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r w:rsidRPr="00886B8A">
              <w:rPr>
                <w:bCs/>
              </w:rPr>
              <w:t>Муниципальная программа «Развитие культуры, физической культуры и спорта в Подгоренском сельском поселении на 2014-2020 годы»</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r w:rsidRPr="00886B8A">
              <w:rPr>
                <w:bCs/>
              </w:rPr>
              <w:t>02 0 00 00000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pP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
                <w:bCs/>
              </w:rPr>
            </w:pPr>
            <w:r>
              <w:rPr>
                <w:b/>
                <w:bCs/>
              </w:rPr>
              <w:t>1958,60</w:t>
            </w:r>
          </w:p>
        </w:tc>
      </w:tr>
      <w:tr w:rsidR="00D4696D" w:rsidRPr="00886B8A" w:rsidTr="00FE5E8E">
        <w:trPr>
          <w:trHeight w:val="63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r w:rsidRPr="00886B8A">
              <w:rPr>
                <w:bCs/>
              </w:rPr>
              <w:t>2.1</w:t>
            </w: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i/>
                <w:iCs/>
              </w:rPr>
            </w:pPr>
            <w:r w:rsidRPr="00886B8A">
              <w:rPr>
                <w:bCs/>
                <w:i/>
                <w:iCs/>
              </w:rPr>
              <w:t xml:space="preserve">Подпрограмма «Содействие развитию культуры, физической культуры и спорта в Подгоренском  сельском поселении на 2014-2020 годы» </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r w:rsidRPr="00886B8A">
              <w:rPr>
                <w:bCs/>
              </w:rPr>
              <w:t>02 1 00 00000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pP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
                <w:bCs/>
              </w:rPr>
            </w:pPr>
            <w:r>
              <w:rPr>
                <w:b/>
                <w:bCs/>
              </w:rPr>
              <w:t>1908,60</w:t>
            </w:r>
          </w:p>
        </w:tc>
      </w:tr>
      <w:tr w:rsidR="00D4696D" w:rsidRPr="00886B8A" w:rsidTr="00FE5E8E">
        <w:trPr>
          <w:trHeight w:val="463"/>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r w:rsidRPr="00886B8A">
              <w:rPr>
                <w:bCs/>
              </w:rPr>
              <w:t xml:space="preserve"> </w:t>
            </w: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r w:rsidRPr="00886B8A">
              <w:rPr>
                <w:bCs/>
              </w:rPr>
              <w:t>Основное мероприятие «Обеспечение условий для развития культуры в Подгоренском сельском поселении»</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p>
          <w:p w:rsidR="00D4696D" w:rsidRPr="00886B8A" w:rsidRDefault="00D4696D" w:rsidP="00FE5E8E">
            <w:pPr>
              <w:autoSpaceDE w:val="0"/>
              <w:autoSpaceDN w:val="0"/>
              <w:adjustRightInd w:val="0"/>
              <w:rPr>
                <w:bCs/>
              </w:rPr>
            </w:pPr>
            <w:r w:rsidRPr="00886B8A">
              <w:rPr>
                <w:bCs/>
              </w:rPr>
              <w:t>02 1 01 00000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pP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center"/>
              <w:rPr>
                <w:bCs/>
              </w:rPr>
            </w:pPr>
          </w:p>
          <w:p w:rsidR="00D4696D" w:rsidRPr="00886B8A" w:rsidRDefault="00D4696D" w:rsidP="00FE5E8E">
            <w:pPr>
              <w:autoSpaceDE w:val="0"/>
              <w:autoSpaceDN w:val="0"/>
              <w:adjustRightInd w:val="0"/>
              <w:jc w:val="right"/>
              <w:rPr>
                <w:bCs/>
              </w:rPr>
            </w:pPr>
            <w:r>
              <w:rPr>
                <w:bCs/>
              </w:rPr>
              <w:t>1908,60</w:t>
            </w:r>
          </w:p>
        </w:tc>
      </w:tr>
      <w:tr w:rsidR="00D4696D" w:rsidRPr="00886B8A" w:rsidTr="00FE5E8E">
        <w:trPr>
          <w:trHeight w:val="1282"/>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Мероприятия направленные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pPr>
            <w:r w:rsidRPr="00886B8A">
              <w:t>02 1 01 00590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pPr>
            <w:r w:rsidRPr="00886B8A">
              <w:t>100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01</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pPr>
            <w:r w:rsidRPr="00886B8A">
              <w:t>1460,8</w:t>
            </w:r>
            <w:r>
              <w:t>0</w:t>
            </w:r>
          </w:p>
        </w:tc>
      </w:tr>
      <w:tr w:rsidR="00D4696D" w:rsidRPr="00886B8A" w:rsidTr="00FE5E8E">
        <w:trPr>
          <w:trHeight w:val="1125"/>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Мероприятия направленные на обеспечение деятельности (оказание услуг)  подведомственных учреждений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02 1 01 00590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01</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pPr>
            <w:r w:rsidRPr="00886B8A">
              <w:t xml:space="preserve"> </w:t>
            </w:r>
            <w:r>
              <w:t>383,00</w:t>
            </w:r>
          </w:p>
        </w:tc>
      </w:tr>
      <w:tr w:rsidR="00D4696D" w:rsidRPr="00886B8A" w:rsidTr="00FE5E8E">
        <w:trPr>
          <w:trHeight w:val="672"/>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Мероприятия направленные на обеспечение деятельности (оказание услуг)  подведомственных учреждений (Иные бюджетные ассигнования)</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02 1 01 00590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01</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pPr>
            <w:r w:rsidRPr="00886B8A">
              <w:t xml:space="preserve"> </w:t>
            </w:r>
            <w:r>
              <w:t>64</w:t>
            </w:r>
            <w:r w:rsidRPr="00886B8A">
              <w:t>,0</w:t>
            </w:r>
            <w:r>
              <w:t>0</w:t>
            </w:r>
          </w:p>
        </w:tc>
      </w:tr>
      <w:tr w:rsidR="00D4696D" w:rsidRPr="00886B8A" w:rsidTr="00FE5E8E">
        <w:trPr>
          <w:trHeight w:val="924"/>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p>
        </w:tc>
        <w:tc>
          <w:tcPr>
            <w:tcW w:w="6861" w:type="dxa"/>
            <w:gridSpan w:val="2"/>
            <w:tcBorders>
              <w:top w:val="single" w:sz="6" w:space="0" w:color="auto"/>
              <w:left w:val="nil"/>
              <w:bottom w:val="single" w:sz="6" w:space="0" w:color="auto"/>
              <w:right w:val="single" w:sz="4" w:space="0" w:color="auto"/>
            </w:tcBorders>
            <w:shd w:val="solid" w:color="FFFFFF" w:fill="auto"/>
          </w:tcPr>
          <w:p w:rsidR="00D4696D" w:rsidRPr="00886B8A" w:rsidRDefault="00D4696D" w:rsidP="00FE5E8E">
            <w:pPr>
              <w:autoSpaceDE w:val="0"/>
              <w:autoSpaceDN w:val="0"/>
              <w:adjustRightInd w:val="0"/>
            </w:pPr>
            <w:r w:rsidRPr="00886B8A">
              <w:t>Мероприятия направленные на комплектование книжных фондов библиотек муниципального образования</w:t>
            </w:r>
            <w:r>
              <w:t xml:space="preserve"> </w:t>
            </w:r>
            <w:r w:rsidRPr="00886B8A">
              <w:t xml:space="preserve"> (Закупка товаров, работ и услуг для муниципальных нужд)</w:t>
            </w:r>
          </w:p>
        </w:tc>
        <w:tc>
          <w:tcPr>
            <w:tcW w:w="2981" w:type="dxa"/>
            <w:tcBorders>
              <w:top w:val="single" w:sz="6" w:space="0" w:color="auto"/>
              <w:left w:val="single" w:sz="4"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 xml:space="preserve">02 1 01 </w:t>
            </w:r>
            <w:r>
              <w:rPr>
                <w:lang w:val="en-US"/>
              </w:rPr>
              <w:t>L</w:t>
            </w:r>
            <w:r>
              <w:t>5190</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pPr>
            <w:r w:rsidRPr="00886B8A">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01</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pPr>
            <w:r>
              <w:t>0,80</w:t>
            </w:r>
          </w:p>
        </w:tc>
      </w:tr>
      <w:tr w:rsidR="00D4696D" w:rsidRPr="00886B8A" w:rsidTr="00FE5E8E">
        <w:trPr>
          <w:trHeight w:val="42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p>
        </w:tc>
        <w:tc>
          <w:tcPr>
            <w:tcW w:w="6861" w:type="dxa"/>
            <w:gridSpan w:val="2"/>
            <w:tcBorders>
              <w:top w:val="single" w:sz="6" w:space="0" w:color="auto"/>
              <w:left w:val="nil"/>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r w:rsidRPr="00886B8A">
              <w:rPr>
                <w:bCs/>
              </w:rPr>
              <w:t>Основное мероприятие "Развитие физической культуры и спорта в Подгоренском  сельском поселении"</w:t>
            </w:r>
          </w:p>
        </w:tc>
        <w:tc>
          <w:tcPr>
            <w:tcW w:w="2981" w:type="dxa"/>
            <w:tcBorders>
              <w:top w:val="single" w:sz="6" w:space="0" w:color="auto"/>
              <w:left w:val="single" w:sz="4"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r w:rsidRPr="00886B8A">
              <w:rPr>
                <w:bCs/>
              </w:rPr>
              <w:t>02 1 02 00000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pP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r>
              <w:rPr>
                <w:bCs/>
              </w:rPr>
              <w:t>50,00</w:t>
            </w:r>
          </w:p>
        </w:tc>
      </w:tr>
      <w:tr w:rsidR="00D4696D" w:rsidRPr="00886B8A" w:rsidTr="00FE5E8E">
        <w:trPr>
          <w:trHeight w:val="62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Мероприятия в области физической культуры и спорта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pPr>
            <w:r w:rsidRPr="00886B8A">
              <w:t>02 1 02 90410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pPr>
            <w:r w:rsidRPr="00886B8A">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11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05</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pPr>
            <w:r>
              <w:t>50,00</w:t>
            </w:r>
          </w:p>
        </w:tc>
      </w:tr>
      <w:tr w:rsidR="00D4696D" w:rsidRPr="00886B8A" w:rsidTr="00FE5E8E">
        <w:trPr>
          <w:trHeight w:val="61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r w:rsidRPr="00886B8A">
              <w:rPr>
                <w:bCs/>
              </w:rPr>
              <w:t>3.</w:t>
            </w: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r w:rsidRPr="00886B8A">
              <w:rPr>
                <w:bCs/>
              </w:rPr>
              <w:t>Муниципальная программа "Управление муниципальными финансами и муниципальное управление на 2014-2020 годы"</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r w:rsidRPr="00886B8A">
              <w:rPr>
                <w:bCs/>
              </w:rPr>
              <w:t>03 0 00 00000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pP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
                <w:bCs/>
              </w:rPr>
            </w:pPr>
          </w:p>
          <w:p w:rsidR="00D4696D" w:rsidRPr="00886B8A" w:rsidRDefault="00D4696D" w:rsidP="00FE5E8E">
            <w:pPr>
              <w:autoSpaceDE w:val="0"/>
              <w:autoSpaceDN w:val="0"/>
              <w:adjustRightInd w:val="0"/>
              <w:jc w:val="right"/>
              <w:rPr>
                <w:b/>
                <w:bCs/>
              </w:rPr>
            </w:pPr>
          </w:p>
          <w:p w:rsidR="00D4696D" w:rsidRPr="00886B8A" w:rsidRDefault="00D4696D" w:rsidP="00FE5E8E">
            <w:pPr>
              <w:autoSpaceDE w:val="0"/>
              <w:autoSpaceDN w:val="0"/>
              <w:adjustRightInd w:val="0"/>
              <w:jc w:val="right"/>
              <w:rPr>
                <w:b/>
                <w:bCs/>
              </w:rPr>
            </w:pPr>
            <w:r>
              <w:rPr>
                <w:b/>
                <w:bCs/>
              </w:rPr>
              <w:t>2690,15</w:t>
            </w:r>
          </w:p>
        </w:tc>
      </w:tr>
      <w:tr w:rsidR="00D4696D" w:rsidRPr="00886B8A" w:rsidTr="00FE5E8E">
        <w:trPr>
          <w:trHeight w:val="49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i/>
                <w:iCs/>
              </w:rPr>
            </w:pPr>
            <w:r w:rsidRPr="00886B8A">
              <w:rPr>
                <w:bCs/>
                <w:i/>
                <w:iCs/>
              </w:rPr>
              <w:t xml:space="preserve">Подпрограмма "Обеспечение реализации муниципальной программы" </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r w:rsidRPr="00886B8A">
              <w:rPr>
                <w:bCs/>
              </w:rPr>
              <w:t>03 2 00 00000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pP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p>
          <w:p w:rsidR="00D4696D" w:rsidRPr="00886B8A" w:rsidRDefault="00D4696D" w:rsidP="00FE5E8E">
            <w:pPr>
              <w:autoSpaceDE w:val="0"/>
              <w:autoSpaceDN w:val="0"/>
              <w:adjustRightInd w:val="0"/>
              <w:jc w:val="right"/>
              <w:rPr>
                <w:b/>
                <w:bCs/>
              </w:rPr>
            </w:pPr>
            <w:r>
              <w:rPr>
                <w:b/>
                <w:bCs/>
              </w:rPr>
              <w:t>2690,15</w:t>
            </w:r>
          </w:p>
        </w:tc>
      </w:tr>
      <w:tr w:rsidR="00D4696D" w:rsidRPr="00886B8A" w:rsidTr="00FE5E8E">
        <w:trPr>
          <w:trHeight w:val="414"/>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r w:rsidRPr="00886B8A">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r w:rsidRPr="00886B8A">
              <w:rPr>
                <w:bCs/>
              </w:rPr>
              <w:t>03 2 01 00000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D4696D" w:rsidRPr="00886B8A" w:rsidRDefault="00D4696D" w:rsidP="00FE5E8E">
            <w:pPr>
              <w:autoSpaceDE w:val="0"/>
              <w:autoSpaceDN w:val="0"/>
              <w:adjustRightInd w:val="0"/>
              <w:rPr>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rPr>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pP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rPr>
                <w:bCs/>
              </w:rPr>
            </w:pPr>
          </w:p>
          <w:p w:rsidR="00D4696D" w:rsidRPr="00886B8A" w:rsidRDefault="00D4696D" w:rsidP="00FE5E8E">
            <w:pPr>
              <w:autoSpaceDE w:val="0"/>
              <w:autoSpaceDN w:val="0"/>
              <w:adjustRightInd w:val="0"/>
              <w:jc w:val="right"/>
              <w:rPr>
                <w:bCs/>
              </w:rPr>
            </w:pPr>
          </w:p>
          <w:p w:rsidR="00D4696D" w:rsidRPr="00886B8A" w:rsidRDefault="00D4696D" w:rsidP="00FE5E8E">
            <w:pPr>
              <w:autoSpaceDE w:val="0"/>
              <w:autoSpaceDN w:val="0"/>
              <w:adjustRightInd w:val="0"/>
              <w:jc w:val="right"/>
              <w:rPr>
                <w:bCs/>
              </w:rPr>
            </w:pPr>
          </w:p>
          <w:p w:rsidR="00D4696D" w:rsidRPr="00886B8A" w:rsidRDefault="00D4696D" w:rsidP="00FE5E8E">
            <w:pPr>
              <w:autoSpaceDE w:val="0"/>
              <w:autoSpaceDN w:val="0"/>
              <w:adjustRightInd w:val="0"/>
              <w:jc w:val="right"/>
              <w:rPr>
                <w:bCs/>
              </w:rPr>
            </w:pPr>
            <w:r>
              <w:rPr>
                <w:bCs/>
              </w:rPr>
              <w:t>2397,60</w:t>
            </w:r>
          </w:p>
        </w:tc>
      </w:tr>
      <w:tr w:rsidR="00D4696D" w:rsidRPr="00886B8A" w:rsidTr="00FE5E8E">
        <w:trPr>
          <w:trHeight w:val="1652"/>
        </w:trPr>
        <w:tc>
          <w:tcPr>
            <w:tcW w:w="54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right"/>
              <w:rPr>
                <w:bCs/>
              </w:rPr>
            </w:pPr>
          </w:p>
        </w:tc>
        <w:tc>
          <w:tcPr>
            <w:tcW w:w="6861" w:type="dxa"/>
            <w:gridSpan w:val="2"/>
            <w:tcBorders>
              <w:top w:val="single" w:sz="6" w:space="0" w:color="auto"/>
              <w:left w:val="nil"/>
              <w:bottom w:val="single" w:sz="6" w:space="0" w:color="auto"/>
              <w:right w:val="single" w:sz="6" w:space="0" w:color="auto"/>
            </w:tcBorders>
          </w:tcPr>
          <w:p w:rsidR="00D4696D" w:rsidRPr="00886B8A" w:rsidRDefault="00D4696D" w:rsidP="00FE5E8E">
            <w:pPr>
              <w:autoSpaceDE w:val="0"/>
              <w:autoSpaceDN w:val="0"/>
              <w:adjustRightInd w:val="0"/>
            </w:pPr>
            <w:r w:rsidRPr="00886B8A">
              <w:t>Расходы на обеспечение функций муниципальных  органов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981" w:type="dxa"/>
            <w:tcBorders>
              <w:top w:val="single" w:sz="6" w:space="0" w:color="auto"/>
              <w:left w:val="single" w:sz="6" w:space="0" w:color="auto"/>
              <w:bottom w:val="single" w:sz="6" w:space="0" w:color="auto"/>
              <w:right w:val="single" w:sz="4" w:space="0" w:color="auto"/>
            </w:tcBorders>
          </w:tcPr>
          <w:p w:rsidR="00D4696D" w:rsidRPr="00886B8A" w:rsidRDefault="00D4696D" w:rsidP="00FE5E8E">
            <w:pPr>
              <w:autoSpaceDE w:val="0"/>
              <w:autoSpaceDN w:val="0"/>
              <w:adjustRightInd w:val="0"/>
            </w:pPr>
            <w:r w:rsidRPr="00886B8A">
              <w:t>03 2 01 92010</w:t>
            </w:r>
          </w:p>
        </w:tc>
        <w:tc>
          <w:tcPr>
            <w:tcW w:w="992" w:type="dxa"/>
            <w:tcBorders>
              <w:top w:val="single" w:sz="6" w:space="0" w:color="auto"/>
              <w:left w:val="single" w:sz="4" w:space="0" w:color="auto"/>
              <w:bottom w:val="single" w:sz="6" w:space="0" w:color="auto"/>
              <w:right w:val="single" w:sz="6" w:space="0" w:color="auto"/>
            </w:tcBorders>
          </w:tcPr>
          <w:p w:rsidR="00D4696D" w:rsidRPr="00886B8A" w:rsidRDefault="00D4696D" w:rsidP="00FE5E8E">
            <w:pPr>
              <w:autoSpaceDE w:val="0"/>
              <w:autoSpaceDN w:val="0"/>
              <w:adjustRightInd w:val="0"/>
            </w:pPr>
            <w:r w:rsidRPr="00886B8A">
              <w:t>100</w:t>
            </w:r>
          </w:p>
        </w:tc>
        <w:tc>
          <w:tcPr>
            <w:tcW w:w="851"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pPr>
            <w:r w:rsidRPr="00886B8A">
              <w:t>01</w:t>
            </w:r>
          </w:p>
        </w:tc>
        <w:tc>
          <w:tcPr>
            <w:tcW w:w="85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pPr>
            <w:r w:rsidRPr="00886B8A">
              <w:t>04</w:t>
            </w:r>
          </w:p>
        </w:tc>
        <w:tc>
          <w:tcPr>
            <w:tcW w:w="113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right"/>
            </w:pPr>
            <w:r>
              <w:t>1022,70</w:t>
            </w:r>
          </w:p>
        </w:tc>
      </w:tr>
      <w:tr w:rsidR="00D4696D" w:rsidRPr="00886B8A" w:rsidTr="00FE5E8E">
        <w:trPr>
          <w:trHeight w:val="679"/>
        </w:trPr>
        <w:tc>
          <w:tcPr>
            <w:tcW w:w="54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right"/>
            </w:pPr>
          </w:p>
        </w:tc>
        <w:tc>
          <w:tcPr>
            <w:tcW w:w="6861" w:type="dxa"/>
            <w:gridSpan w:val="2"/>
            <w:tcBorders>
              <w:top w:val="single" w:sz="6" w:space="0" w:color="auto"/>
              <w:left w:val="nil"/>
              <w:bottom w:val="single" w:sz="6" w:space="0" w:color="auto"/>
              <w:right w:val="single" w:sz="6" w:space="0" w:color="auto"/>
            </w:tcBorders>
          </w:tcPr>
          <w:p w:rsidR="00D4696D" w:rsidRPr="00886B8A" w:rsidRDefault="00D4696D" w:rsidP="00FE5E8E">
            <w:pPr>
              <w:autoSpaceDE w:val="0"/>
              <w:autoSpaceDN w:val="0"/>
              <w:adjustRightInd w:val="0"/>
            </w:pPr>
            <w:r w:rsidRPr="00886B8A">
              <w:t>Расходы  на обеспечение функций муниципальных органов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pPr>
            <w:r w:rsidRPr="00886B8A">
              <w:t>03 2 01 92010</w:t>
            </w:r>
          </w:p>
        </w:tc>
        <w:tc>
          <w:tcPr>
            <w:tcW w:w="992"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pPr>
            <w:r w:rsidRPr="00886B8A">
              <w:t>200</w:t>
            </w:r>
          </w:p>
        </w:tc>
        <w:tc>
          <w:tcPr>
            <w:tcW w:w="851"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pPr>
            <w:r w:rsidRPr="00886B8A">
              <w:t>01</w:t>
            </w:r>
          </w:p>
        </w:tc>
        <w:tc>
          <w:tcPr>
            <w:tcW w:w="85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pPr>
            <w:r w:rsidRPr="00886B8A">
              <w:t>04</w:t>
            </w:r>
          </w:p>
        </w:tc>
        <w:tc>
          <w:tcPr>
            <w:tcW w:w="113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right"/>
            </w:pPr>
            <w:r>
              <w:t>730,70</w:t>
            </w:r>
          </w:p>
        </w:tc>
      </w:tr>
      <w:tr w:rsidR="00D4696D" w:rsidRPr="00886B8A" w:rsidTr="00FE5E8E">
        <w:trPr>
          <w:trHeight w:val="470"/>
        </w:trPr>
        <w:tc>
          <w:tcPr>
            <w:tcW w:w="54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right"/>
            </w:pPr>
          </w:p>
        </w:tc>
        <w:tc>
          <w:tcPr>
            <w:tcW w:w="6861" w:type="dxa"/>
            <w:gridSpan w:val="2"/>
            <w:tcBorders>
              <w:top w:val="single" w:sz="6" w:space="0" w:color="auto"/>
              <w:left w:val="nil"/>
              <w:bottom w:val="single" w:sz="6" w:space="0" w:color="auto"/>
              <w:right w:val="single" w:sz="6" w:space="0" w:color="auto"/>
            </w:tcBorders>
          </w:tcPr>
          <w:p w:rsidR="00D4696D" w:rsidRPr="00886B8A" w:rsidRDefault="00D4696D" w:rsidP="00FE5E8E">
            <w:pPr>
              <w:autoSpaceDE w:val="0"/>
              <w:autoSpaceDN w:val="0"/>
              <w:adjustRightInd w:val="0"/>
            </w:pPr>
            <w:r w:rsidRPr="00886B8A">
              <w:t>Расходы  на обеспечение функций муниципальных органов (Иные бюджетные ассигнования)</w:t>
            </w:r>
          </w:p>
        </w:tc>
        <w:tc>
          <w:tcPr>
            <w:tcW w:w="2981" w:type="dxa"/>
            <w:tcBorders>
              <w:top w:val="single" w:sz="6" w:space="0" w:color="auto"/>
              <w:left w:val="single" w:sz="6" w:space="0" w:color="auto"/>
              <w:bottom w:val="single" w:sz="6" w:space="0" w:color="auto"/>
              <w:right w:val="single" w:sz="4" w:space="0" w:color="auto"/>
            </w:tcBorders>
          </w:tcPr>
          <w:p w:rsidR="00D4696D" w:rsidRPr="00886B8A" w:rsidRDefault="00D4696D" w:rsidP="00FE5E8E">
            <w:pPr>
              <w:autoSpaceDE w:val="0"/>
              <w:autoSpaceDN w:val="0"/>
              <w:adjustRightInd w:val="0"/>
            </w:pPr>
            <w:r w:rsidRPr="00886B8A">
              <w:t>03 2 01 92010</w:t>
            </w:r>
          </w:p>
        </w:tc>
        <w:tc>
          <w:tcPr>
            <w:tcW w:w="992" w:type="dxa"/>
            <w:tcBorders>
              <w:top w:val="single" w:sz="6" w:space="0" w:color="auto"/>
              <w:left w:val="single" w:sz="4" w:space="0" w:color="auto"/>
              <w:bottom w:val="single" w:sz="6" w:space="0" w:color="auto"/>
              <w:right w:val="single" w:sz="6" w:space="0" w:color="auto"/>
            </w:tcBorders>
          </w:tcPr>
          <w:p w:rsidR="00D4696D" w:rsidRPr="00886B8A" w:rsidRDefault="00D4696D" w:rsidP="00FE5E8E">
            <w:pPr>
              <w:autoSpaceDE w:val="0"/>
              <w:autoSpaceDN w:val="0"/>
              <w:adjustRightInd w:val="0"/>
            </w:pPr>
            <w:r w:rsidRPr="00886B8A">
              <w:t>800</w:t>
            </w:r>
          </w:p>
        </w:tc>
        <w:tc>
          <w:tcPr>
            <w:tcW w:w="851"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pPr>
            <w:r w:rsidRPr="00886B8A">
              <w:t>01</w:t>
            </w:r>
          </w:p>
        </w:tc>
        <w:tc>
          <w:tcPr>
            <w:tcW w:w="85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pPr>
            <w:r w:rsidRPr="00886B8A">
              <w:t>04</w:t>
            </w:r>
          </w:p>
        </w:tc>
        <w:tc>
          <w:tcPr>
            <w:tcW w:w="113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right"/>
            </w:pPr>
            <w:r>
              <w:t>32,2</w:t>
            </w:r>
            <w:r w:rsidRPr="00886B8A">
              <w:t>0</w:t>
            </w:r>
          </w:p>
        </w:tc>
      </w:tr>
      <w:tr w:rsidR="00D4696D" w:rsidRPr="00886B8A" w:rsidTr="00FE5E8E">
        <w:trPr>
          <w:trHeight w:val="1856"/>
        </w:trPr>
        <w:tc>
          <w:tcPr>
            <w:tcW w:w="54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right"/>
            </w:pPr>
          </w:p>
        </w:tc>
        <w:tc>
          <w:tcPr>
            <w:tcW w:w="6861" w:type="dxa"/>
            <w:gridSpan w:val="2"/>
            <w:tcBorders>
              <w:top w:val="single" w:sz="6" w:space="0" w:color="auto"/>
              <w:left w:val="nil"/>
              <w:bottom w:val="single" w:sz="6" w:space="0" w:color="auto"/>
              <w:right w:val="single" w:sz="6" w:space="0" w:color="auto"/>
            </w:tcBorders>
          </w:tcPr>
          <w:p w:rsidR="00D4696D" w:rsidRPr="00886B8A" w:rsidRDefault="00D4696D" w:rsidP="00FE5E8E">
            <w:pPr>
              <w:autoSpaceDE w:val="0"/>
              <w:autoSpaceDN w:val="0"/>
              <w:adjustRightInd w:val="0"/>
            </w:pPr>
            <w:r w:rsidRPr="00886B8A">
              <w:t>Расходы на обеспечение деятельности должностного лица муниципального образования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981" w:type="dxa"/>
            <w:tcBorders>
              <w:top w:val="single" w:sz="6" w:space="0" w:color="auto"/>
              <w:left w:val="single" w:sz="6" w:space="0" w:color="auto"/>
              <w:bottom w:val="single" w:sz="6" w:space="0" w:color="auto"/>
              <w:right w:val="single" w:sz="4" w:space="0" w:color="auto"/>
            </w:tcBorders>
          </w:tcPr>
          <w:p w:rsidR="00D4696D" w:rsidRPr="00886B8A" w:rsidRDefault="00D4696D" w:rsidP="00FE5E8E">
            <w:pPr>
              <w:autoSpaceDE w:val="0"/>
              <w:autoSpaceDN w:val="0"/>
              <w:adjustRightInd w:val="0"/>
            </w:pPr>
            <w:r w:rsidRPr="00886B8A">
              <w:t>03 2 01 92020</w:t>
            </w:r>
          </w:p>
        </w:tc>
        <w:tc>
          <w:tcPr>
            <w:tcW w:w="992" w:type="dxa"/>
            <w:tcBorders>
              <w:top w:val="single" w:sz="6" w:space="0" w:color="auto"/>
              <w:left w:val="single" w:sz="4" w:space="0" w:color="auto"/>
              <w:bottom w:val="single" w:sz="6" w:space="0" w:color="auto"/>
              <w:right w:val="single" w:sz="4" w:space="0" w:color="auto"/>
            </w:tcBorders>
          </w:tcPr>
          <w:p w:rsidR="00D4696D" w:rsidRPr="00886B8A" w:rsidRDefault="00D4696D" w:rsidP="00FE5E8E">
            <w:pPr>
              <w:autoSpaceDE w:val="0"/>
              <w:autoSpaceDN w:val="0"/>
              <w:adjustRightInd w:val="0"/>
            </w:pPr>
            <w:r w:rsidRPr="00886B8A">
              <w:t>100</w:t>
            </w:r>
          </w:p>
        </w:tc>
        <w:tc>
          <w:tcPr>
            <w:tcW w:w="851" w:type="dxa"/>
            <w:tcBorders>
              <w:top w:val="single" w:sz="6" w:space="0" w:color="auto"/>
              <w:left w:val="single" w:sz="4" w:space="0" w:color="auto"/>
              <w:bottom w:val="single" w:sz="6" w:space="0" w:color="auto"/>
              <w:right w:val="single" w:sz="6" w:space="0" w:color="auto"/>
            </w:tcBorders>
          </w:tcPr>
          <w:p w:rsidR="00D4696D" w:rsidRPr="00886B8A" w:rsidRDefault="00D4696D" w:rsidP="00FE5E8E">
            <w:pPr>
              <w:autoSpaceDE w:val="0"/>
              <w:autoSpaceDN w:val="0"/>
              <w:adjustRightInd w:val="0"/>
            </w:pPr>
            <w:r w:rsidRPr="00886B8A">
              <w:t>01</w:t>
            </w:r>
          </w:p>
        </w:tc>
        <w:tc>
          <w:tcPr>
            <w:tcW w:w="85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pPr>
            <w:r w:rsidRPr="00886B8A">
              <w:t>02</w:t>
            </w:r>
          </w:p>
        </w:tc>
        <w:tc>
          <w:tcPr>
            <w:tcW w:w="113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right"/>
            </w:pPr>
            <w:r w:rsidRPr="00886B8A">
              <w:t>612,00</w:t>
            </w:r>
          </w:p>
        </w:tc>
      </w:tr>
      <w:tr w:rsidR="00D4696D" w:rsidRPr="00886B8A" w:rsidTr="00FE5E8E">
        <w:trPr>
          <w:trHeight w:val="414"/>
        </w:trPr>
        <w:tc>
          <w:tcPr>
            <w:tcW w:w="54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rPr>
                <w:bCs/>
              </w:rPr>
            </w:pPr>
          </w:p>
        </w:tc>
        <w:tc>
          <w:tcPr>
            <w:tcW w:w="6861" w:type="dxa"/>
            <w:gridSpan w:val="2"/>
            <w:tcBorders>
              <w:top w:val="single" w:sz="6" w:space="0" w:color="auto"/>
              <w:left w:val="nil"/>
              <w:bottom w:val="single" w:sz="6" w:space="0" w:color="auto"/>
              <w:right w:val="single" w:sz="6" w:space="0" w:color="auto"/>
            </w:tcBorders>
          </w:tcPr>
          <w:p w:rsidR="00D4696D" w:rsidRPr="00886B8A" w:rsidRDefault="00D4696D" w:rsidP="00FE5E8E">
            <w:pPr>
              <w:autoSpaceDE w:val="0"/>
              <w:autoSpaceDN w:val="0"/>
              <w:adjustRightInd w:val="0"/>
              <w:rPr>
                <w:bCs/>
              </w:rPr>
            </w:pPr>
            <w:r w:rsidRPr="00886B8A">
              <w:rPr>
                <w:bCs/>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2981" w:type="dxa"/>
            <w:tcBorders>
              <w:top w:val="single" w:sz="6" w:space="0" w:color="auto"/>
              <w:left w:val="single" w:sz="6" w:space="0" w:color="auto"/>
              <w:bottom w:val="single" w:sz="6" w:space="0" w:color="auto"/>
              <w:right w:val="single" w:sz="4" w:space="0" w:color="auto"/>
            </w:tcBorders>
          </w:tcPr>
          <w:p w:rsidR="00D4696D" w:rsidRPr="00886B8A" w:rsidRDefault="00D4696D" w:rsidP="00FE5E8E">
            <w:pPr>
              <w:autoSpaceDE w:val="0"/>
              <w:autoSpaceDN w:val="0"/>
              <w:adjustRightInd w:val="0"/>
              <w:rPr>
                <w:bCs/>
              </w:rPr>
            </w:pPr>
            <w:r w:rsidRPr="00886B8A">
              <w:rPr>
                <w:bCs/>
              </w:rPr>
              <w:t>03 2 02 00000</w:t>
            </w:r>
          </w:p>
        </w:tc>
        <w:tc>
          <w:tcPr>
            <w:tcW w:w="992" w:type="dxa"/>
            <w:tcBorders>
              <w:top w:val="single" w:sz="6" w:space="0" w:color="auto"/>
              <w:left w:val="single" w:sz="4" w:space="0" w:color="auto"/>
              <w:bottom w:val="single" w:sz="6" w:space="0" w:color="auto"/>
              <w:right w:val="single" w:sz="4" w:space="0" w:color="auto"/>
            </w:tcBorders>
          </w:tcPr>
          <w:p w:rsidR="00D4696D" w:rsidRPr="00886B8A" w:rsidRDefault="00D4696D" w:rsidP="00FE5E8E">
            <w:pPr>
              <w:autoSpaceDE w:val="0"/>
              <w:autoSpaceDN w:val="0"/>
              <w:adjustRightInd w:val="0"/>
              <w:rPr>
                <w:bCs/>
              </w:rPr>
            </w:pPr>
          </w:p>
        </w:tc>
        <w:tc>
          <w:tcPr>
            <w:tcW w:w="851" w:type="dxa"/>
            <w:tcBorders>
              <w:top w:val="single" w:sz="6" w:space="0" w:color="auto"/>
              <w:left w:val="single" w:sz="4" w:space="0" w:color="auto"/>
              <w:bottom w:val="single" w:sz="6" w:space="0" w:color="auto"/>
              <w:right w:val="single" w:sz="6" w:space="0" w:color="auto"/>
            </w:tcBorders>
          </w:tcPr>
          <w:p w:rsidR="00D4696D" w:rsidRPr="00886B8A" w:rsidRDefault="00D4696D" w:rsidP="00FE5E8E">
            <w:pPr>
              <w:autoSpaceDE w:val="0"/>
              <w:autoSpaceDN w:val="0"/>
              <w:adjustRightInd w:val="0"/>
              <w:rPr>
                <w:bCs/>
              </w:rPr>
            </w:pPr>
          </w:p>
        </w:tc>
        <w:tc>
          <w:tcPr>
            <w:tcW w:w="85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right"/>
            </w:pPr>
          </w:p>
        </w:tc>
        <w:tc>
          <w:tcPr>
            <w:tcW w:w="113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right"/>
            </w:pPr>
            <w:r>
              <w:t>292,55</w:t>
            </w:r>
          </w:p>
        </w:tc>
      </w:tr>
      <w:tr w:rsidR="00D4696D" w:rsidRPr="00886B8A" w:rsidTr="00FE5E8E">
        <w:trPr>
          <w:trHeight w:val="697"/>
        </w:trPr>
        <w:tc>
          <w:tcPr>
            <w:tcW w:w="54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right"/>
            </w:pP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Мероприятия направленные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03 2 02 51180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03</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pPr>
            <w:r w:rsidRPr="00886B8A">
              <w:t>155,8</w:t>
            </w:r>
            <w:r>
              <w:t>0</w:t>
            </w:r>
          </w:p>
        </w:tc>
      </w:tr>
      <w:tr w:rsidR="00D4696D" w:rsidRPr="00886B8A" w:rsidTr="00FE5E8E">
        <w:trPr>
          <w:trHeight w:val="854"/>
        </w:trPr>
        <w:tc>
          <w:tcPr>
            <w:tcW w:w="54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right"/>
            </w:pPr>
          </w:p>
        </w:tc>
        <w:tc>
          <w:tcPr>
            <w:tcW w:w="6861" w:type="dxa"/>
            <w:gridSpan w:val="2"/>
            <w:tcBorders>
              <w:top w:val="single" w:sz="6" w:space="0" w:color="auto"/>
              <w:left w:val="nil"/>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 xml:space="preserve">Мероприятия направленные на осуществление первичного воинского учета на территориях, где отсутствуют военные комиссариаты (Закупка товаров, работ и услуг для </w:t>
            </w:r>
            <w:r w:rsidRPr="00886B8A">
              <w:lastRenderedPageBreak/>
              <w:t>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lastRenderedPageBreak/>
              <w:t>03 2 02 51180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03</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pPr>
            <w:r w:rsidRPr="00886B8A">
              <w:t>15,1</w:t>
            </w:r>
            <w:r>
              <w:t>0</w:t>
            </w:r>
          </w:p>
        </w:tc>
      </w:tr>
      <w:tr w:rsidR="00D4696D" w:rsidRPr="00886B8A" w:rsidTr="00FE5E8E">
        <w:trPr>
          <w:trHeight w:val="756"/>
        </w:trPr>
        <w:tc>
          <w:tcPr>
            <w:tcW w:w="54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right"/>
            </w:pPr>
          </w:p>
        </w:tc>
        <w:tc>
          <w:tcPr>
            <w:tcW w:w="6861" w:type="dxa"/>
            <w:gridSpan w:val="2"/>
            <w:tcBorders>
              <w:top w:val="single" w:sz="6" w:space="0" w:color="auto"/>
              <w:left w:val="nil"/>
              <w:bottom w:val="single" w:sz="6" w:space="0" w:color="auto"/>
              <w:right w:val="single" w:sz="6" w:space="0" w:color="auto"/>
            </w:tcBorders>
          </w:tcPr>
          <w:p w:rsidR="00D4696D" w:rsidRPr="00886B8A" w:rsidRDefault="00D4696D" w:rsidP="00FE5E8E">
            <w:pPr>
              <w:autoSpaceDE w:val="0"/>
              <w:autoSpaceDN w:val="0"/>
              <w:adjustRightInd w:val="0"/>
            </w:pPr>
            <w:r w:rsidRPr="00886B8A">
              <w:t>Доплаты к пенсиям муниципальных  служащих  (Социальное обеспечение и иные выплаты населению)</w:t>
            </w:r>
          </w:p>
        </w:tc>
        <w:tc>
          <w:tcPr>
            <w:tcW w:w="2981" w:type="dxa"/>
            <w:tcBorders>
              <w:top w:val="single" w:sz="6" w:space="0" w:color="auto"/>
              <w:left w:val="single" w:sz="6" w:space="0" w:color="auto"/>
              <w:bottom w:val="single" w:sz="6" w:space="0" w:color="auto"/>
              <w:right w:val="single" w:sz="4" w:space="0" w:color="auto"/>
            </w:tcBorders>
          </w:tcPr>
          <w:p w:rsidR="00D4696D" w:rsidRPr="00886B8A" w:rsidRDefault="00D4696D" w:rsidP="00FE5E8E">
            <w:pPr>
              <w:autoSpaceDE w:val="0"/>
              <w:autoSpaceDN w:val="0"/>
              <w:adjustRightInd w:val="0"/>
            </w:pPr>
            <w:r w:rsidRPr="00886B8A">
              <w:t>03 2 02 90470</w:t>
            </w:r>
          </w:p>
        </w:tc>
        <w:tc>
          <w:tcPr>
            <w:tcW w:w="992" w:type="dxa"/>
            <w:tcBorders>
              <w:top w:val="single" w:sz="6" w:space="0" w:color="auto"/>
              <w:left w:val="single" w:sz="4" w:space="0" w:color="auto"/>
              <w:bottom w:val="single" w:sz="6" w:space="0" w:color="auto"/>
              <w:right w:val="single" w:sz="6" w:space="0" w:color="auto"/>
            </w:tcBorders>
          </w:tcPr>
          <w:p w:rsidR="00D4696D" w:rsidRPr="00886B8A" w:rsidRDefault="00D4696D" w:rsidP="00FE5E8E">
            <w:pPr>
              <w:autoSpaceDE w:val="0"/>
              <w:autoSpaceDN w:val="0"/>
              <w:adjustRightInd w:val="0"/>
            </w:pPr>
            <w:r w:rsidRPr="00886B8A">
              <w:t>300</w:t>
            </w:r>
          </w:p>
        </w:tc>
        <w:tc>
          <w:tcPr>
            <w:tcW w:w="851"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pPr>
            <w:r w:rsidRPr="00886B8A">
              <w:t>10</w:t>
            </w:r>
          </w:p>
        </w:tc>
        <w:tc>
          <w:tcPr>
            <w:tcW w:w="85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pPr>
            <w:r w:rsidRPr="00886B8A">
              <w:t>01</w:t>
            </w:r>
          </w:p>
        </w:tc>
        <w:tc>
          <w:tcPr>
            <w:tcW w:w="113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right"/>
            </w:pPr>
            <w:r w:rsidRPr="00886B8A">
              <w:t>74,00</w:t>
            </w:r>
          </w:p>
        </w:tc>
      </w:tr>
      <w:tr w:rsidR="00D4696D" w:rsidRPr="00886B8A" w:rsidTr="00FE5E8E">
        <w:trPr>
          <w:trHeight w:val="907"/>
        </w:trPr>
        <w:tc>
          <w:tcPr>
            <w:tcW w:w="54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right"/>
            </w:pPr>
          </w:p>
        </w:tc>
        <w:tc>
          <w:tcPr>
            <w:tcW w:w="6861" w:type="dxa"/>
            <w:gridSpan w:val="2"/>
            <w:tcBorders>
              <w:top w:val="single" w:sz="6" w:space="0" w:color="auto"/>
              <w:left w:val="nil"/>
              <w:bottom w:val="single" w:sz="6" w:space="0" w:color="auto"/>
              <w:right w:val="single" w:sz="4" w:space="0" w:color="auto"/>
            </w:tcBorders>
            <w:shd w:val="solid" w:color="FFFFFF" w:fill="auto"/>
          </w:tcPr>
          <w:p w:rsidR="00D4696D" w:rsidRPr="00886B8A" w:rsidRDefault="00D4696D" w:rsidP="00FE5E8E">
            <w:pPr>
              <w:autoSpaceDE w:val="0"/>
              <w:autoSpaceDN w:val="0"/>
              <w:adjustRightInd w:val="0"/>
            </w:pPr>
            <w:r w:rsidRPr="00886B8A">
              <w:t>Мероприятия  в сфере защиты населения от чрезвычайных ситуаций, пожаров, гражданская оборона (Закупка товаров, работ и услуг для муниципальных  нужд)</w:t>
            </w:r>
          </w:p>
        </w:tc>
        <w:tc>
          <w:tcPr>
            <w:tcW w:w="2981" w:type="dxa"/>
            <w:tcBorders>
              <w:top w:val="single" w:sz="6" w:space="0" w:color="auto"/>
              <w:left w:val="single" w:sz="4"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03 2 02 91430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09</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pPr>
            <w:r>
              <w:t>35,0</w:t>
            </w:r>
            <w:r w:rsidRPr="00886B8A">
              <w:t>0</w:t>
            </w:r>
          </w:p>
        </w:tc>
      </w:tr>
      <w:tr w:rsidR="00D4696D" w:rsidRPr="00886B8A" w:rsidTr="00FE5E8E">
        <w:trPr>
          <w:trHeight w:val="907"/>
        </w:trPr>
        <w:tc>
          <w:tcPr>
            <w:tcW w:w="54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right"/>
            </w:pPr>
          </w:p>
        </w:tc>
        <w:tc>
          <w:tcPr>
            <w:tcW w:w="6861" w:type="dxa"/>
            <w:gridSpan w:val="2"/>
            <w:tcBorders>
              <w:top w:val="single" w:sz="6" w:space="0" w:color="auto"/>
              <w:left w:val="nil"/>
              <w:bottom w:val="single" w:sz="6" w:space="0" w:color="auto"/>
              <w:right w:val="single" w:sz="4" w:space="0" w:color="auto"/>
            </w:tcBorders>
            <w:shd w:val="solid" w:color="FFFFFF" w:fill="auto"/>
          </w:tcPr>
          <w:p w:rsidR="00D4696D" w:rsidRPr="00833CEF" w:rsidRDefault="00D4696D" w:rsidP="00FE5E8E">
            <w:pPr>
              <w:autoSpaceDE w:val="0"/>
              <w:autoSpaceDN w:val="0"/>
              <w:adjustRightInd w:val="0"/>
            </w:pPr>
            <w:r w:rsidRPr="00833CEF">
              <w:t xml:space="preserve">Процентные платежи по муниципальному долгу      </w:t>
            </w:r>
            <w:r>
              <w:t xml:space="preserve">                     </w:t>
            </w:r>
            <w:r w:rsidRPr="00833CEF">
              <w:t xml:space="preserve">   ( Обслуживание  муниципального долга)</w:t>
            </w:r>
          </w:p>
        </w:tc>
        <w:tc>
          <w:tcPr>
            <w:tcW w:w="2981" w:type="dxa"/>
            <w:tcBorders>
              <w:top w:val="single" w:sz="6" w:space="0" w:color="auto"/>
              <w:left w:val="single" w:sz="4" w:space="0" w:color="auto"/>
              <w:bottom w:val="single" w:sz="6" w:space="0" w:color="auto"/>
              <w:right w:val="single" w:sz="6" w:space="0" w:color="auto"/>
            </w:tcBorders>
            <w:shd w:val="solid" w:color="FFFFFF" w:fill="auto"/>
          </w:tcPr>
          <w:p w:rsidR="00D4696D" w:rsidRPr="00833CEF" w:rsidRDefault="00D4696D" w:rsidP="00FE5E8E">
            <w:pPr>
              <w:autoSpaceDE w:val="0"/>
              <w:autoSpaceDN w:val="0"/>
              <w:adjustRightInd w:val="0"/>
            </w:pPr>
            <w:r w:rsidRPr="00833CEF">
              <w:t>03 2 02 27880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t>700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t>01</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Default="00D4696D" w:rsidP="00FE5E8E">
            <w:pPr>
              <w:autoSpaceDE w:val="0"/>
              <w:autoSpaceDN w:val="0"/>
              <w:adjustRightInd w:val="0"/>
              <w:jc w:val="right"/>
            </w:pPr>
            <w:r>
              <w:t>0,01</w:t>
            </w:r>
          </w:p>
        </w:tc>
      </w:tr>
      <w:tr w:rsidR="00D4696D" w:rsidRPr="00886B8A" w:rsidTr="00FE5E8E">
        <w:trPr>
          <w:trHeight w:val="1627"/>
        </w:trPr>
        <w:tc>
          <w:tcPr>
            <w:tcW w:w="540" w:type="dxa"/>
            <w:tcBorders>
              <w:top w:val="single" w:sz="6" w:space="0" w:color="auto"/>
              <w:left w:val="single" w:sz="6" w:space="0" w:color="auto"/>
              <w:bottom w:val="single" w:sz="6" w:space="0" w:color="auto"/>
              <w:right w:val="single" w:sz="6" w:space="0" w:color="auto"/>
            </w:tcBorders>
          </w:tcPr>
          <w:p w:rsidR="00D4696D" w:rsidRPr="00886B8A" w:rsidRDefault="00D4696D" w:rsidP="00FE5E8E">
            <w:pPr>
              <w:autoSpaceDE w:val="0"/>
              <w:autoSpaceDN w:val="0"/>
              <w:adjustRightInd w:val="0"/>
              <w:jc w:val="right"/>
            </w:pPr>
          </w:p>
        </w:tc>
        <w:tc>
          <w:tcPr>
            <w:tcW w:w="6861" w:type="dxa"/>
            <w:gridSpan w:val="2"/>
            <w:tcBorders>
              <w:top w:val="single" w:sz="6" w:space="0" w:color="auto"/>
              <w:left w:val="nil"/>
              <w:bottom w:val="single" w:sz="6" w:space="0" w:color="auto"/>
              <w:right w:val="single" w:sz="4" w:space="0" w:color="auto"/>
            </w:tcBorders>
            <w:shd w:val="solid" w:color="FFFFFF" w:fill="auto"/>
          </w:tcPr>
          <w:p w:rsidR="00D4696D" w:rsidRPr="00886B8A" w:rsidRDefault="00D4696D" w:rsidP="00FE5E8E">
            <w:pPr>
              <w:autoSpaceDE w:val="0"/>
              <w:autoSpaceDN w:val="0"/>
              <w:adjustRightInd w:val="0"/>
            </w:pPr>
            <w:r w:rsidRPr="00886B8A">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w:t>
            </w:r>
          </w:p>
        </w:tc>
        <w:tc>
          <w:tcPr>
            <w:tcW w:w="2981" w:type="dxa"/>
            <w:tcBorders>
              <w:top w:val="single" w:sz="6" w:space="0" w:color="auto"/>
              <w:left w:val="single" w:sz="4"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03 2 02 98580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500</w:t>
            </w:r>
          </w:p>
          <w:p w:rsidR="00D4696D" w:rsidRPr="00886B8A" w:rsidRDefault="00D4696D" w:rsidP="00FE5E8E">
            <w:pPr>
              <w:autoSpaceDE w:val="0"/>
              <w:autoSpaceDN w:val="0"/>
              <w:adjustRightInd w:val="0"/>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pPr>
            <w:r w:rsidRPr="00886B8A">
              <w:t>03</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D4696D" w:rsidRPr="00886B8A" w:rsidRDefault="00D4696D" w:rsidP="00FE5E8E">
            <w:pPr>
              <w:autoSpaceDE w:val="0"/>
              <w:autoSpaceDN w:val="0"/>
              <w:adjustRightInd w:val="0"/>
              <w:jc w:val="right"/>
            </w:pPr>
            <w:r>
              <w:t>12,64</w:t>
            </w:r>
          </w:p>
        </w:tc>
      </w:tr>
    </w:tbl>
    <w:p w:rsidR="00D4696D" w:rsidRPr="00886B8A" w:rsidRDefault="00D4696D" w:rsidP="00D4696D">
      <w:pPr>
        <w:pStyle w:val="af0"/>
        <w:rPr>
          <w:sz w:val="24"/>
          <w:szCs w:val="24"/>
        </w:rPr>
      </w:pPr>
    </w:p>
    <w:p w:rsidR="00D4696D" w:rsidRPr="00557BD6" w:rsidRDefault="00D4696D" w:rsidP="00D4696D">
      <w:pPr>
        <w:rPr>
          <w:b/>
        </w:rPr>
      </w:pPr>
    </w:p>
    <w:p w:rsidR="00D4696D" w:rsidRDefault="00D4696D" w:rsidP="00D4696D">
      <w:pPr>
        <w:pStyle w:val="af0"/>
        <w:ind w:firstLine="0"/>
      </w:pPr>
    </w:p>
    <w:p w:rsidR="00D4696D" w:rsidRDefault="00D4696D" w:rsidP="00D4696D">
      <w:pPr>
        <w:pStyle w:val="af0"/>
        <w:ind w:firstLine="0"/>
      </w:pPr>
    </w:p>
    <w:p w:rsidR="00D4696D" w:rsidRDefault="00D4696D" w:rsidP="00D4696D">
      <w:pPr>
        <w:pStyle w:val="af0"/>
        <w:ind w:firstLine="0"/>
      </w:pPr>
    </w:p>
    <w:p w:rsidR="00D4696D" w:rsidRDefault="00D4696D" w:rsidP="00D4696D">
      <w:pPr>
        <w:pStyle w:val="af0"/>
        <w:ind w:firstLine="0"/>
      </w:pPr>
    </w:p>
    <w:p w:rsidR="00D4696D" w:rsidRDefault="00D4696D" w:rsidP="00D4696D">
      <w:pPr>
        <w:pStyle w:val="af0"/>
        <w:ind w:firstLine="0"/>
      </w:pPr>
    </w:p>
    <w:p w:rsidR="00D4696D" w:rsidRPr="00E65A45" w:rsidRDefault="00D4696D" w:rsidP="00D4696D">
      <w:pPr>
        <w:pStyle w:val="af0"/>
        <w:ind w:firstLine="0"/>
      </w:pPr>
    </w:p>
    <w:p w:rsidR="00D4696D" w:rsidRDefault="00D4696D" w:rsidP="00D4696D"/>
    <w:p w:rsidR="00D4696D" w:rsidRDefault="00D4696D" w:rsidP="00D4696D"/>
    <w:p w:rsidR="00A2786C" w:rsidRDefault="00A2786C" w:rsidP="00D4696D">
      <w:pPr>
        <w:sectPr w:rsidR="00A2786C" w:rsidSect="00A2786C">
          <w:pgSz w:w="16838" w:h="11906" w:orient="landscape"/>
          <w:pgMar w:top="1701" w:right="1134" w:bottom="850" w:left="1134" w:header="708" w:footer="708" w:gutter="0"/>
          <w:cols w:space="708"/>
          <w:docGrid w:linePitch="360"/>
        </w:sectPr>
      </w:pPr>
    </w:p>
    <w:p w:rsidR="00D85A13" w:rsidRDefault="00D85A13" w:rsidP="00D85A13">
      <w:pPr>
        <w:jc w:val="center"/>
        <w:rPr>
          <w:b/>
        </w:rPr>
      </w:pPr>
      <w:r>
        <w:rPr>
          <w:b/>
        </w:rPr>
        <w:lastRenderedPageBreak/>
        <w:t>СОВЕТ НАРОДНЫХ ДЕПУТАТОВ</w:t>
      </w:r>
    </w:p>
    <w:p w:rsidR="00D85A13" w:rsidRDefault="00D85A13" w:rsidP="00D85A13">
      <w:pPr>
        <w:jc w:val="center"/>
        <w:rPr>
          <w:b/>
        </w:rPr>
      </w:pPr>
      <w:r>
        <w:rPr>
          <w:b/>
        </w:rPr>
        <w:t>ПОДГОРЕНСКОГО СЕЛЬСКОГО ПОСЕЛЕНИЯ</w:t>
      </w:r>
    </w:p>
    <w:p w:rsidR="00D85A13" w:rsidRDefault="00D85A13" w:rsidP="00D85A13">
      <w:pPr>
        <w:jc w:val="center"/>
        <w:rPr>
          <w:b/>
        </w:rPr>
      </w:pPr>
      <w:r>
        <w:rPr>
          <w:b/>
        </w:rPr>
        <w:t>КАЛАЧЕЕВСКОГО МУНИЦИПАЛЬНОГО РАЙОНА</w:t>
      </w:r>
    </w:p>
    <w:p w:rsidR="00D85A13" w:rsidRDefault="00D85A13" w:rsidP="00D85A13">
      <w:pPr>
        <w:keepNext/>
        <w:jc w:val="center"/>
        <w:outlineLvl w:val="3"/>
        <w:rPr>
          <w:b/>
        </w:rPr>
      </w:pPr>
      <w:r>
        <w:rPr>
          <w:b/>
        </w:rPr>
        <w:t>ВОРОНЕЖСКОЙ ОБЛАСТИ</w:t>
      </w:r>
    </w:p>
    <w:p w:rsidR="00D85A13" w:rsidRDefault="00D85A13" w:rsidP="00D85A13">
      <w:pPr>
        <w:keepNext/>
        <w:jc w:val="center"/>
        <w:outlineLvl w:val="1"/>
        <w:rPr>
          <w:b/>
          <w:bCs/>
        </w:rPr>
      </w:pPr>
      <w:r>
        <w:rPr>
          <w:b/>
          <w:bCs/>
        </w:rPr>
        <w:t>РЕШЕНИЕ</w:t>
      </w:r>
    </w:p>
    <w:p w:rsidR="00D85A13" w:rsidRDefault="00D85A13" w:rsidP="00D85A13">
      <w:pPr>
        <w:rPr>
          <w:b/>
        </w:rPr>
      </w:pPr>
    </w:p>
    <w:p w:rsidR="00D85A13" w:rsidRDefault="00D85A13" w:rsidP="00D85A13">
      <w:pPr>
        <w:tabs>
          <w:tab w:val="left" w:pos="6975"/>
        </w:tabs>
        <w:rPr>
          <w:b/>
        </w:rPr>
      </w:pPr>
      <w:r>
        <w:rPr>
          <w:b/>
        </w:rPr>
        <w:t xml:space="preserve">от 14 июля 2017 г. </w:t>
      </w:r>
      <w:r>
        <w:rPr>
          <w:b/>
        </w:rPr>
        <w:tab/>
        <w:t>№68</w:t>
      </w:r>
    </w:p>
    <w:p w:rsidR="00D85A13" w:rsidRDefault="00D85A13" w:rsidP="00D85A13">
      <w:pPr>
        <w:tabs>
          <w:tab w:val="left" w:pos="6975"/>
        </w:tabs>
        <w:rPr>
          <w:rFonts w:eastAsia="A"/>
        </w:rPr>
      </w:pPr>
    </w:p>
    <w:p w:rsidR="00D85A13" w:rsidRDefault="00D85A13" w:rsidP="00D85A13">
      <w:pPr>
        <w:pStyle w:val="Title"/>
        <w:spacing w:before="0" w:after="0"/>
        <w:ind w:firstLine="0"/>
        <w:jc w:val="left"/>
        <w:rPr>
          <w:rFonts w:ascii="Times New Roman" w:hAnsi="Times New Roman" w:cs="Times New Roman"/>
          <w:sz w:val="24"/>
          <w:szCs w:val="24"/>
        </w:rPr>
      </w:pPr>
      <w:r>
        <w:rPr>
          <w:rFonts w:ascii="Times New Roman" w:hAnsi="Times New Roman" w:cs="Times New Roman"/>
          <w:sz w:val="24"/>
          <w:szCs w:val="24"/>
        </w:rPr>
        <w:t>О пенсиях за выслугу лет лицам,</w:t>
      </w:r>
    </w:p>
    <w:p w:rsidR="00D85A13" w:rsidRDefault="00D85A13" w:rsidP="00D85A13">
      <w:pPr>
        <w:pStyle w:val="Title"/>
        <w:spacing w:before="0" w:after="0"/>
        <w:ind w:firstLine="0"/>
        <w:jc w:val="left"/>
        <w:rPr>
          <w:rFonts w:ascii="Times New Roman" w:hAnsi="Times New Roman" w:cs="Times New Roman"/>
          <w:sz w:val="24"/>
          <w:szCs w:val="24"/>
        </w:rPr>
      </w:pPr>
      <w:r>
        <w:rPr>
          <w:rFonts w:ascii="Times New Roman" w:hAnsi="Times New Roman" w:cs="Times New Roman"/>
          <w:sz w:val="24"/>
          <w:szCs w:val="24"/>
        </w:rPr>
        <w:t>замещавшим должности</w:t>
      </w:r>
    </w:p>
    <w:p w:rsidR="00D85A13" w:rsidRDefault="00D85A13" w:rsidP="00D85A13">
      <w:pPr>
        <w:pStyle w:val="Title"/>
        <w:spacing w:before="0" w:after="0"/>
        <w:ind w:firstLine="0"/>
        <w:jc w:val="left"/>
        <w:rPr>
          <w:rFonts w:ascii="Times New Roman" w:hAnsi="Times New Roman" w:cs="Times New Roman"/>
          <w:sz w:val="24"/>
          <w:szCs w:val="24"/>
        </w:rPr>
      </w:pPr>
      <w:r>
        <w:rPr>
          <w:rFonts w:ascii="Times New Roman" w:hAnsi="Times New Roman" w:cs="Times New Roman"/>
          <w:sz w:val="24"/>
          <w:szCs w:val="24"/>
        </w:rPr>
        <w:t>муниципальной службы и лицам,</w:t>
      </w:r>
    </w:p>
    <w:p w:rsidR="00D85A13" w:rsidRDefault="00D85A13" w:rsidP="00D85A13">
      <w:pPr>
        <w:pStyle w:val="Title"/>
        <w:spacing w:before="0" w:after="0"/>
        <w:ind w:firstLine="0"/>
        <w:jc w:val="left"/>
        <w:rPr>
          <w:rFonts w:ascii="Times New Roman" w:hAnsi="Times New Roman" w:cs="Times New Roman"/>
          <w:sz w:val="24"/>
          <w:szCs w:val="24"/>
        </w:rPr>
      </w:pPr>
      <w:r>
        <w:rPr>
          <w:rFonts w:ascii="Times New Roman" w:hAnsi="Times New Roman" w:cs="Times New Roman"/>
          <w:sz w:val="24"/>
          <w:szCs w:val="24"/>
        </w:rPr>
        <w:t>замещавшим на постоянной основе</w:t>
      </w:r>
    </w:p>
    <w:p w:rsidR="00D85A13" w:rsidRDefault="00D85A13" w:rsidP="00D85A13">
      <w:pPr>
        <w:pStyle w:val="Title"/>
        <w:spacing w:before="0" w:after="0"/>
        <w:ind w:firstLine="0"/>
        <w:jc w:val="left"/>
        <w:rPr>
          <w:rFonts w:ascii="Times New Roman" w:hAnsi="Times New Roman" w:cs="Times New Roman"/>
          <w:sz w:val="24"/>
          <w:szCs w:val="24"/>
        </w:rPr>
      </w:pPr>
      <w:r>
        <w:rPr>
          <w:rFonts w:ascii="Times New Roman" w:hAnsi="Times New Roman" w:cs="Times New Roman"/>
          <w:sz w:val="24"/>
          <w:szCs w:val="24"/>
        </w:rPr>
        <w:t>выборную муниципальную должность в</w:t>
      </w:r>
    </w:p>
    <w:p w:rsidR="00D85A13" w:rsidRDefault="00D85A13" w:rsidP="00D85A13">
      <w:pPr>
        <w:pStyle w:val="Title"/>
        <w:spacing w:before="0" w:after="0"/>
        <w:ind w:firstLine="0"/>
        <w:jc w:val="left"/>
        <w:rPr>
          <w:rFonts w:ascii="Times New Roman" w:hAnsi="Times New Roman" w:cs="Times New Roman"/>
          <w:sz w:val="24"/>
          <w:szCs w:val="24"/>
        </w:rPr>
      </w:pPr>
      <w:r>
        <w:rPr>
          <w:rFonts w:ascii="Times New Roman" w:hAnsi="Times New Roman" w:cs="Times New Roman"/>
          <w:sz w:val="24"/>
          <w:szCs w:val="24"/>
        </w:rPr>
        <w:t>органах местного самоуправления</w:t>
      </w:r>
    </w:p>
    <w:p w:rsidR="00D85A13" w:rsidRDefault="00D85A13" w:rsidP="00D85A13">
      <w:pPr>
        <w:pStyle w:val="Title"/>
        <w:spacing w:before="0" w:after="0"/>
        <w:ind w:firstLine="0"/>
        <w:jc w:val="left"/>
        <w:rPr>
          <w:rFonts w:ascii="Times New Roman" w:hAnsi="Times New Roman" w:cs="Times New Roman"/>
          <w:sz w:val="24"/>
          <w:szCs w:val="24"/>
        </w:rPr>
      </w:pPr>
      <w:r>
        <w:rPr>
          <w:rFonts w:ascii="Times New Roman" w:hAnsi="Times New Roman" w:cs="Times New Roman"/>
          <w:sz w:val="24"/>
          <w:szCs w:val="24"/>
        </w:rPr>
        <w:t>Подгоренского сельского поселения</w:t>
      </w:r>
    </w:p>
    <w:p w:rsidR="00D85A13" w:rsidRDefault="00D85A13" w:rsidP="00D85A13">
      <w:pPr>
        <w:pStyle w:val="Title"/>
        <w:spacing w:before="0" w:after="0"/>
        <w:ind w:firstLine="0"/>
        <w:jc w:val="left"/>
        <w:rPr>
          <w:rFonts w:ascii="Times New Roman" w:hAnsi="Times New Roman" w:cs="Times New Roman"/>
          <w:sz w:val="24"/>
          <w:szCs w:val="24"/>
          <w:u w:val="single"/>
        </w:rPr>
      </w:pPr>
      <w:r>
        <w:rPr>
          <w:rFonts w:ascii="Times New Roman" w:hAnsi="Times New Roman" w:cs="Times New Roman"/>
          <w:sz w:val="24"/>
          <w:szCs w:val="24"/>
        </w:rPr>
        <w:t>Калачеевского муниципального района</w:t>
      </w:r>
    </w:p>
    <w:p w:rsidR="00D85A13" w:rsidRDefault="00D85A13" w:rsidP="00D85A13">
      <w:pPr>
        <w:autoSpaceDE w:val="0"/>
        <w:autoSpaceDN w:val="0"/>
        <w:adjustRightInd w:val="0"/>
        <w:ind w:firstLine="540"/>
      </w:pPr>
    </w:p>
    <w:p w:rsidR="00D85A13" w:rsidRDefault="00D85A13" w:rsidP="00D85A13">
      <w:pPr>
        <w:autoSpaceDE w:val="0"/>
        <w:autoSpaceDN w:val="0"/>
        <w:adjustRightInd w:val="0"/>
        <w:ind w:firstLine="540"/>
        <w:rPr>
          <w:b/>
        </w:rPr>
      </w:pPr>
      <w:r>
        <w:t xml:space="preserve">В соответствии с Федеральным законом </w:t>
      </w:r>
      <w:r>
        <w:rPr>
          <w:lang w:eastAsia="en-US"/>
        </w:rPr>
        <w:t xml:space="preserve">от 02.03.2007 N 25-ФЗ "О муниципальной службе в Российской Федерации", </w:t>
      </w:r>
      <w:r>
        <w:t xml:space="preserve">Федеральным </w:t>
      </w:r>
      <w:hyperlink r:id="rId9" w:tooltip="Федеральный закон от 17.12.2001 N 173-ФЗ (ред. от 03.12.2012) &quot;О трудовых пенсиях в Российской Федерации&quot;{КонсультантПлюс}" w:history="1">
        <w:r>
          <w:rPr>
            <w:rStyle w:val="a7"/>
            <w:rFonts w:eastAsia="Calibri"/>
            <w:color w:val="000000"/>
          </w:rPr>
          <w:t>законом</w:t>
        </w:r>
      </w:hyperlink>
      <w:r>
        <w:rPr>
          <w:color w:val="000000"/>
        </w:rPr>
        <w:t xml:space="preserve"> </w:t>
      </w:r>
      <w:r>
        <w:t xml:space="preserve">от 17.12.2001 N 173-ФЗ "О трудовых пенсиях в Российской Федерации", </w:t>
      </w:r>
      <w:hyperlink r:id="rId10" w:tooltip="Закон Воронежской области от 28.12.2007 N 175-ОЗ (ред. от 11.03.2013) &quot;О муниципальной службе в Воронежской области&quot; (принят Воронежской областной Думой 19.12.2007) (вместе с &quot;Реестром должностей муниципальной службы в Воронежской области&quot;, &quot;Положением о " w:history="1">
        <w:r>
          <w:rPr>
            <w:rStyle w:val="a7"/>
            <w:rFonts w:eastAsia="Calibri"/>
            <w:color w:val="000000"/>
          </w:rPr>
          <w:t>Законом</w:t>
        </w:r>
      </w:hyperlink>
      <w:r>
        <w:t xml:space="preserve"> Воронежской области от 28.12.2007 N 175-ОЗ "О муниципальной службе в Воронежской области", </w:t>
      </w:r>
      <w:hyperlink r:id="rId11" w:tooltip="Закон Воронежской области от 05.06.2006 N 42-ОЗ (ред. от 04.12.2012) &quot;О пенсиях за выслугу лет лицам, замещавшим должности государственной гражданской службы Воронежской области&quot; (принят Воронежской областной Думой 25.05.2006){КонсультантПлюс}" w:history="1">
        <w:r>
          <w:rPr>
            <w:rStyle w:val="a7"/>
            <w:rFonts w:eastAsia="Calibri"/>
            <w:color w:val="000000"/>
          </w:rPr>
          <w:t>Законом</w:t>
        </w:r>
      </w:hyperlink>
      <w:r>
        <w:rPr>
          <w:color w:val="000000"/>
        </w:rPr>
        <w:t xml:space="preserve"> </w:t>
      </w:r>
      <w:r>
        <w:t>Воронежской области от 05.06.2006 N 42-ОЗ "О пенсиях за выслугу лет лицам, замещавшим должности государственной гражданской службы Воронежской области", Уставом Подгоренского сельского поселения Калачеевского муниципального района</w:t>
      </w:r>
      <w:r>
        <w:rPr>
          <w:u w:val="single"/>
        </w:rPr>
        <w:t>,</w:t>
      </w:r>
      <w:r>
        <w:t xml:space="preserve"> Совет народных депутатов Подгоренского сельского поселения Калачеевского муниципального района  </w:t>
      </w:r>
      <w:r>
        <w:rPr>
          <w:b/>
        </w:rPr>
        <w:t>Р Е Ш И Л:</w:t>
      </w:r>
    </w:p>
    <w:p w:rsidR="00D85A13" w:rsidRDefault="00D85A13" w:rsidP="00D85A13">
      <w:pPr>
        <w:autoSpaceDE w:val="0"/>
        <w:autoSpaceDN w:val="0"/>
        <w:adjustRightInd w:val="0"/>
        <w:ind w:firstLine="540"/>
        <w:rPr>
          <w:b/>
        </w:rPr>
      </w:pPr>
    </w:p>
    <w:p w:rsidR="00D85A13" w:rsidRDefault="00D85A13" w:rsidP="00D85A13">
      <w:pPr>
        <w:pStyle w:val="Title"/>
        <w:numPr>
          <w:ilvl w:val="0"/>
          <w:numId w:val="16"/>
        </w:numPr>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Утвердить </w:t>
      </w:r>
      <w:hyperlink r:id="rId12" w:anchor="Par39" w:tooltip="Ссылка на текущий документ" w:history="1">
        <w:r>
          <w:rPr>
            <w:rStyle w:val="a7"/>
            <w:rFonts w:ascii="Times New Roman" w:eastAsia="Calibri" w:hAnsi="Times New Roman"/>
            <w:b w:val="0"/>
            <w:color w:val="000000"/>
            <w:sz w:val="24"/>
            <w:szCs w:val="24"/>
          </w:rPr>
          <w:t>Положение</w:t>
        </w:r>
      </w:hyperlink>
      <w:r>
        <w:rPr>
          <w:rFonts w:ascii="Times New Roman" w:hAnsi="Times New Roman" w:cs="Times New Roman"/>
          <w:b w:val="0"/>
          <w:sz w:val="24"/>
          <w:szCs w:val="24"/>
        </w:rPr>
        <w:t xml:space="preserve"> о пенсиях за выслугу лет лицам, замещавшим должности муниципальной службы и лицам, замещавшим на постоянной основе выборную муниципальную должность в органах местного самоуправления администрации Подгоренского сельского поселения Калачеевского муниципального района, согласно приложению.</w:t>
      </w:r>
    </w:p>
    <w:p w:rsidR="00D85A13" w:rsidRDefault="00D85A13" w:rsidP="00D85A13">
      <w:pPr>
        <w:pStyle w:val="ConsPlusNormal"/>
        <w:numPr>
          <w:ilvl w:val="0"/>
          <w:numId w:val="16"/>
        </w:numPr>
        <w:ind w:left="0" w:firstLine="567"/>
        <w:jc w:val="both"/>
        <w:rPr>
          <w:rFonts w:ascii="Times New Roman" w:hAnsi="Times New Roman"/>
          <w:sz w:val="24"/>
          <w:szCs w:val="24"/>
        </w:rPr>
      </w:pPr>
      <w:r>
        <w:rPr>
          <w:rFonts w:ascii="Times New Roman" w:hAnsi="Times New Roman"/>
          <w:sz w:val="24"/>
          <w:szCs w:val="24"/>
        </w:rPr>
        <w:t>Администрации Подгоренского сельского поселения Калачеевского муниципального района ежегодно предусматривать при формировании бюджета Подгоренского сельского поселения Калачеевского муниципального района на соответствующий финансовый год и плановый период расходы на выплату пенсий за выслугу лет в соответствии с настоящим решением.</w:t>
      </w:r>
    </w:p>
    <w:p w:rsidR="00D85A13" w:rsidRDefault="00D85A13" w:rsidP="00D85A13">
      <w:pPr>
        <w:pStyle w:val="ConsPlusNormal"/>
        <w:numPr>
          <w:ilvl w:val="0"/>
          <w:numId w:val="16"/>
        </w:numPr>
        <w:ind w:left="0" w:firstLine="567"/>
        <w:jc w:val="both"/>
        <w:rPr>
          <w:rFonts w:ascii="Times New Roman" w:hAnsi="Times New Roman"/>
          <w:sz w:val="24"/>
          <w:szCs w:val="24"/>
        </w:rPr>
      </w:pPr>
      <w:r>
        <w:rPr>
          <w:rFonts w:ascii="Times New Roman" w:hAnsi="Times New Roman"/>
          <w:sz w:val="24"/>
          <w:szCs w:val="24"/>
        </w:rPr>
        <w:t xml:space="preserve">За лицами, проходившими муниципальную службу и лицам, замещавшим на постоянной основе выборную муниципальную должность в органах местного самоуправления Подгоренского сельского поселения Калачеевского муниципального района Воронежской области, приобретшими право на пенсию за выслугу лет, устанавливаемую в соответствии с решением Совета народных депутатов Подгоренского сельского поселения Калачеевского муниципального района Воронежской области от 14.07.2017 г. №68  «О пенсиях за выслугу лет лицам, замещавшим должности муниципальной службы и лицам, замещавшим на постоянной основе выборную муниципальную должность в органах местного самоуправления Подгоренского сельского поселения Калачеевского муниципального района Воронежской области», в связи с прохождением указанной службы, и уволенными со службы до 1 января 2017 года, за лицами, продолжающими замещать на 1 января 2017 года должности муниципальной службы в органах местного самоуправления Подгоренского сельского поселения Калачеевского муниципального района Воронежской области и имеющими на 1 января 2017 года стаж муниципальной службы для назначения пенсии за выслугу лет не менее 20 лет, за лицами, продолжающими замещать на 1 января 2017 года должности </w:t>
      </w:r>
      <w:r>
        <w:rPr>
          <w:rFonts w:ascii="Times New Roman" w:hAnsi="Times New Roman"/>
          <w:sz w:val="24"/>
          <w:szCs w:val="24"/>
        </w:rPr>
        <w:lastRenderedPageBreak/>
        <w:t>муниципальной службы в органах местного самоуправления Подгоренского сельского поселения Калачеевского муниципального района Воронежской области,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28.12.2013 г. № 400-ФЗ «О страховых пенсиях», сохраняется право на пенсию за выслугу лет в порядке, предусмотренном решением Совета народных депутатов Подгоренского сельского поселения Калачеевского муниципального района Воронежской области от 14.07.2017 г. № 68 «О пенсиях за выслугу лет лицам, замещавшим должности муниципальной службы и лицам, замещавшим на постоянной основе выборную муниципальную должность в органах местного самоуправления Подгоренского сельского поселения Калачеевского муниципального района Воронежской области» и иными нормативными правовыми актами органов местного самоуправления Подгоренского сельского поселения Калачеевского муниципального района Воронежской области, без учета изменений, внесенных настоящим решением в пункты 3.1., 4.1. и 5.1. приложения №1 к решению Совета народных депутатов Подгоренского сельского поселения Калачеевского муниципального района Воронежской области от 14.07.2017 г. № 68 «О пенсиях за выслугу лет лицам, замещавшим должности муниципальной службы и лицам, замещавшим на постоянной основе выборную муниципальную должность в органах местного самоуправления Подгоренского сельского поселения Калачеевского муниципального района Воронежской области».</w:t>
      </w:r>
    </w:p>
    <w:p w:rsidR="00D85A13" w:rsidRDefault="00D85A13" w:rsidP="00D85A13">
      <w:pPr>
        <w:pStyle w:val="ConsPlusNormal"/>
        <w:numPr>
          <w:ilvl w:val="0"/>
          <w:numId w:val="16"/>
        </w:numPr>
        <w:ind w:left="0" w:firstLine="567"/>
        <w:jc w:val="both"/>
        <w:rPr>
          <w:rFonts w:ascii="Times New Roman" w:hAnsi="Times New Roman"/>
          <w:sz w:val="24"/>
          <w:szCs w:val="24"/>
        </w:rPr>
      </w:pPr>
      <w:r>
        <w:rPr>
          <w:rFonts w:ascii="Times New Roman" w:hAnsi="Times New Roman"/>
          <w:sz w:val="24"/>
          <w:szCs w:val="24"/>
        </w:rPr>
        <w:t>Признать утратившими силу решение Совета народных депутатов Подгоренского сельского поселения Калачеевского муниципального района Воронежской области:</w:t>
      </w:r>
    </w:p>
    <w:p w:rsidR="00D85A13" w:rsidRDefault="00D85A13" w:rsidP="00D85A13">
      <w:pPr>
        <w:pStyle w:val="ConsPlusNormal"/>
        <w:jc w:val="both"/>
        <w:rPr>
          <w:rFonts w:ascii="Times New Roman" w:hAnsi="Times New Roman"/>
          <w:sz w:val="24"/>
          <w:szCs w:val="24"/>
        </w:rPr>
      </w:pPr>
      <w:r>
        <w:rPr>
          <w:rFonts w:ascii="Times New Roman" w:hAnsi="Times New Roman"/>
          <w:sz w:val="24"/>
          <w:szCs w:val="24"/>
        </w:rPr>
        <w:t>- от 16.07.2015 г. № 221 «О пенсиях за выслугу лет лицам, замещающим должности муниципальный службы и лицам, замещающим  на постоянной основе выборную муниципальную должность  в органах местного самоуправления администрации Подгоренского сельского поселения Калачеевского муниципального  района Воронежской области»;</w:t>
      </w:r>
    </w:p>
    <w:p w:rsidR="00D85A13" w:rsidRDefault="00D85A13" w:rsidP="00D85A13">
      <w:pPr>
        <w:pStyle w:val="ConsPlusNormal"/>
        <w:jc w:val="both"/>
        <w:rPr>
          <w:rFonts w:ascii="Times New Roman" w:hAnsi="Times New Roman"/>
          <w:sz w:val="24"/>
          <w:szCs w:val="24"/>
        </w:rPr>
      </w:pPr>
      <w:r>
        <w:rPr>
          <w:rFonts w:ascii="Times New Roman" w:hAnsi="Times New Roman"/>
          <w:sz w:val="24"/>
          <w:szCs w:val="24"/>
        </w:rPr>
        <w:t>- от 28.12.2016 года № 56 «О внесении изменений в решение Совета народных депутатов Подгоренского сельского поселения Калачеевского муниципального  района Воронежской области от 16.07.2015 г. №221 «О пенсиях за выслугу лет лицам, замещающим должности муниципальный службы и лицам, замещающим на постоянной основе выборную муниципальную должность в органах местного самоуправления администрации Подгоренского сельского поселения Калачеевского муниципального  района Воронежской области</w:t>
      </w:r>
      <w:r>
        <w:rPr>
          <w:rFonts w:ascii="Times New Roman" w:hAnsi="Times New Roman"/>
          <w:bCs/>
          <w:sz w:val="24"/>
          <w:szCs w:val="24"/>
        </w:rPr>
        <w:t>».</w:t>
      </w:r>
    </w:p>
    <w:p w:rsidR="00D85A13" w:rsidRDefault="00D85A13" w:rsidP="00D85A13">
      <w:pPr>
        <w:pStyle w:val="ConsPlusNormal"/>
        <w:numPr>
          <w:ilvl w:val="0"/>
          <w:numId w:val="16"/>
        </w:numPr>
        <w:jc w:val="both"/>
        <w:rPr>
          <w:rFonts w:ascii="Times New Roman" w:hAnsi="Times New Roman"/>
          <w:bCs/>
          <w:sz w:val="24"/>
          <w:szCs w:val="24"/>
        </w:rPr>
      </w:pPr>
      <w:r>
        <w:rPr>
          <w:rFonts w:ascii="Times New Roman" w:hAnsi="Times New Roman"/>
          <w:sz w:val="24"/>
          <w:szCs w:val="24"/>
        </w:rPr>
        <w:t>Настоящее решение вступает в силу со дня его официального опубликования.</w:t>
      </w:r>
    </w:p>
    <w:p w:rsidR="00D85A13" w:rsidRDefault="00D85A13" w:rsidP="00D85A13">
      <w:pPr>
        <w:pStyle w:val="ConsPlusNormal"/>
        <w:ind w:firstLine="0"/>
        <w:jc w:val="both"/>
        <w:rPr>
          <w:rFonts w:ascii="Times New Roman" w:hAnsi="Times New Roman"/>
          <w:sz w:val="24"/>
          <w:szCs w:val="24"/>
        </w:rPr>
      </w:pPr>
      <w:r>
        <w:rPr>
          <w:rFonts w:ascii="Times New Roman" w:hAnsi="Times New Roman"/>
          <w:sz w:val="24"/>
          <w:szCs w:val="24"/>
        </w:rPr>
        <w:t>6.  Контроль за исполнением настоящего решения оставляю за собой</w:t>
      </w:r>
    </w:p>
    <w:p w:rsidR="00D85A13" w:rsidRDefault="00D85A13" w:rsidP="00D85A13">
      <w:pPr>
        <w:pStyle w:val="ConsPlusNormal"/>
        <w:ind w:firstLine="0"/>
        <w:jc w:val="both"/>
        <w:rPr>
          <w:rFonts w:ascii="Times New Roman" w:hAnsi="Times New Roman"/>
          <w:b/>
          <w:sz w:val="24"/>
          <w:szCs w:val="24"/>
        </w:rPr>
      </w:pPr>
    </w:p>
    <w:p w:rsidR="00D85A13" w:rsidRDefault="00D85A13" w:rsidP="00D85A13">
      <w:pPr>
        <w:pStyle w:val="ConsPlusNormal"/>
        <w:ind w:firstLine="0"/>
        <w:jc w:val="both"/>
        <w:rPr>
          <w:rFonts w:ascii="Times New Roman" w:hAnsi="Times New Roman"/>
          <w:b/>
          <w:sz w:val="24"/>
          <w:szCs w:val="24"/>
        </w:rPr>
      </w:pPr>
      <w:r>
        <w:rPr>
          <w:rFonts w:ascii="Times New Roman" w:hAnsi="Times New Roman"/>
          <w:b/>
          <w:sz w:val="24"/>
          <w:szCs w:val="24"/>
        </w:rPr>
        <w:t xml:space="preserve">Глава Подгоренского </w:t>
      </w:r>
    </w:p>
    <w:p w:rsidR="00D85A13" w:rsidRDefault="00D85A13" w:rsidP="00D85A13">
      <w:pPr>
        <w:pStyle w:val="ConsPlusNormal"/>
        <w:ind w:firstLine="0"/>
        <w:jc w:val="both"/>
        <w:rPr>
          <w:rFonts w:ascii="Times New Roman" w:hAnsi="Times New Roman"/>
          <w:b/>
          <w:sz w:val="24"/>
          <w:szCs w:val="24"/>
          <w:u w:val="single"/>
        </w:rPr>
      </w:pPr>
      <w:r>
        <w:rPr>
          <w:rFonts w:ascii="Times New Roman" w:hAnsi="Times New Roman"/>
          <w:b/>
          <w:sz w:val="24"/>
          <w:szCs w:val="24"/>
        </w:rPr>
        <w:t xml:space="preserve">сельского поселения                                                         </w:t>
      </w:r>
      <w:proofErr w:type="spellStart"/>
      <w:r>
        <w:rPr>
          <w:rFonts w:ascii="Times New Roman" w:hAnsi="Times New Roman"/>
          <w:b/>
          <w:sz w:val="24"/>
          <w:szCs w:val="24"/>
        </w:rPr>
        <w:t>А.С.Разборский</w:t>
      </w:r>
      <w:proofErr w:type="spellEnd"/>
      <w:r>
        <w:rPr>
          <w:rFonts w:ascii="Times New Roman" w:hAnsi="Times New Roman"/>
          <w:b/>
          <w:sz w:val="24"/>
          <w:szCs w:val="24"/>
        </w:rPr>
        <w:t xml:space="preserve"> </w:t>
      </w:r>
    </w:p>
    <w:p w:rsidR="00D85A13" w:rsidRDefault="00D85A13" w:rsidP="00D85A13">
      <w:pPr>
        <w:pStyle w:val="ConsPlusNormal"/>
        <w:ind w:firstLine="0"/>
        <w:outlineLvl w:val="0"/>
        <w:rPr>
          <w:rFonts w:ascii="Times New Roman" w:hAnsi="Times New Roman"/>
          <w:sz w:val="24"/>
          <w:szCs w:val="24"/>
        </w:rPr>
      </w:pPr>
    </w:p>
    <w:p w:rsidR="00D85A13" w:rsidRDefault="00D85A13" w:rsidP="00D85A13">
      <w:pPr>
        <w:pStyle w:val="ConsPlusNormal"/>
        <w:jc w:val="right"/>
        <w:outlineLvl w:val="0"/>
        <w:rPr>
          <w:rFonts w:ascii="Times New Roman" w:hAnsi="Times New Roman"/>
          <w:sz w:val="24"/>
          <w:szCs w:val="24"/>
        </w:rPr>
      </w:pPr>
    </w:p>
    <w:p w:rsidR="00D85A13" w:rsidRDefault="00D85A13" w:rsidP="00D85A13">
      <w:pPr>
        <w:pStyle w:val="ConsPlusNormal"/>
        <w:jc w:val="right"/>
        <w:outlineLvl w:val="0"/>
        <w:rPr>
          <w:rFonts w:ascii="Times New Roman" w:hAnsi="Times New Roman"/>
          <w:sz w:val="24"/>
          <w:szCs w:val="24"/>
        </w:rPr>
      </w:pPr>
    </w:p>
    <w:p w:rsidR="00D85A13" w:rsidRDefault="00D85A13" w:rsidP="00D85A13">
      <w:pPr>
        <w:pStyle w:val="ConsPlusNormal"/>
        <w:ind w:firstLine="0"/>
        <w:outlineLvl w:val="0"/>
        <w:rPr>
          <w:rFonts w:ascii="Times New Roman" w:hAnsi="Times New Roman"/>
          <w:sz w:val="24"/>
          <w:szCs w:val="24"/>
        </w:rPr>
      </w:pPr>
    </w:p>
    <w:p w:rsidR="00D85A13" w:rsidRDefault="00D85A13" w:rsidP="00D85A13">
      <w:pPr>
        <w:pStyle w:val="ConsPlusNormal"/>
        <w:ind w:firstLine="0"/>
        <w:outlineLvl w:val="0"/>
        <w:rPr>
          <w:rFonts w:ascii="Times New Roman" w:hAnsi="Times New Roman"/>
          <w:sz w:val="24"/>
          <w:szCs w:val="24"/>
        </w:rPr>
      </w:pPr>
    </w:p>
    <w:p w:rsidR="00D85A13" w:rsidRDefault="00D85A13" w:rsidP="00D85A13">
      <w:pPr>
        <w:pStyle w:val="ConsPlusNormal"/>
        <w:ind w:firstLine="0"/>
        <w:outlineLvl w:val="0"/>
        <w:rPr>
          <w:rFonts w:ascii="Times New Roman" w:hAnsi="Times New Roman"/>
          <w:sz w:val="24"/>
          <w:szCs w:val="24"/>
        </w:rPr>
      </w:pPr>
    </w:p>
    <w:p w:rsidR="00D85A13" w:rsidRDefault="00D85A13" w:rsidP="00D85A13">
      <w:pPr>
        <w:pStyle w:val="ConsPlusNormal"/>
        <w:ind w:firstLine="0"/>
        <w:outlineLvl w:val="0"/>
        <w:rPr>
          <w:rFonts w:ascii="Times New Roman" w:hAnsi="Times New Roman"/>
          <w:sz w:val="24"/>
          <w:szCs w:val="24"/>
        </w:rPr>
      </w:pPr>
    </w:p>
    <w:p w:rsidR="00D85A13" w:rsidRDefault="00D85A13" w:rsidP="00D85A13">
      <w:pPr>
        <w:pStyle w:val="ConsPlusNormal"/>
        <w:ind w:firstLine="0"/>
        <w:outlineLvl w:val="0"/>
        <w:rPr>
          <w:rFonts w:ascii="Times New Roman" w:hAnsi="Times New Roman"/>
          <w:sz w:val="24"/>
          <w:szCs w:val="24"/>
        </w:rPr>
      </w:pPr>
    </w:p>
    <w:p w:rsidR="00D85A13" w:rsidRDefault="00D85A13" w:rsidP="00D85A13">
      <w:pPr>
        <w:pStyle w:val="ConsPlusNormal"/>
        <w:ind w:firstLine="0"/>
        <w:outlineLvl w:val="0"/>
        <w:rPr>
          <w:rFonts w:ascii="Times New Roman" w:hAnsi="Times New Roman"/>
          <w:sz w:val="24"/>
          <w:szCs w:val="24"/>
        </w:rPr>
      </w:pPr>
    </w:p>
    <w:p w:rsidR="00D85A13" w:rsidRDefault="00D85A13" w:rsidP="00D85A13">
      <w:pPr>
        <w:pStyle w:val="ConsPlusNormal"/>
        <w:ind w:firstLine="0"/>
        <w:outlineLvl w:val="0"/>
        <w:rPr>
          <w:rFonts w:ascii="Times New Roman" w:hAnsi="Times New Roman"/>
          <w:sz w:val="24"/>
          <w:szCs w:val="24"/>
        </w:rPr>
      </w:pPr>
    </w:p>
    <w:p w:rsidR="00D85A13" w:rsidRDefault="00D85A13" w:rsidP="00D85A13">
      <w:pPr>
        <w:pStyle w:val="ConsPlusNormal"/>
        <w:ind w:firstLine="0"/>
        <w:outlineLvl w:val="0"/>
        <w:rPr>
          <w:rFonts w:ascii="Times New Roman" w:hAnsi="Times New Roman"/>
          <w:sz w:val="24"/>
          <w:szCs w:val="24"/>
        </w:rPr>
      </w:pPr>
    </w:p>
    <w:p w:rsidR="00D85A13" w:rsidRDefault="00D85A13" w:rsidP="00D85A13">
      <w:pPr>
        <w:pStyle w:val="ConsPlusNormal"/>
        <w:ind w:firstLine="0"/>
        <w:outlineLvl w:val="0"/>
        <w:rPr>
          <w:rFonts w:ascii="Times New Roman" w:hAnsi="Times New Roman"/>
          <w:sz w:val="24"/>
          <w:szCs w:val="24"/>
        </w:rPr>
      </w:pPr>
    </w:p>
    <w:p w:rsidR="00D85A13" w:rsidRDefault="00D85A13" w:rsidP="00D85A13">
      <w:pPr>
        <w:pStyle w:val="ConsPlusNormal"/>
        <w:jc w:val="right"/>
        <w:outlineLvl w:val="0"/>
        <w:rPr>
          <w:rFonts w:ascii="Times New Roman" w:hAnsi="Times New Roman"/>
          <w:sz w:val="24"/>
          <w:szCs w:val="24"/>
        </w:rPr>
      </w:pPr>
      <w:r>
        <w:rPr>
          <w:rFonts w:ascii="Times New Roman" w:hAnsi="Times New Roman"/>
          <w:sz w:val="24"/>
          <w:szCs w:val="24"/>
        </w:rPr>
        <w:lastRenderedPageBreak/>
        <w:t>Приложение</w:t>
      </w:r>
    </w:p>
    <w:p w:rsidR="00D85A13" w:rsidRDefault="00D85A13" w:rsidP="00D85A13">
      <w:pPr>
        <w:pStyle w:val="ConsPlusNormal"/>
        <w:jc w:val="right"/>
        <w:rPr>
          <w:rFonts w:ascii="Times New Roman" w:hAnsi="Times New Roman"/>
          <w:sz w:val="24"/>
          <w:szCs w:val="24"/>
        </w:rPr>
      </w:pPr>
      <w:r>
        <w:rPr>
          <w:rFonts w:ascii="Times New Roman" w:hAnsi="Times New Roman"/>
          <w:sz w:val="24"/>
          <w:szCs w:val="24"/>
        </w:rPr>
        <w:t>к решению Совета народных депутатов</w:t>
      </w:r>
    </w:p>
    <w:p w:rsidR="00D85A13" w:rsidRDefault="00D85A13" w:rsidP="00D85A13">
      <w:pPr>
        <w:pStyle w:val="ConsPlusNormal"/>
        <w:jc w:val="right"/>
        <w:rPr>
          <w:rFonts w:ascii="Times New Roman" w:hAnsi="Times New Roman"/>
          <w:sz w:val="24"/>
          <w:szCs w:val="24"/>
        </w:rPr>
      </w:pPr>
      <w:r>
        <w:rPr>
          <w:rFonts w:ascii="Times New Roman" w:hAnsi="Times New Roman"/>
          <w:sz w:val="24"/>
          <w:szCs w:val="24"/>
        </w:rPr>
        <w:t>Подгоренского сельского поселения</w:t>
      </w:r>
    </w:p>
    <w:p w:rsidR="00D85A13" w:rsidRDefault="00D85A13" w:rsidP="00D85A13">
      <w:pPr>
        <w:pStyle w:val="ConsPlusNormal"/>
        <w:jc w:val="right"/>
        <w:rPr>
          <w:rFonts w:ascii="Times New Roman" w:hAnsi="Times New Roman"/>
          <w:sz w:val="24"/>
          <w:szCs w:val="24"/>
          <w:u w:val="single"/>
        </w:rPr>
      </w:pPr>
      <w:r>
        <w:rPr>
          <w:rFonts w:ascii="Times New Roman" w:hAnsi="Times New Roman"/>
          <w:sz w:val="24"/>
          <w:szCs w:val="24"/>
        </w:rPr>
        <w:t>Калачеевского муниципального района</w:t>
      </w:r>
    </w:p>
    <w:p w:rsidR="00D85A13" w:rsidRDefault="00D85A13" w:rsidP="00D85A13">
      <w:pPr>
        <w:pStyle w:val="ConsPlusNormal"/>
        <w:jc w:val="right"/>
        <w:rPr>
          <w:rFonts w:ascii="Times New Roman" w:hAnsi="Times New Roman"/>
          <w:sz w:val="24"/>
          <w:szCs w:val="24"/>
        </w:rPr>
      </w:pPr>
      <w:r>
        <w:rPr>
          <w:rFonts w:ascii="Times New Roman" w:hAnsi="Times New Roman"/>
          <w:sz w:val="24"/>
          <w:szCs w:val="24"/>
        </w:rPr>
        <w:t>от 14 июля 2017 г. № 68</w:t>
      </w:r>
    </w:p>
    <w:p w:rsidR="00D85A13" w:rsidRDefault="00D85A13" w:rsidP="00D85A13">
      <w:pPr>
        <w:pStyle w:val="ConsPlusNormal"/>
        <w:jc w:val="right"/>
        <w:rPr>
          <w:rFonts w:ascii="Times New Roman" w:hAnsi="Times New Roman"/>
          <w:sz w:val="24"/>
          <w:szCs w:val="24"/>
        </w:rPr>
      </w:pPr>
    </w:p>
    <w:p w:rsidR="00D85A13" w:rsidRDefault="00D85A13" w:rsidP="00D85A13">
      <w:pPr>
        <w:pStyle w:val="ConsPlusNormal"/>
        <w:jc w:val="center"/>
        <w:rPr>
          <w:rFonts w:ascii="Times New Roman" w:hAnsi="Times New Roman"/>
          <w:b/>
          <w:bCs/>
          <w:sz w:val="24"/>
          <w:szCs w:val="24"/>
        </w:rPr>
      </w:pPr>
      <w:bookmarkStart w:id="0" w:name="Par39"/>
      <w:bookmarkEnd w:id="0"/>
      <w:r>
        <w:rPr>
          <w:rFonts w:ascii="Times New Roman" w:hAnsi="Times New Roman"/>
          <w:b/>
          <w:bCs/>
          <w:sz w:val="24"/>
          <w:szCs w:val="24"/>
        </w:rPr>
        <w:t>ПОЛОЖЕНИЕ</w:t>
      </w:r>
    </w:p>
    <w:p w:rsidR="00D85A13" w:rsidRDefault="00D85A13" w:rsidP="00D85A13">
      <w:pPr>
        <w:pStyle w:val="ConsPlusNormal"/>
        <w:jc w:val="center"/>
        <w:rPr>
          <w:rFonts w:ascii="Times New Roman" w:hAnsi="Times New Roman"/>
          <w:b/>
          <w:bCs/>
          <w:sz w:val="24"/>
          <w:szCs w:val="24"/>
        </w:rPr>
      </w:pPr>
      <w:r>
        <w:rPr>
          <w:rFonts w:ascii="Times New Roman" w:hAnsi="Times New Roman"/>
          <w:b/>
          <w:bCs/>
          <w:sz w:val="24"/>
          <w:szCs w:val="24"/>
        </w:rPr>
        <w:t>О ПЕНСИЯХ ЗА ВЫСЛУГУ ЛЕТ ЛИЦАМ, ЗАМЕЩАВШИМ ДОЛЖНОСТИ МУНИЦИПАЛЬНОЙ СЛУЖБЫ В ОРГАНАХ МЕСТНОГО САМОУПРАВЛЕНИЯ, И ЛИЦАМ ЗАМЕЩАВШИМ НА ПОСТОЯННОЙ ОСНОВЕ ВЫБОРНУЮ МУНИЦИПАЛЬНУЮ ДОЛЖНОСТЬ В ОРГАНАХ МЕСТНОГО САМОУПРАВЛЕНИЯ ДМИНИСТРАЦИИ ПОДГОРЕНСКОГО СЕЛЬСКОГО ПОСЕЛЕНИЯ КАЛАЧЕЕВСКОГО МУНИЦИПАЛЬНОГО РАЙОНА</w:t>
      </w:r>
    </w:p>
    <w:p w:rsidR="00D85A13" w:rsidRDefault="00D85A13" w:rsidP="00D85A13">
      <w:pPr>
        <w:pStyle w:val="ConsPlusNormal"/>
        <w:jc w:val="center"/>
        <w:rPr>
          <w:rFonts w:ascii="Times New Roman" w:hAnsi="Times New Roman"/>
          <w:sz w:val="24"/>
          <w:szCs w:val="24"/>
        </w:rPr>
      </w:pPr>
    </w:p>
    <w:p w:rsidR="00D85A13" w:rsidRDefault="00D85A13" w:rsidP="00D85A13">
      <w:pPr>
        <w:pStyle w:val="ConsPlusNormal"/>
        <w:ind w:firstLine="540"/>
        <w:jc w:val="center"/>
        <w:outlineLvl w:val="1"/>
        <w:rPr>
          <w:rFonts w:ascii="Times New Roman" w:hAnsi="Times New Roman"/>
          <w:sz w:val="24"/>
          <w:szCs w:val="24"/>
        </w:rPr>
      </w:pPr>
      <w:r>
        <w:rPr>
          <w:rFonts w:ascii="Times New Roman" w:hAnsi="Times New Roman"/>
          <w:sz w:val="24"/>
          <w:szCs w:val="24"/>
        </w:rPr>
        <w:t>1. Общие положения</w:t>
      </w:r>
    </w:p>
    <w:p w:rsidR="00D85A13" w:rsidRDefault="00D85A13" w:rsidP="00D85A13">
      <w:pPr>
        <w:pStyle w:val="ConsPlusNormal"/>
        <w:ind w:firstLine="540"/>
        <w:jc w:val="both"/>
        <w:rPr>
          <w:rFonts w:ascii="Times New Roman" w:hAnsi="Times New Roman"/>
          <w:sz w:val="24"/>
          <w:szCs w:val="24"/>
        </w:rPr>
      </w:pPr>
    </w:p>
    <w:p w:rsidR="00D85A13" w:rsidRDefault="00D85A13" w:rsidP="00D85A13">
      <w:pPr>
        <w:pStyle w:val="ConsPlusNormal"/>
        <w:ind w:firstLine="540"/>
        <w:jc w:val="both"/>
        <w:rPr>
          <w:rFonts w:ascii="Times New Roman" w:hAnsi="Times New Roman"/>
          <w:sz w:val="24"/>
          <w:szCs w:val="24"/>
        </w:rPr>
      </w:pPr>
      <w:r>
        <w:rPr>
          <w:rFonts w:ascii="Times New Roman" w:hAnsi="Times New Roman"/>
          <w:sz w:val="24"/>
          <w:szCs w:val="24"/>
        </w:rPr>
        <w:t xml:space="preserve">1.1. Настоящее Положение о пенсиях за выслугу лет лицам, замещавшим должности муниципальной службы в органах местного самоуправления администрации Подгоренского сельского поселения (далее - Положение) регламентирует в соответствии с действующим законодательством основания, порядок назначения, выплаты, индексации и перерасчета, приостановления и возобновления, прекращения и восстановления пенсии за выслугу лет лицам, замещавшим должности муниципальной службы в органах местного самоуправления Подгоренского сельского поселения Калачеевского муниципального района. </w:t>
      </w:r>
    </w:p>
    <w:p w:rsidR="00D85A13" w:rsidRDefault="00D85A13" w:rsidP="00D85A13">
      <w:pPr>
        <w:pStyle w:val="ConsPlusNormal"/>
        <w:ind w:firstLine="540"/>
        <w:jc w:val="both"/>
        <w:rPr>
          <w:rFonts w:ascii="Times New Roman" w:hAnsi="Times New Roman"/>
          <w:sz w:val="24"/>
          <w:szCs w:val="24"/>
        </w:rPr>
      </w:pPr>
      <w:r>
        <w:rPr>
          <w:rFonts w:ascii="Times New Roman" w:hAnsi="Times New Roman"/>
          <w:sz w:val="24"/>
          <w:szCs w:val="24"/>
        </w:rPr>
        <w:t>1.2. В Положении используются следующие основные понятия:</w:t>
      </w:r>
    </w:p>
    <w:p w:rsidR="00D85A13" w:rsidRDefault="00D85A13" w:rsidP="00D85A13">
      <w:r>
        <w:t xml:space="preserve">- пенсия за выслугу лет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местного самоуправления Подгоренского сельского поселения Калачеевского муниципального района, в целях компенсации им заработка, утраченного в связи с прекращением муниципальной службы при достижении установленной Положением выслуги лет при выходе на трудовую пенсию по старости (инвалидности), </w:t>
      </w:r>
      <w:r>
        <w:rPr>
          <w:lang w:eastAsia="en-US"/>
        </w:rPr>
        <w:t xml:space="preserve">либо на пенсию, назначаемую в соответствии со </w:t>
      </w:r>
      <w:hyperlink r:id="rId13" w:history="1">
        <w:r>
          <w:rPr>
            <w:rStyle w:val="a7"/>
            <w:rFonts w:eastAsia="Calibri"/>
            <w:lang w:eastAsia="en-US"/>
          </w:rPr>
          <w:t>статьей 32</w:t>
        </w:r>
      </w:hyperlink>
      <w:r>
        <w:rPr>
          <w:lang w:eastAsia="en-US"/>
        </w:rPr>
        <w:t xml:space="preserve"> Закона Российской Федерации "О занятости населения в Российской Федерации", и статьей 6 Закона Воронежской области от 23.12.2008 г.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муниципального образования Воронежской области»;</w:t>
      </w:r>
    </w:p>
    <w:p w:rsidR="00D85A13" w:rsidRDefault="00D85A13" w:rsidP="00D85A13">
      <w:pPr>
        <w:pStyle w:val="ConsPlusNormal"/>
        <w:ind w:firstLine="540"/>
        <w:jc w:val="both"/>
        <w:rPr>
          <w:rFonts w:ascii="Times New Roman" w:hAnsi="Times New Roman"/>
          <w:sz w:val="24"/>
          <w:szCs w:val="24"/>
        </w:rPr>
      </w:pPr>
      <w:r>
        <w:rPr>
          <w:rFonts w:ascii="Times New Roman" w:hAnsi="Times New Roman"/>
          <w:sz w:val="24"/>
          <w:szCs w:val="24"/>
        </w:rPr>
        <w:t>- стаж муниципальной службы - суммарная продолжительность периодов осуществления муниципальной службы и иной деятельности, на день увольнения с муниципальной службы в органах местного самоуправления Подгоренского сельского поселения Калачеевского муниципального района Воронежской области учитываемая при определении права на пенсию за выслугу лет и при исчислении размера этой пенсии;</w:t>
      </w:r>
    </w:p>
    <w:p w:rsidR="00D85A13" w:rsidRDefault="00D85A13" w:rsidP="00D85A13">
      <w:pPr>
        <w:autoSpaceDE w:val="0"/>
        <w:autoSpaceDN w:val="0"/>
        <w:adjustRightInd w:val="0"/>
        <w:ind w:firstLine="720"/>
        <w:rPr>
          <w:lang w:eastAsia="en-US"/>
        </w:rPr>
      </w:pPr>
      <w:r>
        <w:rPr>
          <w:bCs/>
          <w:lang w:eastAsia="en-US"/>
        </w:rPr>
        <w:t>-средний заработок</w:t>
      </w:r>
      <w:r>
        <w:rPr>
          <w:lang w:eastAsia="en-US"/>
        </w:rPr>
        <w:t xml:space="preserve"> - денежное содержание, установленное в соответствии с Положением об оплате труда муниципальных служащих администрации </w:t>
      </w:r>
      <w:r>
        <w:t xml:space="preserve">Подгоренского сельского поселения </w:t>
      </w:r>
      <w:r>
        <w:rPr>
          <w:lang w:eastAsia="en-US"/>
        </w:rPr>
        <w:t xml:space="preserve">Калачеевского муниципального района, Воронежской области, утвержденное решением Совета народных депутатов </w:t>
      </w:r>
      <w:r>
        <w:t xml:space="preserve">Подгоренского сельского поселения </w:t>
      </w:r>
      <w:r>
        <w:rPr>
          <w:lang w:eastAsia="en-US"/>
        </w:rPr>
        <w:t>Калачеевского муниципального района от 01.03.2013 г. № 110, и иные выплаты, которые учитываются при исчислении размера пенсии за выслугу лет;</w:t>
      </w:r>
    </w:p>
    <w:p w:rsidR="00D85A13" w:rsidRDefault="00D85A13" w:rsidP="00D85A13">
      <w:pPr>
        <w:rPr>
          <w:lang w:eastAsia="en-US"/>
        </w:rPr>
      </w:pPr>
      <w:r>
        <w:rPr>
          <w:lang w:eastAsia="en-US"/>
        </w:rPr>
        <w:t>-</w:t>
      </w:r>
      <w:r>
        <w:rPr>
          <w:bCs/>
          <w:lang w:eastAsia="en-US"/>
        </w:rPr>
        <w:t xml:space="preserve"> лица, имеющие право на пенсию за выслугу лет</w:t>
      </w:r>
      <w:r>
        <w:rPr>
          <w:lang w:eastAsia="en-US"/>
        </w:rPr>
        <w:t xml:space="preserve"> - лица, замещавшие должности муниципальной службы в органах местного самоуправления Калачеевского муниципального района в соответствии с </w:t>
      </w:r>
      <w:hyperlink r:id="rId14" w:history="1">
        <w:r>
          <w:rPr>
            <w:rStyle w:val="a7"/>
            <w:rFonts w:eastAsia="Calibri"/>
            <w:lang w:eastAsia="en-US"/>
          </w:rPr>
          <w:t>Законом</w:t>
        </w:r>
      </w:hyperlink>
      <w:r>
        <w:rPr>
          <w:lang w:eastAsia="en-US"/>
        </w:rPr>
        <w:t xml:space="preserve"> Воронежской области "О муниципальной службе в Воронежской области", лица, замещающие выборную </w:t>
      </w:r>
      <w:r>
        <w:rPr>
          <w:lang w:eastAsia="en-US"/>
        </w:rPr>
        <w:lastRenderedPageBreak/>
        <w:t>муниципальную должность на постоянной основе, в соответствии с Законом Воронежской области от 23.12.2008 г.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w:t>
      </w:r>
    </w:p>
    <w:p w:rsidR="00D85A13" w:rsidRDefault="00D85A13" w:rsidP="00D85A13">
      <w:pPr>
        <w:rPr>
          <w:lang w:eastAsia="en-US"/>
        </w:rPr>
      </w:pPr>
      <w:r>
        <w:rPr>
          <w:lang w:eastAsia="en-US"/>
        </w:rPr>
        <w:t>-</w:t>
      </w:r>
      <w:r>
        <w:rPr>
          <w:bCs/>
          <w:lang w:eastAsia="en-US"/>
        </w:rPr>
        <w:t xml:space="preserve"> ежемесячная денежная выплата к пенсии за выслугу лет</w:t>
      </w:r>
      <w:r>
        <w:rPr>
          <w:lang w:eastAsia="en-US"/>
        </w:rPr>
        <w:t xml:space="preserve"> - денежная выплата, предоставляемая лицам, замещавшим должности муниципальной службы в органах местного самоуправления </w:t>
      </w:r>
      <w:r>
        <w:t xml:space="preserve">Подгоренского сельского поселения </w:t>
      </w:r>
      <w:r>
        <w:rPr>
          <w:lang w:eastAsia="en-US"/>
        </w:rPr>
        <w:t>Калачеевского муниципального района, которым назначена пенсия за выслугу лет, при условии освобождения их от занимаемой должности не ранее 20 марта 1996 года и не позднее 31 декабря 2005 года.</w:t>
      </w:r>
    </w:p>
    <w:p w:rsidR="00D85A13" w:rsidRDefault="00D85A13" w:rsidP="00D85A13">
      <w:pPr>
        <w:pStyle w:val="ConsPlusNormal"/>
        <w:ind w:firstLine="0"/>
        <w:jc w:val="both"/>
        <w:rPr>
          <w:rFonts w:ascii="Times New Roman" w:hAnsi="Times New Roman"/>
          <w:sz w:val="24"/>
          <w:szCs w:val="24"/>
        </w:rPr>
      </w:pPr>
    </w:p>
    <w:p w:rsidR="00D85A13" w:rsidRDefault="00D85A13" w:rsidP="00D85A13">
      <w:pPr>
        <w:pStyle w:val="ConsPlusNormal"/>
        <w:ind w:firstLine="540"/>
        <w:jc w:val="center"/>
        <w:outlineLvl w:val="1"/>
        <w:rPr>
          <w:rFonts w:ascii="Times New Roman" w:hAnsi="Times New Roman"/>
          <w:sz w:val="24"/>
          <w:szCs w:val="24"/>
        </w:rPr>
      </w:pPr>
      <w:r>
        <w:rPr>
          <w:rFonts w:ascii="Times New Roman" w:hAnsi="Times New Roman"/>
          <w:sz w:val="24"/>
          <w:szCs w:val="24"/>
        </w:rPr>
        <w:t>2. Финансирование пенсий за выслугу лет</w:t>
      </w:r>
    </w:p>
    <w:p w:rsidR="00D85A13" w:rsidRDefault="00D85A13" w:rsidP="00D85A13">
      <w:pPr>
        <w:pStyle w:val="ConsPlusNormal"/>
        <w:ind w:firstLine="540"/>
        <w:jc w:val="both"/>
        <w:rPr>
          <w:rFonts w:ascii="Times New Roman" w:hAnsi="Times New Roman"/>
          <w:sz w:val="24"/>
          <w:szCs w:val="24"/>
        </w:rPr>
      </w:pPr>
      <w:r>
        <w:rPr>
          <w:rFonts w:ascii="Times New Roman" w:hAnsi="Times New Roman"/>
          <w:sz w:val="24"/>
          <w:szCs w:val="24"/>
        </w:rPr>
        <w:t>Финансирование пенсий за выслугу лет производится за счет средств бюджета Подгоренского сельского поселения Калачеевского муниципального района в соответствии с решением Совета народных депутатов о бюджете Подгоренского сельского поселения Калачеевского муниципального района на соответствующий финансовый год и плановый период.</w:t>
      </w:r>
    </w:p>
    <w:p w:rsidR="00D85A13" w:rsidRDefault="00D85A13" w:rsidP="00D85A13">
      <w:pPr>
        <w:pStyle w:val="ConsPlusNormal"/>
        <w:ind w:firstLine="540"/>
        <w:jc w:val="both"/>
        <w:rPr>
          <w:rFonts w:ascii="Times New Roman" w:hAnsi="Times New Roman"/>
          <w:sz w:val="24"/>
          <w:szCs w:val="24"/>
        </w:rPr>
      </w:pPr>
    </w:p>
    <w:p w:rsidR="00D85A13" w:rsidRDefault="00D85A13" w:rsidP="00D85A13">
      <w:pPr>
        <w:pStyle w:val="ConsPlusNormal"/>
        <w:ind w:firstLine="540"/>
        <w:jc w:val="center"/>
        <w:outlineLvl w:val="1"/>
        <w:rPr>
          <w:rFonts w:ascii="Times New Roman" w:hAnsi="Times New Roman"/>
          <w:sz w:val="24"/>
          <w:szCs w:val="24"/>
        </w:rPr>
      </w:pPr>
      <w:r>
        <w:rPr>
          <w:rFonts w:ascii="Times New Roman" w:hAnsi="Times New Roman"/>
          <w:sz w:val="24"/>
          <w:szCs w:val="24"/>
        </w:rPr>
        <w:t>3. Условия назначения пенсии за выслугу лет</w:t>
      </w:r>
    </w:p>
    <w:p w:rsidR="00D85A13" w:rsidRDefault="00D85A13" w:rsidP="00D85A13">
      <w:pPr>
        <w:autoSpaceDE w:val="0"/>
        <w:autoSpaceDN w:val="0"/>
        <w:adjustRightInd w:val="0"/>
        <w:ind w:firstLine="540"/>
      </w:pPr>
      <w:r>
        <w:t>3.1. Пенсия за выслугу лет назначается лицам, замещавшим должности муниципальной службы в органах местного самоуправления, при условии наличия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г. № 166-ФЗ «О государственном пенсионном обеспечении в Российской Федерации,</w:t>
      </w:r>
      <w:r>
        <w:rPr>
          <w:color w:val="FF0000"/>
        </w:rPr>
        <w:t xml:space="preserve"> </w:t>
      </w:r>
      <w:r>
        <w:t xml:space="preserve">и освобождения от замещаемой должности </w:t>
      </w:r>
      <w:r>
        <w:rPr>
          <w:lang w:eastAsia="en-US"/>
        </w:rPr>
        <w:t xml:space="preserve">не ранее 24 апреля 1996 года </w:t>
      </w:r>
      <w:r>
        <w:t>при увольнении с муниципальной службы органа местного самоуправления Подгоренского сельского поселения Калачеевского муниципального района по одному из следующих оснований:</w:t>
      </w:r>
    </w:p>
    <w:p w:rsidR="00D85A13" w:rsidRDefault="00D85A13" w:rsidP="00D85A13">
      <w:pPr>
        <w:autoSpaceDE w:val="0"/>
        <w:autoSpaceDN w:val="0"/>
        <w:adjustRightInd w:val="0"/>
        <w:ind w:firstLine="720"/>
        <w:rPr>
          <w:lang w:eastAsia="en-US"/>
        </w:rPr>
      </w:pPr>
      <w:bookmarkStart w:id="1" w:name="Par61"/>
      <w:bookmarkStart w:id="2" w:name="Par66"/>
      <w:bookmarkStart w:id="3" w:name="sub_3011"/>
      <w:bookmarkEnd w:id="1"/>
      <w:bookmarkEnd w:id="2"/>
      <w:r>
        <w:rPr>
          <w:lang w:eastAsia="en-US"/>
        </w:rPr>
        <w:t>1) соглашение сторон служебного контракта;</w:t>
      </w:r>
    </w:p>
    <w:p w:rsidR="00D85A13" w:rsidRDefault="00D85A13" w:rsidP="00D85A13">
      <w:pPr>
        <w:autoSpaceDE w:val="0"/>
        <w:autoSpaceDN w:val="0"/>
        <w:adjustRightInd w:val="0"/>
        <w:ind w:firstLine="720"/>
        <w:rPr>
          <w:lang w:eastAsia="en-US"/>
        </w:rPr>
      </w:pPr>
      <w:bookmarkStart w:id="4" w:name="sub_3012"/>
      <w:bookmarkEnd w:id="3"/>
      <w:r>
        <w:rPr>
          <w:lang w:eastAsia="en-US"/>
        </w:rPr>
        <w:t>2) истечение срока действия срочного служебного контракта;</w:t>
      </w:r>
    </w:p>
    <w:bookmarkEnd w:id="4"/>
    <w:p w:rsidR="00D85A13" w:rsidRDefault="00D85A13" w:rsidP="00D85A13">
      <w:pPr>
        <w:autoSpaceDE w:val="0"/>
        <w:autoSpaceDN w:val="0"/>
        <w:adjustRightInd w:val="0"/>
        <w:ind w:firstLine="720"/>
        <w:rPr>
          <w:lang w:eastAsia="en-US"/>
        </w:rPr>
      </w:pPr>
      <w:r>
        <w:rPr>
          <w:lang w:eastAsia="en-US"/>
        </w:rPr>
        <w:t>3) расторжение служебного контракта по инициативе муниципального служащего;</w:t>
      </w:r>
    </w:p>
    <w:p w:rsidR="00D85A13" w:rsidRDefault="00D85A13" w:rsidP="00D85A13">
      <w:pPr>
        <w:autoSpaceDE w:val="0"/>
        <w:autoSpaceDN w:val="0"/>
        <w:adjustRightInd w:val="0"/>
        <w:ind w:firstLine="720"/>
        <w:rPr>
          <w:lang w:eastAsia="en-US"/>
        </w:rPr>
      </w:pPr>
      <w:bookmarkStart w:id="5" w:name="sub_3015"/>
      <w:r>
        <w:rPr>
          <w:lang w:eastAsia="en-US"/>
        </w:rPr>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D85A13" w:rsidRDefault="00D85A13" w:rsidP="00D85A13">
      <w:pPr>
        <w:autoSpaceDE w:val="0"/>
        <w:autoSpaceDN w:val="0"/>
        <w:adjustRightInd w:val="0"/>
        <w:ind w:firstLine="720"/>
        <w:rPr>
          <w:lang w:eastAsia="en-US"/>
        </w:rPr>
      </w:pPr>
      <w:bookmarkStart w:id="6" w:name="sub_3016"/>
      <w:bookmarkEnd w:id="5"/>
      <w:r>
        <w:rPr>
          <w:lang w:eastAsia="en-US"/>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D85A13" w:rsidRDefault="00D85A13" w:rsidP="00D85A13">
      <w:pPr>
        <w:autoSpaceDE w:val="0"/>
        <w:autoSpaceDN w:val="0"/>
        <w:adjustRightInd w:val="0"/>
        <w:ind w:firstLine="720"/>
        <w:rPr>
          <w:lang w:eastAsia="en-US"/>
        </w:rPr>
      </w:pPr>
      <w:bookmarkStart w:id="7" w:name="sub_3017"/>
      <w:bookmarkEnd w:id="6"/>
      <w:r>
        <w:rPr>
          <w:lang w:eastAsia="en-US"/>
        </w:rPr>
        <w:t>6) отказ муниципального служащего от перевода в другую местность вместе с органом местного самоуправления;</w:t>
      </w:r>
    </w:p>
    <w:p w:rsidR="00D85A13" w:rsidRDefault="00D85A13" w:rsidP="00D85A13">
      <w:pPr>
        <w:autoSpaceDE w:val="0"/>
        <w:autoSpaceDN w:val="0"/>
        <w:adjustRightInd w:val="0"/>
        <w:ind w:firstLine="720"/>
        <w:rPr>
          <w:lang w:eastAsia="en-US"/>
        </w:rPr>
      </w:pPr>
      <w:bookmarkStart w:id="8" w:name="sub_3018"/>
      <w:bookmarkEnd w:id="7"/>
      <w:r>
        <w:rPr>
          <w:lang w:eastAsia="en-US"/>
        </w:rPr>
        <w:t>7) несоответствие муниципального служащего замещаемой должности муниципальной службы:</w:t>
      </w:r>
    </w:p>
    <w:p w:rsidR="00D85A13" w:rsidRDefault="00D85A13" w:rsidP="00D85A13">
      <w:pPr>
        <w:autoSpaceDE w:val="0"/>
        <w:autoSpaceDN w:val="0"/>
        <w:adjustRightInd w:val="0"/>
        <w:ind w:firstLine="720"/>
        <w:rPr>
          <w:lang w:eastAsia="en-US"/>
        </w:rPr>
      </w:pPr>
      <w:bookmarkStart w:id="9" w:name="sub_301801"/>
      <w:bookmarkEnd w:id="8"/>
      <w:r>
        <w:rPr>
          <w:lang w:eastAsia="en-US"/>
        </w:rPr>
        <w:t>а) по состоянию здоровья в соответствии с медицинским заключением;</w:t>
      </w:r>
    </w:p>
    <w:p w:rsidR="00D85A13" w:rsidRDefault="00D85A13" w:rsidP="00D85A13">
      <w:pPr>
        <w:autoSpaceDE w:val="0"/>
        <w:autoSpaceDN w:val="0"/>
        <w:adjustRightInd w:val="0"/>
        <w:ind w:firstLine="720"/>
        <w:rPr>
          <w:lang w:eastAsia="en-US"/>
        </w:rPr>
      </w:pPr>
      <w:bookmarkStart w:id="10" w:name="sub_301802"/>
      <w:bookmarkEnd w:id="9"/>
      <w:r>
        <w:rPr>
          <w:lang w:eastAsia="en-US"/>
        </w:rPr>
        <w:t>б) вследствие недостаточной квалификации, подтвержденной результатами аттестации;</w:t>
      </w:r>
    </w:p>
    <w:p w:rsidR="00D85A13" w:rsidRDefault="00D85A13" w:rsidP="00D85A13">
      <w:pPr>
        <w:autoSpaceDE w:val="0"/>
        <w:autoSpaceDN w:val="0"/>
        <w:adjustRightInd w:val="0"/>
        <w:ind w:firstLine="720"/>
        <w:rPr>
          <w:lang w:eastAsia="en-US"/>
        </w:rPr>
      </w:pPr>
      <w:bookmarkStart w:id="11" w:name="sub_3019"/>
      <w:bookmarkEnd w:id="10"/>
      <w:r>
        <w:rPr>
          <w:lang w:eastAsia="en-US"/>
        </w:rPr>
        <w:t>8) в связи с восстановлением на службе муниципального служащего, ранее замещавшего эту должность муниципальной службы, по решению суда;</w:t>
      </w:r>
    </w:p>
    <w:bookmarkEnd w:id="11"/>
    <w:p w:rsidR="00D85A13" w:rsidRDefault="00D85A13" w:rsidP="00D85A13">
      <w:pPr>
        <w:autoSpaceDE w:val="0"/>
        <w:autoSpaceDN w:val="0"/>
        <w:adjustRightInd w:val="0"/>
        <w:ind w:firstLine="720"/>
        <w:rPr>
          <w:lang w:eastAsia="en-US"/>
        </w:rPr>
      </w:pPr>
      <w:r>
        <w:rPr>
          <w:lang w:eastAsia="en-US"/>
        </w:rPr>
        <w:t xml:space="preserve">9)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w:t>
      </w:r>
      <w:r>
        <w:rPr>
          <w:lang w:eastAsia="en-US"/>
        </w:rPr>
        <w:lastRenderedPageBreak/>
        <w:t>организации, созданной в органе местного самоуправления, аппарате избирательной комиссии муниципального образования;</w:t>
      </w:r>
    </w:p>
    <w:p w:rsidR="00D85A13" w:rsidRDefault="00D85A13" w:rsidP="00D85A13">
      <w:pPr>
        <w:autoSpaceDE w:val="0"/>
        <w:autoSpaceDN w:val="0"/>
        <w:adjustRightInd w:val="0"/>
        <w:ind w:firstLine="720"/>
        <w:rPr>
          <w:lang w:eastAsia="en-US"/>
        </w:rPr>
      </w:pPr>
      <w:r>
        <w:rPr>
          <w:lang w:eastAsia="en-US"/>
        </w:rPr>
        <w:t>10)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Воронежской области;</w:t>
      </w:r>
    </w:p>
    <w:p w:rsidR="00D85A13" w:rsidRDefault="00D85A13" w:rsidP="00D85A13">
      <w:pPr>
        <w:autoSpaceDE w:val="0"/>
        <w:autoSpaceDN w:val="0"/>
        <w:adjustRightInd w:val="0"/>
        <w:ind w:firstLine="720"/>
        <w:rPr>
          <w:lang w:eastAsia="en-US"/>
        </w:rPr>
      </w:pPr>
      <w:r>
        <w:rPr>
          <w:lang w:eastAsia="en-US"/>
        </w:rPr>
        <w:t>11) в связи с признанием муниципального служащего полностью не 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85A13" w:rsidRDefault="00D85A13" w:rsidP="00D85A13">
      <w:pPr>
        <w:autoSpaceDE w:val="0"/>
        <w:autoSpaceDN w:val="0"/>
        <w:adjustRightInd w:val="0"/>
        <w:ind w:firstLine="720"/>
        <w:rPr>
          <w:lang w:eastAsia="en-US"/>
        </w:rPr>
      </w:pPr>
      <w:bookmarkStart w:id="12" w:name="sub_3023"/>
      <w:r>
        <w:rPr>
          <w:lang w:eastAsia="en-US"/>
        </w:rPr>
        <w:t>12) признание муниципального служащего недееспособным или ограниченно дееспособным решением суда, вступившим в законную силу;</w:t>
      </w:r>
    </w:p>
    <w:bookmarkEnd w:id="12"/>
    <w:p w:rsidR="00D85A13" w:rsidRDefault="00D85A13" w:rsidP="00D85A13">
      <w:pPr>
        <w:autoSpaceDE w:val="0"/>
        <w:autoSpaceDN w:val="0"/>
        <w:adjustRightInd w:val="0"/>
        <w:ind w:firstLine="720"/>
        <w:rPr>
          <w:lang w:eastAsia="en-US"/>
        </w:rPr>
      </w:pPr>
      <w:r>
        <w:rPr>
          <w:lang w:eastAsia="en-US"/>
        </w:rPr>
        <w:t xml:space="preserve">13) достижение муниципального служащим предельного возраста пребывания на муниципальной службе, за исключением случаев, когда в соответствии с </w:t>
      </w:r>
      <w:hyperlink r:id="rId15" w:history="1">
        <w:r>
          <w:rPr>
            <w:rStyle w:val="a7"/>
            <w:rFonts w:eastAsia="Calibri"/>
            <w:lang w:eastAsia="en-US"/>
          </w:rPr>
          <w:t>частью 1 статьи 25.1</w:t>
        </w:r>
      </w:hyperlink>
      <w:r>
        <w:rPr>
          <w:lang w:eastAsia="en-US"/>
        </w:rPr>
        <w:t xml:space="preserve"> Федерального закона от 27 июля 2004 года N 79-ФЗ "О государственной гражданской службе Российской Федерации" срок муниципальной службы муниципальному служащему продлен сверх установленного предельного возраста пребывания на муниципальной службе;</w:t>
      </w:r>
    </w:p>
    <w:p w:rsidR="00D85A13" w:rsidRDefault="00D85A13" w:rsidP="00D85A13">
      <w:pPr>
        <w:autoSpaceDE w:val="0"/>
        <w:autoSpaceDN w:val="0"/>
        <w:adjustRightInd w:val="0"/>
        <w:ind w:firstLine="720"/>
        <w:rPr>
          <w:lang w:eastAsia="en-US"/>
        </w:rPr>
      </w:pPr>
      <w:r>
        <w:rPr>
          <w:lang w:eastAsia="en-US"/>
        </w:rPr>
        <w:t>14) сокращение должностей муниципальной службы в органе местного самоуправления;</w:t>
      </w:r>
    </w:p>
    <w:p w:rsidR="00D85A13" w:rsidRDefault="00D85A13" w:rsidP="00D85A13">
      <w:pPr>
        <w:autoSpaceDE w:val="0"/>
        <w:autoSpaceDN w:val="0"/>
        <w:adjustRightInd w:val="0"/>
        <w:ind w:firstLine="720"/>
        <w:rPr>
          <w:lang w:eastAsia="en-US"/>
        </w:rPr>
      </w:pPr>
      <w:r>
        <w:rPr>
          <w:lang w:eastAsia="en-US"/>
        </w:rPr>
        <w:t>15) упразднение органа местного самоуправления.</w:t>
      </w:r>
    </w:p>
    <w:p w:rsidR="00D85A13" w:rsidRDefault="00D85A13" w:rsidP="00D85A13">
      <w:pPr>
        <w:rPr>
          <w:lang w:eastAsia="en-US"/>
        </w:rPr>
      </w:pPr>
      <w:r>
        <w:t xml:space="preserve">3.2. </w:t>
      </w:r>
      <w:r>
        <w:rPr>
          <w:lang w:eastAsia="en-US"/>
        </w:rPr>
        <w:t xml:space="preserve">Граждане, уволенные с муниципальной службы по основаниям, предусмотренным подпунктами 1, </w:t>
      </w:r>
      <w:hyperlink r:id="rId16" w:anchor="sub_3012" w:history="1">
        <w:r>
          <w:rPr>
            <w:rStyle w:val="a7"/>
            <w:rFonts w:eastAsia="Calibri"/>
            <w:lang w:eastAsia="en-US"/>
          </w:rPr>
          <w:t>2</w:t>
        </w:r>
      </w:hyperlink>
      <w:r>
        <w:rPr>
          <w:lang w:eastAsia="en-US"/>
        </w:rPr>
        <w:t xml:space="preserve"> (за исключением случаев истечения срока действия срочного служебного контракта в связи с истечением, замещавшего должность муниципальной службы категорий "руководители" или "помощники "), </w:t>
      </w:r>
      <w:hyperlink r:id="rId17" w:anchor="sub_3013" w:history="1">
        <w:r>
          <w:rPr>
            <w:rStyle w:val="a7"/>
            <w:rFonts w:eastAsia="Calibri"/>
            <w:lang w:eastAsia="en-US"/>
          </w:rPr>
          <w:t>3</w:t>
        </w:r>
      </w:hyperlink>
      <w:r>
        <w:rPr>
          <w:lang w:eastAsia="en-US"/>
        </w:rPr>
        <w:t xml:space="preserve">, </w:t>
      </w:r>
      <w:hyperlink r:id="rId18" w:anchor="sub_3015" w:history="1">
        <w:r>
          <w:rPr>
            <w:rStyle w:val="a7"/>
            <w:rFonts w:eastAsia="Calibri"/>
            <w:lang w:eastAsia="en-US"/>
          </w:rPr>
          <w:t>4</w:t>
        </w:r>
      </w:hyperlink>
      <w:r>
        <w:rPr>
          <w:lang w:eastAsia="en-US"/>
        </w:rPr>
        <w:t xml:space="preserve">, </w:t>
      </w:r>
      <w:hyperlink r:id="rId19" w:anchor="sub_301802" w:history="1">
        <w:r>
          <w:rPr>
            <w:rStyle w:val="a7"/>
            <w:rFonts w:eastAsia="Calibri"/>
            <w:lang w:eastAsia="en-US"/>
          </w:rPr>
          <w:t xml:space="preserve">подпунктом "б" </w:t>
        </w:r>
      </w:hyperlink>
      <w:r>
        <w:rPr>
          <w:lang w:eastAsia="en-US"/>
        </w:rPr>
        <w:t>подпункта 7 пункта 3.1.и,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D85A13" w:rsidRDefault="00D85A13" w:rsidP="00D85A13">
      <w:pPr>
        <w:rPr>
          <w:lang w:eastAsia="en-US"/>
        </w:rPr>
      </w:pPr>
      <w:r>
        <w:t xml:space="preserve"> 3.3. </w:t>
      </w:r>
      <w:r>
        <w:rPr>
          <w:lang w:eastAsia="en-US"/>
        </w:rPr>
        <w:t xml:space="preserve">Граждане, уволенные с муниципальной службы по основаниям, предусмотренным </w:t>
      </w:r>
      <w:hyperlink r:id="rId20" w:anchor="sub_3012" w:history="1">
        <w:r>
          <w:rPr>
            <w:rStyle w:val="a7"/>
            <w:rFonts w:eastAsia="Calibri"/>
            <w:lang w:eastAsia="en-US"/>
          </w:rPr>
          <w:t>подпунктами 2</w:t>
        </w:r>
      </w:hyperlink>
      <w:r>
        <w:rPr>
          <w:lang w:eastAsia="en-US"/>
        </w:rPr>
        <w:t xml:space="preserve">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должности категорий "руководители" или "помощники (советники)"), 5, 6, </w:t>
      </w:r>
      <w:hyperlink r:id="rId21" w:anchor="sub_301801" w:history="1">
        <w:r>
          <w:rPr>
            <w:rStyle w:val="a7"/>
            <w:rFonts w:eastAsia="Calibri"/>
            <w:lang w:eastAsia="en-US"/>
          </w:rPr>
          <w:t>подпунктом "а" пункта</w:t>
        </w:r>
      </w:hyperlink>
      <w:r>
        <w:rPr>
          <w:lang w:eastAsia="en-US"/>
        </w:rPr>
        <w:t xml:space="preserve"> 7, 12, </w:t>
      </w:r>
      <w:hyperlink r:id="rId22" w:anchor="sub_3025" w:history="1">
        <w:r>
          <w:rPr>
            <w:rStyle w:val="a7"/>
            <w:rFonts w:eastAsia="Calibri"/>
            <w:lang w:eastAsia="en-US"/>
          </w:rPr>
          <w:t xml:space="preserve">14 - 15 </w:t>
        </w:r>
      </w:hyperlink>
      <w:r>
        <w:rPr>
          <w:lang w:eastAsia="en-US"/>
        </w:rPr>
        <w:t>пункта 3.1., имеют право на пенсию за выслугу лет, если непосредственно перед увольнением они замещали должности муниципальной не менее одного полного месяца, при этом суммарная продолжительность замещения таких должностей составляет не менее 12 полных месяцев.</w:t>
      </w:r>
    </w:p>
    <w:p w:rsidR="00D85A13" w:rsidRDefault="00D85A13" w:rsidP="00D85A13">
      <w:pPr>
        <w:rPr>
          <w:lang w:eastAsia="en-US"/>
        </w:rPr>
      </w:pPr>
      <w:r>
        <w:t xml:space="preserve"> 3.4. </w:t>
      </w:r>
      <w:r>
        <w:rPr>
          <w:lang w:eastAsia="en-US"/>
        </w:rPr>
        <w:t xml:space="preserve">Пенсия за выслугу лет устанавливается к страховой пенсии по старости (инвалидности), назначенной в соответствии с </w:t>
      </w:r>
      <w:hyperlink r:id="rId23" w:history="1">
        <w:r>
          <w:rPr>
            <w:rStyle w:val="a7"/>
            <w:rFonts w:eastAsia="Calibri"/>
            <w:lang w:eastAsia="en-US"/>
          </w:rPr>
          <w:t>Федеральным законом</w:t>
        </w:r>
      </w:hyperlink>
      <w:r>
        <w:rPr>
          <w:lang w:eastAsia="en-US"/>
        </w:rPr>
        <w:t xml:space="preserve"> "О страховых пенсиях", либо к пенсии, назначаемой в соответствии со </w:t>
      </w:r>
      <w:hyperlink r:id="rId24" w:history="1">
        <w:r>
          <w:rPr>
            <w:rStyle w:val="a7"/>
            <w:rFonts w:eastAsia="Calibri"/>
            <w:lang w:eastAsia="en-US"/>
          </w:rPr>
          <w:t>статьей 32</w:t>
        </w:r>
      </w:hyperlink>
      <w:r>
        <w:rPr>
          <w:lang w:eastAsia="en-US"/>
        </w:rPr>
        <w:t xml:space="preserve"> Закона Российской Федерации "О занятости населения в Российской Федерации", и выплачивается, как правило, одновременно с ней.</w:t>
      </w:r>
    </w:p>
    <w:p w:rsidR="00D85A13" w:rsidRDefault="00D85A13" w:rsidP="00D85A13">
      <w:pPr>
        <w:rPr>
          <w:lang w:eastAsia="en-US"/>
        </w:rPr>
      </w:pPr>
      <w:r>
        <w:t xml:space="preserve">3.5. </w:t>
      </w:r>
      <w:r>
        <w:rPr>
          <w:lang w:eastAsia="en-US"/>
        </w:rPr>
        <w:t xml:space="preserve">Лицам, имеющим одновременно право на пенсию за выслугу лет 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дополнительное материальное обеспечение, иные выплаты), устанавливаемую в соответствии с законодательством Воронежской области или решения Совета  народных депутатов Подгоренского сельского поселения Калачеевского </w:t>
      </w:r>
      <w:r>
        <w:rPr>
          <w:lang w:eastAsia="en-US"/>
        </w:rPr>
        <w:lastRenderedPageBreak/>
        <w:t>муниципального района назначается пенсия за выслугу лет в соответствии с настоящим Положением или одна из иных указанных выплат по их выбору.</w:t>
      </w:r>
    </w:p>
    <w:p w:rsidR="00D85A13" w:rsidRDefault="00D85A13" w:rsidP="00D85A13">
      <w:pPr>
        <w:pStyle w:val="ConsPlusNormal"/>
        <w:ind w:firstLine="567"/>
        <w:jc w:val="both"/>
        <w:rPr>
          <w:rFonts w:ascii="Times New Roman" w:hAnsi="Times New Roman"/>
          <w:sz w:val="24"/>
          <w:szCs w:val="24"/>
        </w:rPr>
      </w:pPr>
    </w:p>
    <w:p w:rsidR="00D85A13" w:rsidRDefault="00D85A13" w:rsidP="00D85A13">
      <w:pPr>
        <w:pStyle w:val="ConsPlusNormal"/>
        <w:ind w:firstLine="540"/>
        <w:jc w:val="center"/>
        <w:outlineLvl w:val="1"/>
        <w:rPr>
          <w:rFonts w:ascii="Times New Roman" w:hAnsi="Times New Roman"/>
          <w:sz w:val="24"/>
          <w:szCs w:val="24"/>
        </w:rPr>
      </w:pPr>
      <w:r>
        <w:rPr>
          <w:rFonts w:ascii="Times New Roman" w:hAnsi="Times New Roman"/>
          <w:sz w:val="24"/>
          <w:szCs w:val="24"/>
        </w:rPr>
        <w:t>4. Среднемесячный заработок, из которого исчисляется размер пенсии за выслугу лет.</w:t>
      </w:r>
    </w:p>
    <w:p w:rsidR="00D85A13" w:rsidRDefault="00D85A13" w:rsidP="00D85A13">
      <w:pPr>
        <w:rPr>
          <w:lang w:eastAsia="en-US"/>
        </w:rPr>
      </w:pPr>
      <w:r>
        <w:t xml:space="preserve">4.1. </w:t>
      </w:r>
      <w:r>
        <w:rPr>
          <w:lang w:eastAsia="en-US"/>
        </w:rPr>
        <w:t xml:space="preserve">Размер </w:t>
      </w:r>
      <w:hyperlink r:id="rId25" w:anchor="sub_101" w:history="1">
        <w:r>
          <w:rPr>
            <w:rStyle w:val="a7"/>
            <w:rFonts w:eastAsia="Calibri"/>
            <w:lang w:eastAsia="en-US"/>
          </w:rPr>
          <w:t>пенсии за выслугу лет</w:t>
        </w:r>
      </w:hyperlink>
      <w:r>
        <w:rPr>
          <w:lang w:eastAsia="en-US"/>
        </w:rPr>
        <w:t xml:space="preserve"> </w:t>
      </w:r>
      <w:hyperlink r:id="rId26" w:anchor="sub_102" w:history="1">
        <w:r>
          <w:rPr>
            <w:rStyle w:val="a7"/>
            <w:rFonts w:eastAsia="Calibri"/>
            <w:lang w:eastAsia="en-US"/>
          </w:rPr>
          <w:t>лицам, имеющим право на данную пенсию</w:t>
        </w:r>
      </w:hyperlink>
      <w:r>
        <w:rPr>
          <w:lang w:eastAsia="en-US"/>
        </w:rPr>
        <w:t xml:space="preserve">, исчисляется по их выбору, исходя из среднего заработка за последние 12 полных календарных месяцев муниципальной службы, предшествующих дню ее прекращения либо дню достижения ими возраста, дающего право </w:t>
      </w:r>
      <w:r>
        <w:t>на страховую пенсию по старости в соответствии с частью 1 статьи 8 и статьями 30 - 33 Федерального закона «О страховых пенсиях</w:t>
      </w:r>
      <w:r>
        <w:rPr>
          <w:lang w:eastAsia="en-US"/>
        </w:rPr>
        <w:t xml:space="preserve"> (дававшего право на трудовую пенсию в соответствии с </w:t>
      </w:r>
      <w:hyperlink r:id="rId27" w:history="1">
        <w:r>
          <w:rPr>
            <w:rStyle w:val="a7"/>
            <w:rFonts w:eastAsia="Calibri"/>
            <w:lang w:eastAsia="en-US"/>
          </w:rPr>
          <w:t>Федеральным законом</w:t>
        </w:r>
      </w:hyperlink>
      <w:r>
        <w:rPr>
          <w:lang w:eastAsia="en-US"/>
        </w:rPr>
        <w:t xml:space="preserve"> "О трудовых пенсиях в Российской Федерации") (далее - расчетный период).</w:t>
      </w:r>
    </w:p>
    <w:p w:rsidR="00D85A13" w:rsidRDefault="00D85A13" w:rsidP="00D85A13">
      <w:pPr>
        <w:pStyle w:val="ConsPlusNormal"/>
        <w:ind w:firstLine="540"/>
        <w:jc w:val="both"/>
        <w:rPr>
          <w:rFonts w:ascii="Times New Roman" w:hAnsi="Times New Roman"/>
          <w:sz w:val="24"/>
          <w:szCs w:val="24"/>
          <w:lang w:eastAsia="en-US"/>
        </w:rPr>
      </w:pPr>
      <w:r>
        <w:rPr>
          <w:rFonts w:ascii="Times New Roman" w:hAnsi="Times New Roman"/>
          <w:sz w:val="24"/>
          <w:szCs w:val="24"/>
        </w:rPr>
        <w:t xml:space="preserve">4.2. </w:t>
      </w:r>
      <w:r>
        <w:rPr>
          <w:rFonts w:ascii="Times New Roman" w:hAnsi="Times New Roman"/>
          <w:sz w:val="24"/>
          <w:szCs w:val="24"/>
          <w:lang w:eastAsia="en-US"/>
        </w:rPr>
        <w:t xml:space="preserve">Расчет </w:t>
      </w:r>
      <w:hyperlink r:id="rId28" w:anchor="sub_104" w:history="1">
        <w:r>
          <w:rPr>
            <w:rStyle w:val="a7"/>
            <w:rFonts w:ascii="Times New Roman" w:hAnsi="Times New Roman"/>
            <w:sz w:val="24"/>
            <w:szCs w:val="24"/>
            <w:lang w:eastAsia="en-US"/>
          </w:rPr>
          <w:t>среднего заработка</w:t>
        </w:r>
      </w:hyperlink>
      <w:r>
        <w:rPr>
          <w:rFonts w:ascii="Times New Roman" w:hAnsi="Times New Roman"/>
          <w:sz w:val="24"/>
          <w:szCs w:val="24"/>
          <w:lang w:eastAsia="en-US"/>
        </w:rPr>
        <w:t xml:space="preserve"> для исчисления пенсии за выслугу лет производится исходя из фактически начисленного денежного содержания в расчетном периоде.</w:t>
      </w:r>
    </w:p>
    <w:p w:rsidR="00D85A13" w:rsidRDefault="00D85A13" w:rsidP="00D85A13">
      <w:pPr>
        <w:autoSpaceDE w:val="0"/>
        <w:autoSpaceDN w:val="0"/>
        <w:adjustRightInd w:val="0"/>
        <w:ind w:firstLine="720"/>
        <w:rPr>
          <w:lang w:eastAsia="en-US"/>
        </w:rPr>
      </w:pPr>
      <w:bookmarkStart w:id="13" w:name="sub_4022"/>
      <w:r>
        <w:rPr>
          <w:lang w:eastAsia="en-US"/>
        </w:rPr>
        <w:t>Для определения среднего заработка учитываются следующие выплаты:</w:t>
      </w:r>
    </w:p>
    <w:bookmarkEnd w:id="13"/>
    <w:p w:rsidR="00D85A13" w:rsidRDefault="00D85A13" w:rsidP="00D85A13">
      <w:pPr>
        <w:autoSpaceDE w:val="0"/>
        <w:autoSpaceDN w:val="0"/>
        <w:adjustRightInd w:val="0"/>
        <w:ind w:firstLine="720"/>
        <w:rPr>
          <w:lang w:eastAsia="en-US"/>
        </w:rPr>
      </w:pPr>
      <w:r>
        <w:rPr>
          <w:lang w:eastAsia="en-US"/>
        </w:rPr>
        <w:t>должностной оклад;</w:t>
      </w:r>
    </w:p>
    <w:p w:rsidR="00D85A13" w:rsidRDefault="00D85A13" w:rsidP="00D85A13">
      <w:pPr>
        <w:autoSpaceDE w:val="0"/>
        <w:autoSpaceDN w:val="0"/>
        <w:adjustRightInd w:val="0"/>
        <w:ind w:firstLine="720"/>
        <w:rPr>
          <w:lang w:eastAsia="en-US"/>
        </w:rPr>
      </w:pPr>
      <w:r>
        <w:rPr>
          <w:lang w:eastAsia="en-US"/>
        </w:rPr>
        <w:t>ежемесячная надбавка к должностному окладу за выслугу лет на муниципальной службе;</w:t>
      </w:r>
    </w:p>
    <w:p w:rsidR="00D85A13" w:rsidRDefault="00D85A13" w:rsidP="00D85A13">
      <w:pPr>
        <w:autoSpaceDE w:val="0"/>
        <w:autoSpaceDN w:val="0"/>
        <w:adjustRightInd w:val="0"/>
        <w:ind w:firstLine="720"/>
        <w:rPr>
          <w:lang w:eastAsia="en-US"/>
        </w:rPr>
      </w:pPr>
      <w:r>
        <w:rPr>
          <w:lang w:eastAsia="en-US"/>
        </w:rPr>
        <w:t>ежемесячная надбавка к должностному окладу за классный чин;</w:t>
      </w:r>
    </w:p>
    <w:p w:rsidR="00D85A13" w:rsidRDefault="00D85A13" w:rsidP="00D85A13">
      <w:pPr>
        <w:autoSpaceDE w:val="0"/>
        <w:autoSpaceDN w:val="0"/>
        <w:adjustRightInd w:val="0"/>
        <w:ind w:firstLine="720"/>
        <w:rPr>
          <w:lang w:eastAsia="en-US"/>
        </w:rPr>
      </w:pPr>
      <w:r>
        <w:rPr>
          <w:lang w:eastAsia="en-US"/>
        </w:rPr>
        <w:t>ежемесячная надбавка к должностному окладу за особые условия муниципальной службы (сложность, напряженность, специальный режим работы);</w:t>
      </w:r>
    </w:p>
    <w:p w:rsidR="00D85A13" w:rsidRDefault="00D85A13" w:rsidP="00D85A13">
      <w:pPr>
        <w:autoSpaceDE w:val="0"/>
        <w:autoSpaceDN w:val="0"/>
        <w:adjustRightInd w:val="0"/>
        <w:ind w:firstLine="720"/>
        <w:rPr>
          <w:lang w:eastAsia="en-US"/>
        </w:rPr>
      </w:pPr>
      <w:r>
        <w:rPr>
          <w:lang w:eastAsia="en-US"/>
        </w:rPr>
        <w:t>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w:t>
      </w:r>
    </w:p>
    <w:p w:rsidR="00D85A13" w:rsidRDefault="00D85A13" w:rsidP="00D85A13">
      <w:pPr>
        <w:autoSpaceDE w:val="0"/>
        <w:autoSpaceDN w:val="0"/>
        <w:adjustRightInd w:val="0"/>
        <w:ind w:firstLine="720"/>
        <w:rPr>
          <w:lang w:eastAsia="en-US"/>
        </w:rPr>
      </w:pPr>
      <w:r>
        <w:rPr>
          <w:lang w:eastAsia="en-US"/>
        </w:rPr>
        <w:t>ежемесячное денежное поощрение;</w:t>
      </w:r>
    </w:p>
    <w:p w:rsidR="00D85A13" w:rsidRDefault="00D85A13" w:rsidP="00D85A13">
      <w:pPr>
        <w:autoSpaceDE w:val="0"/>
        <w:autoSpaceDN w:val="0"/>
        <w:adjustRightInd w:val="0"/>
        <w:ind w:firstLine="720"/>
        <w:rPr>
          <w:lang w:eastAsia="en-US"/>
        </w:rPr>
      </w:pPr>
      <w:r>
        <w:rPr>
          <w:lang w:eastAsia="en-US"/>
        </w:rPr>
        <w:t>ежемесячная надбавка к должностному окладу за Почетное звание Российской Федерации;</w:t>
      </w:r>
    </w:p>
    <w:p w:rsidR="00D85A13" w:rsidRDefault="00D85A13" w:rsidP="00D85A13">
      <w:pPr>
        <w:autoSpaceDE w:val="0"/>
        <w:autoSpaceDN w:val="0"/>
        <w:adjustRightInd w:val="0"/>
        <w:ind w:firstLine="720"/>
        <w:rPr>
          <w:lang w:eastAsia="en-US"/>
        </w:rPr>
      </w:pPr>
      <w:r>
        <w:rPr>
          <w:lang w:eastAsia="en-US"/>
        </w:rP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rsidR="00D85A13" w:rsidRDefault="00D85A13" w:rsidP="00D85A13">
      <w:pPr>
        <w:autoSpaceDE w:val="0"/>
        <w:autoSpaceDN w:val="0"/>
        <w:adjustRightInd w:val="0"/>
        <w:ind w:firstLine="720"/>
        <w:rPr>
          <w:lang w:eastAsia="en-US"/>
        </w:rPr>
      </w:pPr>
      <w:r>
        <w:rPr>
          <w:lang w:eastAsia="en-US"/>
        </w:rPr>
        <w:t>ежемесячная надбавка к должностному окладу за ученую степень;</w:t>
      </w:r>
    </w:p>
    <w:p w:rsidR="00D85A13" w:rsidRDefault="00D85A13" w:rsidP="00D85A13">
      <w:pPr>
        <w:autoSpaceDE w:val="0"/>
        <w:autoSpaceDN w:val="0"/>
        <w:adjustRightInd w:val="0"/>
        <w:ind w:firstLine="720"/>
        <w:rPr>
          <w:lang w:eastAsia="en-US"/>
        </w:rPr>
      </w:pPr>
      <w:r>
        <w:rPr>
          <w:lang w:eastAsia="en-US"/>
        </w:rPr>
        <w:t>денежное поощрение по итогам работы за квартал;</w:t>
      </w:r>
    </w:p>
    <w:p w:rsidR="00D85A13" w:rsidRDefault="00D85A13" w:rsidP="00D85A13">
      <w:pPr>
        <w:autoSpaceDE w:val="0"/>
        <w:autoSpaceDN w:val="0"/>
        <w:adjustRightInd w:val="0"/>
        <w:ind w:firstLine="720"/>
        <w:rPr>
          <w:lang w:eastAsia="en-US"/>
        </w:rPr>
      </w:pPr>
      <w:r>
        <w:rPr>
          <w:lang w:eastAsia="en-US"/>
        </w:rPr>
        <w:t>премии за выполнение особо важных и сложных заданий (по результатам работы) в сумме не более 2 денежных содержаний муниципального служащего за расчетный период;</w:t>
      </w:r>
    </w:p>
    <w:p w:rsidR="00D85A13" w:rsidRDefault="00D85A13" w:rsidP="00D85A13">
      <w:pPr>
        <w:autoSpaceDE w:val="0"/>
        <w:autoSpaceDN w:val="0"/>
        <w:adjustRightInd w:val="0"/>
        <w:ind w:firstLine="720"/>
        <w:rPr>
          <w:lang w:eastAsia="en-US"/>
        </w:rPr>
      </w:pPr>
      <w:r>
        <w:rPr>
          <w:lang w:eastAsia="en-US"/>
        </w:rPr>
        <w:t>единовременная выплата при предоставлении ежегодного оплачиваемого отпуска и материальная помощь, выплачиваемые за счет фонда оплаты труда гражданских служащих;</w:t>
      </w:r>
    </w:p>
    <w:p w:rsidR="00D85A13" w:rsidRDefault="00D85A13" w:rsidP="00D85A13">
      <w:pPr>
        <w:autoSpaceDE w:val="0"/>
        <w:autoSpaceDN w:val="0"/>
        <w:adjustRightInd w:val="0"/>
        <w:ind w:firstLine="720"/>
        <w:rPr>
          <w:lang w:eastAsia="en-US"/>
        </w:rPr>
      </w:pPr>
      <w:r>
        <w:rPr>
          <w:lang w:eastAsia="en-US"/>
        </w:rPr>
        <w:t>4.2.1. Кроме выплат, указанных в пункте 4.2. настоящего, для определения среднего заработка учитываются также выплаты денежного содержания за время нахождения муниципального служащего в основном и дополнительных оплачиваемых отпусках, приходящееся на расчетный период.</w:t>
      </w:r>
    </w:p>
    <w:p w:rsidR="00D85A13" w:rsidRDefault="00D85A13" w:rsidP="00D85A13">
      <w:pPr>
        <w:rPr>
          <w:lang w:eastAsia="en-US"/>
        </w:rPr>
      </w:pPr>
      <w:bookmarkStart w:id="14" w:name="Par119"/>
      <w:bookmarkEnd w:id="14"/>
      <w:r>
        <w:t xml:space="preserve">4.3. </w:t>
      </w:r>
      <w:bookmarkStart w:id="15" w:name="Par120"/>
      <w:bookmarkEnd w:id="15"/>
      <w:r>
        <w:rPr>
          <w:lang w:eastAsia="en-US"/>
        </w:rPr>
        <w:t>Для расчета среднего заработка для исчисления пенсии за выслугу лет ежемесячное денежное поощрение учитывается в следующих размерах:</w:t>
      </w:r>
    </w:p>
    <w:p w:rsidR="00D85A13" w:rsidRDefault="00D85A13" w:rsidP="00D85A13">
      <w:pPr>
        <w:autoSpaceDE w:val="0"/>
        <w:autoSpaceDN w:val="0"/>
        <w:adjustRightInd w:val="0"/>
        <w:ind w:firstLine="720"/>
        <w:rPr>
          <w:lang w:eastAsia="en-US"/>
        </w:rPr>
      </w:pPr>
      <w:r>
        <w:rPr>
          <w:lang w:eastAsia="en-US"/>
        </w:rPr>
        <w:t>для лиц, замещавших должности муниципальной службы категории "руководители" не менее 5 лет, - в размере, установленном в расчетном периоде, но не свыше 7 должностных окладов;</w:t>
      </w:r>
    </w:p>
    <w:p w:rsidR="00D85A13" w:rsidRDefault="00D85A13" w:rsidP="00D85A13">
      <w:pPr>
        <w:autoSpaceDE w:val="0"/>
        <w:autoSpaceDN w:val="0"/>
        <w:adjustRightInd w:val="0"/>
        <w:ind w:firstLine="720"/>
        <w:rPr>
          <w:lang w:eastAsia="en-US"/>
        </w:rPr>
      </w:pPr>
      <w:r>
        <w:rPr>
          <w:lang w:eastAsia="en-US"/>
        </w:rPr>
        <w:t>для лиц, замещавших высшие должности муниципальной службы, - в размере, установленном в расчетном периоде, но не свыше 5 должностных окладов;</w:t>
      </w:r>
    </w:p>
    <w:p w:rsidR="00D85A13" w:rsidRDefault="00D85A13" w:rsidP="00D85A13">
      <w:pPr>
        <w:autoSpaceDE w:val="0"/>
        <w:autoSpaceDN w:val="0"/>
        <w:adjustRightInd w:val="0"/>
        <w:ind w:firstLine="720"/>
        <w:rPr>
          <w:lang w:eastAsia="en-US"/>
        </w:rPr>
      </w:pPr>
      <w:r>
        <w:rPr>
          <w:lang w:eastAsia="en-US"/>
        </w:rPr>
        <w:t>для лиц, замещавших главные должности муниципальной службы, - в размере, установленном в расчетном периоде, но не свыше 4 должностных окладов;</w:t>
      </w:r>
    </w:p>
    <w:p w:rsidR="00D85A13" w:rsidRDefault="00D85A13" w:rsidP="00D85A13">
      <w:pPr>
        <w:autoSpaceDE w:val="0"/>
        <w:autoSpaceDN w:val="0"/>
        <w:adjustRightInd w:val="0"/>
        <w:ind w:firstLine="720"/>
        <w:rPr>
          <w:lang w:eastAsia="en-US"/>
        </w:rPr>
      </w:pPr>
      <w:r>
        <w:rPr>
          <w:lang w:eastAsia="en-US"/>
        </w:rPr>
        <w:lastRenderedPageBreak/>
        <w:t>для лиц, замещавших ведущие, старшие и младшие должности муниципальной службы, - в размере, установленном в расчетном периоде, но не свыше 3 должностных окладов.</w:t>
      </w:r>
    </w:p>
    <w:p w:rsidR="00D85A13" w:rsidRDefault="00D85A13" w:rsidP="00D85A13">
      <w:pPr>
        <w:autoSpaceDE w:val="0"/>
        <w:autoSpaceDN w:val="0"/>
        <w:adjustRightInd w:val="0"/>
        <w:ind w:firstLine="720"/>
        <w:rPr>
          <w:lang w:eastAsia="en-US"/>
        </w:rPr>
      </w:pPr>
    </w:p>
    <w:p w:rsidR="00D85A13" w:rsidRDefault="00D85A13" w:rsidP="00D85A13">
      <w:pPr>
        <w:pStyle w:val="ConsPlusNormal"/>
        <w:ind w:firstLine="540"/>
        <w:jc w:val="both"/>
        <w:rPr>
          <w:rFonts w:ascii="Times New Roman" w:hAnsi="Times New Roman"/>
          <w:sz w:val="24"/>
          <w:szCs w:val="24"/>
        </w:rPr>
      </w:pPr>
      <w:r>
        <w:rPr>
          <w:rFonts w:ascii="Times New Roman" w:hAnsi="Times New Roman"/>
          <w:sz w:val="24"/>
          <w:szCs w:val="24"/>
        </w:rPr>
        <w:t xml:space="preserve"> 4.4. При исчислении среднего заработка из расчетного периода исключаются:</w:t>
      </w:r>
    </w:p>
    <w:p w:rsidR="00D85A13" w:rsidRDefault="00D85A13" w:rsidP="00D85A13">
      <w:pPr>
        <w:pStyle w:val="ConsPlusNormal"/>
        <w:ind w:firstLine="540"/>
        <w:jc w:val="both"/>
        <w:rPr>
          <w:rFonts w:ascii="Times New Roman" w:hAnsi="Times New Roman"/>
          <w:sz w:val="24"/>
          <w:szCs w:val="24"/>
        </w:rPr>
      </w:pPr>
      <w:r>
        <w:rPr>
          <w:rFonts w:ascii="Times New Roman" w:hAnsi="Times New Roman"/>
          <w:sz w:val="24"/>
          <w:szCs w:val="24"/>
        </w:rPr>
        <w:t>- период временной нетрудоспособности;</w:t>
      </w:r>
    </w:p>
    <w:p w:rsidR="00D85A13" w:rsidRDefault="00D85A13" w:rsidP="00D85A13">
      <w:pPr>
        <w:autoSpaceDE w:val="0"/>
        <w:autoSpaceDN w:val="0"/>
        <w:adjustRightInd w:val="0"/>
        <w:rPr>
          <w:lang w:eastAsia="en-US"/>
        </w:rPr>
      </w:pPr>
      <w:r>
        <w:rPr>
          <w:lang w:eastAsia="en-US"/>
        </w:rPr>
        <w:t>- время нахождения в отпуске по беременности и родам;</w:t>
      </w:r>
    </w:p>
    <w:p w:rsidR="00D85A13" w:rsidRDefault="00D85A13" w:rsidP="00D85A13">
      <w:pPr>
        <w:autoSpaceDE w:val="0"/>
        <w:autoSpaceDN w:val="0"/>
        <w:adjustRightInd w:val="0"/>
        <w:ind w:firstLine="540"/>
        <w:rPr>
          <w:lang w:eastAsia="en-US"/>
        </w:rPr>
      </w:pPr>
      <w:r>
        <w:rPr>
          <w:lang w:eastAsia="en-US"/>
        </w:rPr>
        <w:t xml:space="preserve">- время нахождения в отпуске по уходу за ребенком до достижения им установленного </w:t>
      </w:r>
      <w:hyperlink r:id="rId29" w:history="1">
        <w:r>
          <w:rPr>
            <w:rStyle w:val="a7"/>
            <w:rFonts w:eastAsia="Calibri"/>
            <w:lang w:eastAsia="en-US"/>
          </w:rPr>
          <w:t>законом</w:t>
        </w:r>
      </w:hyperlink>
      <w:r>
        <w:rPr>
          <w:lang w:eastAsia="en-US"/>
        </w:rPr>
        <w:t xml:space="preserve"> возраста;</w:t>
      </w:r>
    </w:p>
    <w:p w:rsidR="00D85A13" w:rsidRDefault="00D85A13" w:rsidP="00D85A13">
      <w:pPr>
        <w:pStyle w:val="ConsPlusNormal"/>
        <w:ind w:firstLine="540"/>
        <w:jc w:val="both"/>
        <w:rPr>
          <w:rFonts w:ascii="Times New Roman" w:hAnsi="Times New Roman"/>
          <w:sz w:val="24"/>
          <w:szCs w:val="24"/>
        </w:rPr>
      </w:pPr>
      <w:r>
        <w:rPr>
          <w:rFonts w:ascii="Times New Roman" w:hAnsi="Times New Roman"/>
          <w:sz w:val="24"/>
          <w:szCs w:val="24"/>
        </w:rPr>
        <w:t>- время нахождения в отпуске без сохранения денежного содержания;</w:t>
      </w:r>
    </w:p>
    <w:p w:rsidR="00D85A13" w:rsidRDefault="00D85A13" w:rsidP="00D85A13">
      <w:pPr>
        <w:pStyle w:val="ConsPlusNormal"/>
        <w:ind w:firstLine="540"/>
        <w:jc w:val="both"/>
        <w:rPr>
          <w:rFonts w:ascii="Times New Roman" w:hAnsi="Times New Roman"/>
          <w:sz w:val="24"/>
          <w:szCs w:val="24"/>
        </w:rPr>
      </w:pPr>
      <w:r>
        <w:rPr>
          <w:rFonts w:ascii="Times New Roman" w:hAnsi="Times New Roman"/>
          <w:sz w:val="24"/>
          <w:szCs w:val="24"/>
        </w:rPr>
        <w:t>Начисленные за это время суммы соответствующих пособий не учитываются.</w:t>
      </w:r>
    </w:p>
    <w:p w:rsidR="00D85A13" w:rsidRDefault="00D85A13" w:rsidP="00D85A13">
      <w:pPr>
        <w:pStyle w:val="ConsPlusNormal"/>
        <w:ind w:firstLine="540"/>
        <w:jc w:val="both"/>
        <w:rPr>
          <w:rFonts w:ascii="Times New Roman" w:hAnsi="Times New Roman"/>
          <w:sz w:val="24"/>
          <w:szCs w:val="24"/>
        </w:rPr>
      </w:pPr>
      <w:r>
        <w:rPr>
          <w:rFonts w:ascii="Times New Roman" w:hAnsi="Times New Roman"/>
          <w:sz w:val="24"/>
          <w:szCs w:val="24"/>
        </w:rPr>
        <w:t xml:space="preserve">4.5. В случае если расчетный период состоит из временных периодов, указанных в </w:t>
      </w:r>
      <w:hyperlink r:id="rId30" w:anchor="Par120" w:tooltip="Ссылка на текущий документ" w:history="1">
        <w:r>
          <w:rPr>
            <w:rStyle w:val="a7"/>
            <w:rFonts w:ascii="Times New Roman" w:hAnsi="Times New Roman"/>
            <w:sz w:val="24"/>
            <w:szCs w:val="24"/>
          </w:rPr>
          <w:t>пункте 4.</w:t>
        </w:r>
      </w:hyperlink>
      <w:r>
        <w:rPr>
          <w:rFonts w:ascii="Times New Roman" w:hAnsi="Times New Roman"/>
          <w:sz w:val="24"/>
          <w:szCs w:val="24"/>
        </w:rPr>
        <w:t>4  Положения, или в расчетном периоде отсутствуют фактически отработанные дни, то по выбору муниципального служащего исчисление среднего заработка производится:</w:t>
      </w:r>
    </w:p>
    <w:p w:rsidR="00D85A13" w:rsidRDefault="00D85A13" w:rsidP="00D85A13">
      <w:pPr>
        <w:pStyle w:val="ConsPlusNormal"/>
        <w:ind w:firstLine="540"/>
        <w:jc w:val="both"/>
        <w:rPr>
          <w:rFonts w:ascii="Times New Roman" w:hAnsi="Times New Roman"/>
          <w:sz w:val="24"/>
          <w:szCs w:val="24"/>
        </w:rPr>
      </w:pPr>
      <w:r>
        <w:rPr>
          <w:rFonts w:ascii="Times New Roman" w:hAnsi="Times New Roman"/>
          <w:sz w:val="24"/>
          <w:szCs w:val="24"/>
        </w:rPr>
        <w:t>а) исходя из среднего заработка, исчисленного за предшествующий период, равный расчетному;</w:t>
      </w:r>
    </w:p>
    <w:p w:rsidR="00D85A13" w:rsidRDefault="00D85A13" w:rsidP="00D85A13">
      <w:pPr>
        <w:pStyle w:val="ConsPlusNormal"/>
        <w:ind w:firstLine="540"/>
        <w:jc w:val="both"/>
        <w:rPr>
          <w:rFonts w:ascii="Times New Roman" w:hAnsi="Times New Roman"/>
          <w:sz w:val="24"/>
          <w:szCs w:val="24"/>
        </w:rPr>
      </w:pPr>
      <w:r>
        <w:rPr>
          <w:rFonts w:ascii="Times New Roman" w:hAnsi="Times New Roman"/>
          <w:sz w:val="24"/>
          <w:szCs w:val="24"/>
        </w:rPr>
        <w:t>б) исходя из фактически установленного ему денежного содержания в расчетном периоде.</w:t>
      </w:r>
    </w:p>
    <w:p w:rsidR="00D85A13" w:rsidRDefault="00D85A13" w:rsidP="00D85A13">
      <w:pPr>
        <w:rPr>
          <w:lang w:eastAsia="en-US"/>
        </w:rPr>
      </w:pPr>
      <w:r>
        <w:t xml:space="preserve">4.7. </w:t>
      </w:r>
      <w:r>
        <w:rPr>
          <w:lang w:eastAsia="en-US"/>
        </w:rPr>
        <w:t>При замещении муниципальным служащим в расчетном периоде должностей муниципальной службы в различных органах местного самоуправления 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w:t>
      </w:r>
    </w:p>
    <w:p w:rsidR="00D85A13" w:rsidRDefault="00D85A13" w:rsidP="00D85A13">
      <w:pPr>
        <w:autoSpaceDE w:val="0"/>
        <w:autoSpaceDN w:val="0"/>
        <w:adjustRightInd w:val="0"/>
        <w:ind w:firstLine="720"/>
        <w:rPr>
          <w:lang w:eastAsia="en-US"/>
        </w:rPr>
      </w:pPr>
      <w:r>
        <w:rPr>
          <w:lang w:eastAsia="en-US"/>
        </w:rPr>
        <w:t>Если в расчетном периоде, принимаемом для исчисления среднего заработка, произошло повышение в централизованном порядке должностных окладов либо одной или нескольких иных денежных выплат, входящих в состав денежного содержания муниципальных служащих, замещающих должности муниципальной службы, выплаты, включаемые в расчет среднего заработка и начисленные в предшествующий повышению период времени, увеличиваются на коэффициенты повышения.</w:t>
      </w:r>
    </w:p>
    <w:p w:rsidR="00D85A13" w:rsidRDefault="00D85A13" w:rsidP="00D85A13">
      <w:pPr>
        <w:pStyle w:val="ConsPlusNormal"/>
        <w:ind w:firstLine="540"/>
        <w:jc w:val="both"/>
        <w:rPr>
          <w:rFonts w:ascii="Times New Roman" w:hAnsi="Times New Roman"/>
          <w:sz w:val="24"/>
          <w:szCs w:val="24"/>
        </w:rPr>
      </w:pPr>
      <w:r>
        <w:rPr>
          <w:rFonts w:ascii="Times New Roman" w:hAnsi="Times New Roman"/>
          <w:sz w:val="24"/>
          <w:szCs w:val="24"/>
        </w:rPr>
        <w:t xml:space="preserve">4.8. Если расчетный период отработан полностью, то размер среднего заработка для исчисления пенсии за выслугу лет определяется путем деления суммы выплат предусмотренных в </w:t>
      </w:r>
      <w:proofErr w:type="spellStart"/>
      <w:r>
        <w:rPr>
          <w:rFonts w:ascii="Times New Roman" w:hAnsi="Times New Roman"/>
          <w:sz w:val="24"/>
          <w:szCs w:val="24"/>
        </w:rPr>
        <w:t>п.п</w:t>
      </w:r>
      <w:proofErr w:type="spellEnd"/>
      <w:r>
        <w:rPr>
          <w:rFonts w:ascii="Times New Roman" w:hAnsi="Times New Roman"/>
          <w:sz w:val="24"/>
          <w:szCs w:val="24"/>
        </w:rPr>
        <w:t>. 4.3, 4.3.1., начисленного в расчетном периоде, на 12.</w:t>
      </w:r>
    </w:p>
    <w:p w:rsidR="00D85A13" w:rsidRDefault="00D85A13" w:rsidP="00D85A13">
      <w:pPr>
        <w:rPr>
          <w:lang w:eastAsia="en-US"/>
        </w:rPr>
      </w:pPr>
      <w:r>
        <w:t xml:space="preserve">4.9. </w:t>
      </w:r>
      <w:r>
        <w:rPr>
          <w:lang w:eastAsia="en-US"/>
        </w:rPr>
        <w:t xml:space="preserve">Если расчетный период отработан не полностью, то размер среднего заработка для исчисления пенсии за выслугу лет определяется путем деления суммы выплат, предусмотренных </w:t>
      </w:r>
      <w:proofErr w:type="spellStart"/>
      <w:r>
        <w:rPr>
          <w:lang w:eastAsia="en-US"/>
        </w:rPr>
        <w:t>п.п</w:t>
      </w:r>
      <w:proofErr w:type="spellEnd"/>
      <w:r>
        <w:rPr>
          <w:lang w:eastAsia="en-US"/>
        </w:rPr>
        <w:t>. 4.3, 4.3.1, настоящей статьи, начисленных в расчетном периоде, на фактически отработанные в этом периоде рабочие дни и умножается на 21 (среднемесячное число рабочих дней в году). При этом премии за выполнение особо важных и сложных заданий (по результатам работы),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 учитываются при определении среднего заработка в размере одной двенадцатой каждой из фактически начисленных в расчетном периоде выплат.</w:t>
      </w:r>
    </w:p>
    <w:p w:rsidR="00D85A13" w:rsidRDefault="00D85A13" w:rsidP="00D85A13">
      <w:pPr>
        <w:autoSpaceDE w:val="0"/>
        <w:autoSpaceDN w:val="0"/>
        <w:adjustRightInd w:val="0"/>
        <w:ind w:firstLine="720"/>
        <w:rPr>
          <w:lang w:eastAsia="en-US"/>
        </w:rPr>
      </w:pPr>
      <w:r>
        <w:rPr>
          <w:lang w:eastAsia="en-US"/>
        </w:rPr>
        <w:t>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части 5 настоящей статьи, а также если в расчетном периоде отсутствуют фактически отработанные дни, по выбору муниципального служащего исчисление среднего заработка производится:</w:t>
      </w:r>
    </w:p>
    <w:p w:rsidR="00D85A13" w:rsidRDefault="00D85A13" w:rsidP="00D85A13">
      <w:pPr>
        <w:autoSpaceDE w:val="0"/>
        <w:autoSpaceDN w:val="0"/>
        <w:adjustRightInd w:val="0"/>
        <w:ind w:firstLine="720"/>
        <w:rPr>
          <w:lang w:eastAsia="en-US"/>
        </w:rPr>
      </w:pPr>
      <w:bookmarkStart w:id="16" w:name="sub_461"/>
      <w:r>
        <w:rPr>
          <w:lang w:eastAsia="en-US"/>
        </w:rPr>
        <w:t>1) с учетом положений настоящей статьи исходя из суммы денежного содержания и других выплат, начисленной за предшествующий период, равный расчетному;</w:t>
      </w:r>
    </w:p>
    <w:p w:rsidR="00D85A13" w:rsidRDefault="00D85A13" w:rsidP="00D85A13">
      <w:pPr>
        <w:autoSpaceDE w:val="0"/>
        <w:autoSpaceDN w:val="0"/>
        <w:adjustRightInd w:val="0"/>
        <w:ind w:firstLine="720"/>
        <w:rPr>
          <w:lang w:eastAsia="en-US"/>
        </w:rPr>
      </w:pPr>
      <w:bookmarkStart w:id="17" w:name="sub_462"/>
      <w:bookmarkEnd w:id="16"/>
      <w:r>
        <w:rPr>
          <w:lang w:eastAsia="en-US"/>
        </w:rPr>
        <w:lastRenderedPageBreak/>
        <w:t xml:space="preserve">2) с применением положения </w:t>
      </w:r>
      <w:hyperlink r:id="rId31" w:anchor="sub_404" w:history="1">
        <w:r>
          <w:rPr>
            <w:rStyle w:val="a7"/>
            <w:rFonts w:eastAsia="Calibri"/>
            <w:lang w:eastAsia="en-US"/>
          </w:rPr>
          <w:t>пункта 4</w:t>
        </w:r>
      </w:hyperlink>
      <w:r>
        <w:rPr>
          <w:lang w:eastAsia="en-US"/>
        </w:rPr>
        <w:t>.8. настоящего Положения исходя из фактически установленного ему денежного содержания в расчетном периоде.</w:t>
      </w:r>
    </w:p>
    <w:bookmarkEnd w:id="17"/>
    <w:p w:rsidR="00D85A13" w:rsidRDefault="00D85A13" w:rsidP="00D85A13">
      <w:pPr>
        <w:pStyle w:val="ConsPlusNormal"/>
        <w:ind w:firstLine="540"/>
        <w:jc w:val="both"/>
        <w:rPr>
          <w:rFonts w:ascii="Times New Roman" w:hAnsi="Times New Roman"/>
          <w:sz w:val="24"/>
          <w:szCs w:val="24"/>
        </w:rPr>
      </w:pPr>
      <w:r>
        <w:rPr>
          <w:rFonts w:ascii="Times New Roman" w:hAnsi="Times New Roman"/>
          <w:sz w:val="24"/>
          <w:szCs w:val="24"/>
        </w:rPr>
        <w:t>4.10. Расчет среднего заработка для осуществления перерасчета пенсии за выслугу лет, производимого по основаниям, предусмотренным пунктом 9.2 настоящего Положения, осуществляется в порядке, установленном настоящим разделом..</w:t>
      </w:r>
    </w:p>
    <w:p w:rsidR="00D85A13" w:rsidRDefault="00D85A13" w:rsidP="00D85A13">
      <w:pPr>
        <w:pStyle w:val="ConsPlusNormal"/>
        <w:ind w:firstLine="540"/>
        <w:jc w:val="both"/>
        <w:rPr>
          <w:rFonts w:ascii="Times New Roman" w:hAnsi="Times New Roman"/>
          <w:sz w:val="24"/>
          <w:szCs w:val="24"/>
        </w:rPr>
      </w:pPr>
    </w:p>
    <w:p w:rsidR="00D85A13" w:rsidRDefault="00D85A13" w:rsidP="00D85A13">
      <w:pPr>
        <w:pStyle w:val="ConsPlusNormal"/>
        <w:ind w:firstLine="540"/>
        <w:jc w:val="center"/>
        <w:outlineLvl w:val="1"/>
        <w:rPr>
          <w:rFonts w:ascii="Times New Roman" w:hAnsi="Times New Roman"/>
          <w:sz w:val="24"/>
          <w:szCs w:val="24"/>
        </w:rPr>
      </w:pPr>
      <w:r>
        <w:rPr>
          <w:rFonts w:ascii="Times New Roman" w:hAnsi="Times New Roman"/>
          <w:sz w:val="24"/>
          <w:szCs w:val="24"/>
        </w:rPr>
        <w:t>5. Размер пенсии за выслугу лет</w:t>
      </w:r>
    </w:p>
    <w:p w:rsidR="00D85A13" w:rsidRDefault="00D85A13" w:rsidP="00D85A13">
      <w:pPr>
        <w:pStyle w:val="ConsPlusNormal"/>
        <w:ind w:firstLine="540"/>
        <w:jc w:val="both"/>
        <w:rPr>
          <w:rFonts w:ascii="Times New Roman" w:hAnsi="Times New Roman"/>
          <w:sz w:val="24"/>
          <w:szCs w:val="24"/>
        </w:rPr>
      </w:pPr>
      <w:r>
        <w:rPr>
          <w:rFonts w:ascii="Times New Roman" w:hAnsi="Times New Roman"/>
          <w:sz w:val="24"/>
          <w:szCs w:val="24"/>
        </w:rPr>
        <w:t>5.1. Размер пенсии за выслугу лет исчисляется, исходя из 0,8 среднего заработка, рассчитанного по нормам Положения, с учетом продолжительности стажа муниципальной службы.</w:t>
      </w:r>
    </w:p>
    <w:p w:rsidR="00D85A13" w:rsidRDefault="00D85A13" w:rsidP="00D85A13">
      <w:pPr>
        <w:rPr>
          <w:lang w:eastAsia="en-US"/>
        </w:rPr>
      </w:pPr>
      <w:bookmarkStart w:id="18" w:name="Par136"/>
      <w:bookmarkEnd w:id="18"/>
      <w:r>
        <w:t xml:space="preserve">5.2. </w:t>
      </w:r>
      <w:bookmarkStart w:id="19" w:name="Par137"/>
      <w:bookmarkEnd w:id="19"/>
      <w:r>
        <w:t>Лицам, замещающим должности муниципальной службы,</w:t>
      </w:r>
      <w:r>
        <w:rPr>
          <w:lang w:eastAsia="en-US"/>
        </w:rPr>
        <w:t xml:space="preserve"> назначается </w:t>
      </w:r>
      <w:hyperlink r:id="rId32" w:anchor="sub_101" w:history="1">
        <w:r>
          <w:rPr>
            <w:rStyle w:val="a7"/>
            <w:rFonts w:eastAsia="Calibri"/>
            <w:lang w:eastAsia="en-US"/>
          </w:rPr>
          <w:t>пенсия за выслугу лет</w:t>
        </w:r>
      </w:hyperlink>
      <w:r>
        <w:rPr>
          <w:lang w:eastAsia="en-US"/>
        </w:rPr>
        <w:t xml:space="preserve"> при наличии стажа </w:t>
      </w:r>
      <w:r>
        <w:t>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Pr>
          <w:lang w:eastAsia="en-US"/>
        </w:rPr>
        <w:t xml:space="preserve"> в размере 45 процентов </w:t>
      </w:r>
      <w:hyperlink r:id="rId33" w:anchor="sub_104" w:history="1">
        <w:r>
          <w:rPr>
            <w:rStyle w:val="a7"/>
            <w:rFonts w:eastAsia="Calibri"/>
            <w:lang w:eastAsia="en-US"/>
          </w:rPr>
          <w:t>среднего заработка</w:t>
        </w:r>
      </w:hyperlink>
      <w:r>
        <w:rPr>
          <w:lang w:eastAsia="en-US"/>
        </w:rPr>
        <w:t xml:space="preserve"> муниципального служащего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w:t>
      </w:r>
      <w:hyperlink r:id="rId34" w:history="1">
        <w:r>
          <w:rPr>
            <w:rStyle w:val="a7"/>
            <w:rFonts w:eastAsia="Calibri"/>
            <w:lang w:eastAsia="en-US"/>
          </w:rPr>
          <w:t>Федеральным законом</w:t>
        </w:r>
      </w:hyperlink>
      <w:r>
        <w:rPr>
          <w:lang w:eastAsia="en-US"/>
        </w:rPr>
        <w:t xml:space="preserve"> "О страховых пенсиях", За каждый полный год стажа </w:t>
      </w:r>
      <w:r>
        <w:t>муниципальной службы сверх указанного стажа</w:t>
      </w:r>
      <w:r>
        <w:rPr>
          <w:lang w:eastAsia="en-US"/>
        </w:rPr>
        <w:t xml:space="preserve"> пенсия за выслугу лет 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муниципального служащего.</w:t>
      </w:r>
    </w:p>
    <w:p w:rsidR="00D85A13" w:rsidRDefault="00D85A13" w:rsidP="00D85A13">
      <w:pPr>
        <w:rPr>
          <w:lang w:eastAsia="en-US"/>
        </w:rPr>
      </w:pPr>
      <w:r>
        <w:t xml:space="preserve">5.3. </w:t>
      </w:r>
      <w:r>
        <w:rPr>
          <w:lang w:eastAsia="en-US"/>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35" w:history="1">
        <w:r>
          <w:rPr>
            <w:rStyle w:val="a7"/>
            <w:rFonts w:eastAsia="Calibri"/>
            <w:lang w:eastAsia="en-US"/>
          </w:rPr>
          <w:t>Федеральным законом</w:t>
        </w:r>
      </w:hyperlink>
      <w:r>
        <w:rPr>
          <w:lang w:eastAsia="en-US"/>
        </w:rPr>
        <w:t xml:space="preserve"> "О трудовых пенсиях в Российской Федерации", размер доли страховой пенсии, установленной и исчисленной в соответствии с </w:t>
      </w:r>
      <w:hyperlink r:id="rId36" w:history="1">
        <w:r>
          <w:rPr>
            <w:rStyle w:val="a7"/>
            <w:rFonts w:eastAsia="Calibri"/>
            <w:lang w:eastAsia="en-US"/>
          </w:rPr>
          <w:t>Федеральным законом</w:t>
        </w:r>
      </w:hyperlink>
      <w:r>
        <w:rPr>
          <w:lang w:eastAsia="en-US"/>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D85A13" w:rsidRDefault="00D85A13" w:rsidP="00D85A13">
      <w:pPr>
        <w:rPr>
          <w:lang w:eastAsia="en-US"/>
        </w:rPr>
      </w:pPr>
      <w:r>
        <w:t xml:space="preserve">5.4. </w:t>
      </w:r>
      <w:r>
        <w:rPr>
          <w:lang w:eastAsia="en-US"/>
        </w:rPr>
        <w:t xml:space="preserve">Размер пенсии за выслугу лет не может быть ниже размера фиксированной выплаты к страховой пенсии, предусмотренной </w:t>
      </w:r>
      <w:hyperlink r:id="rId37" w:history="1">
        <w:r>
          <w:rPr>
            <w:rStyle w:val="a7"/>
            <w:rFonts w:eastAsia="Calibri"/>
            <w:lang w:eastAsia="en-US"/>
          </w:rPr>
          <w:t>частью 1 статьи 16</w:t>
        </w:r>
      </w:hyperlink>
      <w:r>
        <w:rPr>
          <w:lang w:eastAsia="en-US"/>
        </w:rPr>
        <w:t xml:space="preserve"> Федерального закона "О страховых пенсиях".</w:t>
      </w:r>
    </w:p>
    <w:p w:rsidR="00D85A13" w:rsidRDefault="00D85A13" w:rsidP="00D85A13">
      <w:pPr>
        <w:pStyle w:val="ConsPlusNormal"/>
        <w:ind w:firstLine="540"/>
        <w:jc w:val="both"/>
        <w:rPr>
          <w:rFonts w:ascii="Times New Roman" w:hAnsi="Times New Roman"/>
          <w:sz w:val="24"/>
          <w:szCs w:val="24"/>
        </w:rPr>
      </w:pPr>
    </w:p>
    <w:p w:rsidR="00D85A13" w:rsidRDefault="00D85A13" w:rsidP="00D85A13">
      <w:pPr>
        <w:ind w:firstLine="709"/>
        <w:jc w:val="center"/>
      </w:pPr>
      <w:r>
        <w:t>6. Стаж муниципальной службы для назначения пенсии за выслугу лет</w:t>
      </w:r>
    </w:p>
    <w:p w:rsidR="00D85A13" w:rsidRDefault="00D85A13" w:rsidP="00D85A13">
      <w:pPr>
        <w:spacing w:before="100" w:beforeAutospacing="1" w:after="100" w:afterAutospacing="1"/>
      </w:pPr>
      <w:r>
        <w:t>Стаж муниципальной службы для назначения пенсии за выслугу лет лицам, замещавшим должности муниципальной службы в органах местного самоуправления Подгоренского сельского поселения Калачеевского муниципального района Воронежской области, а также для ее перерасчета устанавливается в соответствии с федеральным и областным законодательством.</w:t>
      </w:r>
    </w:p>
    <w:p w:rsidR="00D85A13" w:rsidRDefault="00D85A13" w:rsidP="00D85A13">
      <w:pPr>
        <w:tabs>
          <w:tab w:val="left" w:pos="1276"/>
        </w:tabs>
        <w:ind w:firstLine="709"/>
        <w:jc w:val="center"/>
      </w:pPr>
      <w:r>
        <w:t>7. Назначение пенсии за выслугу лет</w:t>
      </w:r>
    </w:p>
    <w:p w:rsidR="00D85A13" w:rsidRDefault="00D85A13" w:rsidP="00D85A13">
      <w:pPr>
        <w:autoSpaceDE w:val="0"/>
        <w:autoSpaceDN w:val="0"/>
        <w:adjustRightInd w:val="0"/>
        <w:ind w:firstLine="720"/>
        <w:rPr>
          <w:lang w:eastAsia="en-US"/>
        </w:rPr>
      </w:pPr>
      <w:r>
        <w:t xml:space="preserve">Установление пенсии за выслугу лет производится по заявлению лица, имеющего право на данную пенсию, на имя руководителя уполномоченного органа в порядке, предусмотренном настоящим решением. Указанное заявление в том числе может быть </w:t>
      </w:r>
      <w:r>
        <w:lastRenderedPageBreak/>
        <w:t>направлено по почте или подано в форме электронного документа, порядок оформления которого определяется Правительством Российской Федерации.</w:t>
      </w:r>
    </w:p>
    <w:p w:rsidR="00D85A13" w:rsidRDefault="00D85A13" w:rsidP="00D85A13">
      <w:pPr>
        <w:pStyle w:val="ConsPlusNormal"/>
        <w:ind w:firstLine="0"/>
        <w:jc w:val="both"/>
        <w:rPr>
          <w:rFonts w:ascii="Times New Roman" w:hAnsi="Times New Roman"/>
          <w:sz w:val="24"/>
          <w:szCs w:val="24"/>
        </w:rPr>
      </w:pPr>
    </w:p>
    <w:p w:rsidR="00D85A13" w:rsidRDefault="00D85A13" w:rsidP="00D85A13">
      <w:pPr>
        <w:pStyle w:val="ConsPlusNormal"/>
        <w:ind w:firstLine="540"/>
        <w:jc w:val="center"/>
        <w:outlineLvl w:val="1"/>
        <w:rPr>
          <w:rFonts w:ascii="Times New Roman" w:hAnsi="Times New Roman"/>
          <w:sz w:val="24"/>
          <w:szCs w:val="24"/>
        </w:rPr>
      </w:pPr>
      <w:r>
        <w:rPr>
          <w:rFonts w:ascii="Times New Roman" w:hAnsi="Times New Roman"/>
          <w:sz w:val="24"/>
          <w:szCs w:val="24"/>
        </w:rPr>
        <w:t>8. Срок установления пенсии за выслугу лет</w:t>
      </w:r>
    </w:p>
    <w:p w:rsidR="00D85A13" w:rsidRDefault="00D85A13" w:rsidP="00D85A13">
      <w:pPr>
        <w:pStyle w:val="ConsPlusNormal"/>
        <w:ind w:firstLine="540"/>
        <w:jc w:val="both"/>
        <w:rPr>
          <w:rFonts w:ascii="Times New Roman" w:hAnsi="Times New Roman"/>
          <w:sz w:val="24"/>
          <w:szCs w:val="24"/>
        </w:rPr>
      </w:pPr>
      <w:r>
        <w:rPr>
          <w:rFonts w:ascii="Times New Roman" w:hAnsi="Times New Roman"/>
          <w:sz w:val="24"/>
          <w:szCs w:val="24"/>
        </w:rPr>
        <w:t>8.1. Пенсия за выслугу лет устанавливается с первого числа месяца, в котором лицо, имеющее право на данную пенсию, обратилось за ней, но не ранее чем со дня возникновения права на нее.</w:t>
      </w:r>
    </w:p>
    <w:p w:rsidR="00D85A13" w:rsidRDefault="00D85A13" w:rsidP="00D85A13">
      <w:pPr>
        <w:rPr>
          <w:lang w:eastAsia="en-US"/>
        </w:rPr>
      </w:pPr>
      <w:r>
        <w:t xml:space="preserve">8.2. </w:t>
      </w:r>
      <w:r>
        <w:rPr>
          <w:lang w:eastAsia="en-US"/>
        </w:rPr>
        <w:t xml:space="preserve">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38" w:history="1">
        <w:r>
          <w:rPr>
            <w:rStyle w:val="a7"/>
            <w:rFonts w:eastAsia="Calibri"/>
            <w:lang w:eastAsia="en-US"/>
          </w:rPr>
          <w:t>статьей 32</w:t>
        </w:r>
      </w:hyperlink>
      <w:r>
        <w:rPr>
          <w:lang w:eastAsia="en-US"/>
        </w:rPr>
        <w:t xml:space="preserve"> Закона Российской Федерации "О занятости населения в Российской Федерации", и статьей 6 Закона Воронежской области от 23.12.2008 г.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муниципального образования Воронежской области», на срок установления указанной пенсии.</w:t>
      </w:r>
    </w:p>
    <w:p w:rsidR="00D85A13" w:rsidRDefault="00D85A13" w:rsidP="00D85A13">
      <w:pPr>
        <w:autoSpaceDE w:val="0"/>
        <w:autoSpaceDN w:val="0"/>
        <w:adjustRightInd w:val="0"/>
        <w:ind w:firstLine="720"/>
        <w:rPr>
          <w:lang w:eastAsia="en-US"/>
        </w:rPr>
      </w:pPr>
    </w:p>
    <w:p w:rsidR="00D85A13" w:rsidRDefault="00D85A13" w:rsidP="00D85A13">
      <w:pPr>
        <w:pStyle w:val="ConsPlusNormal"/>
        <w:ind w:firstLine="540"/>
        <w:jc w:val="center"/>
        <w:outlineLvl w:val="1"/>
        <w:rPr>
          <w:rFonts w:ascii="Times New Roman" w:hAnsi="Times New Roman"/>
          <w:sz w:val="24"/>
          <w:szCs w:val="24"/>
        </w:rPr>
      </w:pPr>
      <w:r>
        <w:rPr>
          <w:rFonts w:ascii="Times New Roman" w:hAnsi="Times New Roman"/>
          <w:sz w:val="24"/>
          <w:szCs w:val="24"/>
        </w:rPr>
        <w:t>9. Порядок индексации и перерасчета пенсии за выслугу лет</w:t>
      </w:r>
    </w:p>
    <w:p w:rsidR="00D85A13" w:rsidRDefault="00D85A13" w:rsidP="00D85A13">
      <w:pPr>
        <w:pStyle w:val="ConsPlusNormal"/>
        <w:ind w:firstLine="540"/>
        <w:jc w:val="both"/>
        <w:rPr>
          <w:rFonts w:ascii="Times New Roman" w:hAnsi="Times New Roman"/>
          <w:sz w:val="24"/>
          <w:szCs w:val="24"/>
        </w:rPr>
      </w:pPr>
      <w:bookmarkStart w:id="20" w:name="Par156"/>
      <w:bookmarkEnd w:id="20"/>
      <w:r>
        <w:rPr>
          <w:rFonts w:ascii="Times New Roman" w:hAnsi="Times New Roman"/>
          <w:sz w:val="24"/>
          <w:szCs w:val="24"/>
        </w:rPr>
        <w:t>9.1. Пенсия за выслугу лет индексируется при централизованном повышении денежного содержания муниципальных служащих органов местного самоуправления Калачеевского муниципального района</w:t>
      </w:r>
      <w:r>
        <w:rPr>
          <w:rFonts w:ascii="Times New Roman" w:hAnsi="Times New Roman"/>
          <w:sz w:val="24"/>
          <w:szCs w:val="24"/>
          <w:u w:val="single"/>
        </w:rPr>
        <w:t>.</w:t>
      </w:r>
      <w:r>
        <w:rPr>
          <w:rFonts w:ascii="Times New Roman" w:hAnsi="Times New Roman"/>
          <w:sz w:val="24"/>
          <w:szCs w:val="24"/>
        </w:rPr>
        <w:t xml:space="preserve"> Пенсия за выслугу лет индексируется:</w:t>
      </w:r>
    </w:p>
    <w:p w:rsidR="00D85A13" w:rsidRDefault="00D85A13" w:rsidP="00D85A13">
      <w:pPr>
        <w:rPr>
          <w:lang w:eastAsia="en-US"/>
        </w:rPr>
      </w:pPr>
      <w:r>
        <w:t xml:space="preserve">- при повышении в централизованном порядке должностных окладов, надбавки за классный чин муниципальных служащих - </w:t>
      </w:r>
      <w:r>
        <w:rPr>
          <w:lang w:eastAsia="en-US"/>
        </w:rPr>
        <w:t>на средневзвешенный индекс повышения должностных окладов</w:t>
      </w:r>
      <w:r>
        <w:t>;</w:t>
      </w:r>
    </w:p>
    <w:p w:rsidR="00D85A13" w:rsidRDefault="00D85A13" w:rsidP="00D85A13">
      <w:pPr>
        <w:autoSpaceDE w:val="0"/>
        <w:autoSpaceDN w:val="0"/>
        <w:adjustRightInd w:val="0"/>
        <w:ind w:firstLine="720"/>
        <w:rPr>
          <w:lang w:eastAsia="en-US"/>
        </w:rPr>
      </w:pPr>
      <w:r>
        <w:rPr>
          <w:lang w:eastAsia="en-US"/>
        </w:rPr>
        <w:t>- при повышении в централизованном порядке одной или нескольких ежемесячных и иных дополнительных выплат на средневзвешенный индекс их повышения.</w:t>
      </w:r>
    </w:p>
    <w:p w:rsidR="00D85A13" w:rsidRDefault="00D85A13" w:rsidP="00D85A13">
      <w:pPr>
        <w:autoSpaceDE w:val="0"/>
        <w:autoSpaceDN w:val="0"/>
        <w:adjustRightInd w:val="0"/>
        <w:ind w:firstLine="720"/>
        <w:rPr>
          <w:lang w:eastAsia="en-US"/>
        </w:rPr>
      </w:pPr>
      <w:r>
        <w:t>9.1.1. Перерасчет пенсии за выслугу лет производится по заявлению лица, выплата пенсии за выслугу лет которому была приостановлена, на имя главы администрации Подгоренского сельского поселения Калачеевского муниципального района Воронежской области в порядке, предусмотренном настоящим решением. Указанное заявление может быть направлено по почте.</w:t>
      </w:r>
    </w:p>
    <w:p w:rsidR="00D85A13" w:rsidRDefault="00D85A13" w:rsidP="00D85A13">
      <w:pPr>
        <w:autoSpaceDE w:val="0"/>
        <w:autoSpaceDN w:val="0"/>
        <w:adjustRightInd w:val="0"/>
        <w:ind w:firstLine="720"/>
      </w:pPr>
      <w:bookmarkStart w:id="21" w:name="sub_10021"/>
      <w:r>
        <w:t>9.2. Перерасчет пенсии за выслугу лет производится:</w:t>
      </w:r>
    </w:p>
    <w:p w:rsidR="00D85A13" w:rsidRDefault="00D85A13" w:rsidP="00D85A13">
      <w:pPr>
        <w:autoSpaceDE w:val="0"/>
        <w:autoSpaceDN w:val="0"/>
        <w:adjustRightInd w:val="0"/>
        <w:ind w:firstLine="720"/>
        <w:rPr>
          <w:lang w:eastAsia="en-US"/>
        </w:rPr>
      </w:pPr>
      <w:r>
        <w:rPr>
          <w:lang w:eastAsia="en-US"/>
        </w:rPr>
        <w:t>1) при индексации в случаях, предусмотренных пунктом 9.1 настоящего Положения;</w:t>
      </w:r>
    </w:p>
    <w:p w:rsidR="00D85A13" w:rsidRDefault="00D85A13" w:rsidP="00D85A13">
      <w:pPr>
        <w:autoSpaceDE w:val="0"/>
        <w:autoSpaceDN w:val="0"/>
        <w:adjustRightInd w:val="0"/>
        <w:ind w:firstLine="720"/>
        <w:rPr>
          <w:lang w:eastAsia="en-US"/>
        </w:rPr>
      </w:pPr>
      <w:bookmarkStart w:id="22" w:name="sub_10023"/>
      <w:bookmarkEnd w:id="21"/>
      <w:r>
        <w:rPr>
          <w:lang w:eastAsia="en-US"/>
        </w:rPr>
        <w:t>2) 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не менее 12 полных месяцев с более высоким должностным окладом.</w:t>
      </w:r>
    </w:p>
    <w:bookmarkEnd w:id="22"/>
    <w:p w:rsidR="00D85A13" w:rsidRDefault="00D85A13" w:rsidP="00D85A13">
      <w:pPr>
        <w:autoSpaceDE w:val="0"/>
        <w:autoSpaceDN w:val="0"/>
        <w:adjustRightInd w:val="0"/>
        <w:ind w:firstLine="720"/>
        <w:rPr>
          <w:lang w:eastAsia="en-US"/>
        </w:rPr>
      </w:pPr>
      <w:r>
        <w:rPr>
          <w:lang w:eastAsia="en-US"/>
        </w:rPr>
        <w:t>9.3. Порядок индексации и перерасчета пенсий за выслугу лет определяется нормативным правовым актом администрации Подгоренского сельского поселения Калачеевского муниципального района.</w:t>
      </w:r>
    </w:p>
    <w:p w:rsidR="00D85A13" w:rsidRDefault="00D85A13" w:rsidP="00D85A13">
      <w:pPr>
        <w:autoSpaceDE w:val="0"/>
        <w:autoSpaceDN w:val="0"/>
        <w:adjustRightInd w:val="0"/>
        <w:ind w:firstLine="720"/>
        <w:rPr>
          <w:lang w:eastAsia="en-US"/>
        </w:rPr>
      </w:pPr>
    </w:p>
    <w:p w:rsidR="00D85A13" w:rsidRDefault="00D85A13" w:rsidP="00D85A13">
      <w:pPr>
        <w:tabs>
          <w:tab w:val="left" w:pos="1276"/>
        </w:tabs>
        <w:ind w:firstLine="709"/>
        <w:jc w:val="center"/>
      </w:pPr>
      <w:r>
        <w:t>10. Порядок выплаты пенсии за выслугу лет</w:t>
      </w:r>
    </w:p>
    <w:p w:rsidR="00D85A13" w:rsidRDefault="00D85A13" w:rsidP="00D85A13">
      <w:pPr>
        <w:pStyle w:val="ConsPlusNormal"/>
        <w:ind w:firstLine="540"/>
        <w:jc w:val="both"/>
        <w:rPr>
          <w:rFonts w:ascii="Times New Roman" w:hAnsi="Times New Roman"/>
          <w:sz w:val="24"/>
          <w:szCs w:val="24"/>
          <w:u w:val="single"/>
        </w:rPr>
      </w:pPr>
      <w:r>
        <w:rPr>
          <w:rFonts w:ascii="Times New Roman" w:hAnsi="Times New Roman"/>
          <w:sz w:val="24"/>
          <w:szCs w:val="24"/>
        </w:rPr>
        <w:t>Выплата пенсии за выслугу лет производится администрацией Подгоренского сельского поселения в порядке, предусмотренном приложением № 1 к настоящему Положению</w:t>
      </w:r>
    </w:p>
    <w:p w:rsidR="00D85A13" w:rsidRDefault="00D85A13" w:rsidP="00D85A13">
      <w:pPr>
        <w:pStyle w:val="ConsPlusNormal"/>
        <w:ind w:firstLine="540"/>
        <w:jc w:val="center"/>
        <w:outlineLvl w:val="1"/>
        <w:rPr>
          <w:rFonts w:ascii="Times New Roman" w:hAnsi="Times New Roman"/>
          <w:sz w:val="24"/>
          <w:szCs w:val="24"/>
        </w:rPr>
      </w:pPr>
      <w:r>
        <w:rPr>
          <w:rFonts w:ascii="Times New Roman" w:hAnsi="Times New Roman"/>
          <w:sz w:val="24"/>
          <w:szCs w:val="24"/>
        </w:rPr>
        <w:t>11. Приостановление и возобновление выплаты пенсии за выслугу лет</w:t>
      </w:r>
    </w:p>
    <w:p w:rsidR="00D85A13" w:rsidRDefault="00D85A13" w:rsidP="00D85A13">
      <w:pPr>
        <w:rPr>
          <w:lang w:eastAsia="en-US"/>
        </w:rPr>
      </w:pPr>
      <w:bookmarkStart w:id="23" w:name="Par174"/>
      <w:bookmarkEnd w:id="23"/>
      <w:r>
        <w:t>11.</w:t>
      </w:r>
      <w:r>
        <w:rPr>
          <w:lang w:eastAsia="en-US"/>
        </w:rPr>
        <w:t xml:space="preserve">1. Пенсия за выслугу лет не выплачивается в период прохождения муниципальной службы, при замещении муниципальной должности, замещаемой на постоянной основе,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замещаемой на постоянной основе, а также в период работы в межгосударственных (межправительственных) органах, созданных с участием Российской </w:t>
      </w:r>
      <w:r>
        <w:rPr>
          <w:lang w:eastAsia="en-US"/>
        </w:rPr>
        <w:lastRenderedPageBreak/>
        <w:t>Федерации, на должностях, по которым в соответствии с международными договорами Российской Федерации осуществляются установление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D85A13" w:rsidRDefault="00D85A13" w:rsidP="00D85A13">
      <w:pPr>
        <w:autoSpaceDE w:val="0"/>
        <w:autoSpaceDN w:val="0"/>
        <w:adjustRightInd w:val="0"/>
        <w:ind w:firstLine="720"/>
        <w:rPr>
          <w:lang w:eastAsia="en-US"/>
        </w:rPr>
      </w:pPr>
      <w:bookmarkStart w:id="24" w:name="sub_1202"/>
      <w:r>
        <w:rPr>
          <w:lang w:eastAsia="en-US"/>
        </w:rPr>
        <w:t xml:space="preserve">11.2. Лицо, получающее пенсию за выслугу лет и назначенное на одну из указанных в </w:t>
      </w:r>
      <w:hyperlink r:id="rId39" w:anchor="sub_1201" w:history="1">
        <w:r>
          <w:rPr>
            <w:rStyle w:val="a7"/>
            <w:rFonts w:eastAsia="Calibri"/>
            <w:lang w:eastAsia="en-US"/>
          </w:rPr>
          <w:t>пункте 1</w:t>
        </w:r>
      </w:hyperlink>
      <w:r>
        <w:rPr>
          <w:lang w:eastAsia="en-US"/>
        </w:rPr>
        <w:t>1.2 настоящего Положения должностей, обязано в 5-дневный срок сообщить об этом в письменной форме в администрацию Подгоренского сельского поселения Калачеевского муниципального района, осуществляющему выплату пенсии за выслугу лет.</w:t>
      </w:r>
    </w:p>
    <w:p w:rsidR="00D85A13" w:rsidRDefault="00D85A13" w:rsidP="00D85A13">
      <w:pPr>
        <w:autoSpaceDE w:val="0"/>
        <w:autoSpaceDN w:val="0"/>
        <w:adjustRightInd w:val="0"/>
        <w:ind w:firstLine="720"/>
        <w:rPr>
          <w:lang w:eastAsia="en-US"/>
        </w:rPr>
      </w:pPr>
      <w:bookmarkStart w:id="25" w:name="sub_1203"/>
      <w:bookmarkEnd w:id="24"/>
      <w:r>
        <w:rPr>
          <w:lang w:eastAsia="en-US"/>
        </w:rPr>
        <w:t>11.3.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bookmarkEnd w:id="25"/>
    <w:p w:rsidR="00D85A13" w:rsidRDefault="00D85A13" w:rsidP="00D85A13">
      <w:pPr>
        <w:autoSpaceDE w:val="0"/>
        <w:autoSpaceDN w:val="0"/>
        <w:adjustRightInd w:val="0"/>
        <w:ind w:firstLine="720"/>
      </w:pPr>
      <w:r>
        <w:t>11.4. При последующем освобождении от указанных должностей по заявлению лица, выплата пенсии за выслугу лет которому была приостановлена, выплата пенсии возобновляется на прежних условиях или производится ее перерасчет по основаниям, предусмотренным пунктом 9.2 настоящего Положения.</w:t>
      </w:r>
    </w:p>
    <w:p w:rsidR="00D85A13" w:rsidRDefault="00D85A13" w:rsidP="00D85A13">
      <w:pPr>
        <w:autoSpaceDE w:val="0"/>
        <w:autoSpaceDN w:val="0"/>
        <w:adjustRightInd w:val="0"/>
        <w:ind w:firstLine="720"/>
        <w:rPr>
          <w:lang w:eastAsia="en-US"/>
        </w:rPr>
      </w:pPr>
      <w:r>
        <w:rPr>
          <w:lang w:eastAsia="en-US"/>
        </w:rPr>
        <w:t>11.5. Порядок</w:t>
      </w:r>
      <w:r>
        <w:t xml:space="preserve"> и иные основания</w:t>
      </w:r>
      <w:r>
        <w:rPr>
          <w:lang w:eastAsia="en-US"/>
        </w:rPr>
        <w:t xml:space="preserve"> приостановления и возобновления выплаты пенсии за выслугу лет определяется нормативным правовым актом администрации Подгоренского сельского поселения Калачеевского муниципального района.</w:t>
      </w:r>
    </w:p>
    <w:p w:rsidR="00D85A13" w:rsidRDefault="00D85A13" w:rsidP="00D85A13">
      <w:pPr>
        <w:pStyle w:val="ConsPlusNormal"/>
        <w:ind w:firstLine="0"/>
        <w:jc w:val="both"/>
        <w:rPr>
          <w:rFonts w:ascii="Times New Roman" w:hAnsi="Times New Roman"/>
          <w:sz w:val="24"/>
          <w:szCs w:val="24"/>
        </w:rPr>
      </w:pPr>
    </w:p>
    <w:p w:rsidR="00D85A13" w:rsidRDefault="00D85A13" w:rsidP="00D85A13">
      <w:pPr>
        <w:pStyle w:val="ConsPlusNormal"/>
        <w:ind w:firstLine="540"/>
        <w:jc w:val="center"/>
        <w:outlineLvl w:val="1"/>
        <w:rPr>
          <w:rFonts w:ascii="Times New Roman" w:hAnsi="Times New Roman"/>
          <w:sz w:val="24"/>
          <w:szCs w:val="24"/>
        </w:rPr>
      </w:pPr>
      <w:r>
        <w:rPr>
          <w:rFonts w:ascii="Times New Roman" w:hAnsi="Times New Roman"/>
          <w:sz w:val="24"/>
          <w:szCs w:val="24"/>
        </w:rPr>
        <w:t>12. Прекращение и восстановление выплаты пенсии за выслугу лет</w:t>
      </w:r>
    </w:p>
    <w:p w:rsidR="00D85A13" w:rsidRDefault="00D85A13" w:rsidP="00D85A13">
      <w:pPr>
        <w:autoSpaceDE w:val="0"/>
        <w:autoSpaceDN w:val="0"/>
        <w:adjustRightInd w:val="0"/>
        <w:ind w:firstLine="720"/>
        <w:rPr>
          <w:lang w:eastAsia="en-US"/>
        </w:rPr>
      </w:pPr>
      <w:r>
        <w:rPr>
          <w:lang w:eastAsia="en-US"/>
        </w:rPr>
        <w:t>12.1. Выплата пенсии за выслугу лет прекращается лицу, которому в соответствии с законодательством Российской Федерации установлена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D85A13" w:rsidRDefault="00D85A13" w:rsidP="00D85A13">
      <w:pPr>
        <w:autoSpaceDE w:val="0"/>
        <w:autoSpaceDN w:val="0"/>
        <w:adjustRightInd w:val="0"/>
        <w:ind w:firstLine="720"/>
        <w:rPr>
          <w:lang w:eastAsia="en-US"/>
        </w:rPr>
      </w:pPr>
      <w:bookmarkStart w:id="26" w:name="sub_1302"/>
      <w:r>
        <w:rPr>
          <w:lang w:eastAsia="en-US"/>
        </w:rPr>
        <w:t>12.2. Лицо, которому назначены указанные выплаты, в 5-дневный срок сообщает об этом в администрацию Подгоренского сельского поселения Калачеевского муниципального района, осуществляющему выплату пенсии за выслугу лет.</w:t>
      </w:r>
    </w:p>
    <w:p w:rsidR="00D85A13" w:rsidRDefault="00D85A13" w:rsidP="00D85A13">
      <w:pPr>
        <w:autoSpaceDE w:val="0"/>
        <w:autoSpaceDN w:val="0"/>
        <w:adjustRightInd w:val="0"/>
        <w:ind w:firstLine="720"/>
        <w:rPr>
          <w:lang w:eastAsia="en-US"/>
        </w:rPr>
      </w:pPr>
      <w:bookmarkStart w:id="27" w:name="sub_1303"/>
      <w:bookmarkEnd w:id="26"/>
      <w:r>
        <w:rPr>
          <w:lang w:eastAsia="en-US"/>
        </w:rPr>
        <w:t>12.3. Выплата пенсии за выслугу лет восстанавливается при изменении обстоятельств, препятствующих выплате данной пенсии.</w:t>
      </w:r>
    </w:p>
    <w:bookmarkEnd w:id="27"/>
    <w:p w:rsidR="00D85A13" w:rsidRDefault="00D85A13" w:rsidP="00D85A13">
      <w:pPr>
        <w:autoSpaceDE w:val="0"/>
        <w:autoSpaceDN w:val="0"/>
        <w:adjustRightInd w:val="0"/>
        <w:ind w:firstLine="720"/>
        <w:rPr>
          <w:lang w:eastAsia="en-US"/>
        </w:rPr>
      </w:pPr>
      <w:r>
        <w:rPr>
          <w:lang w:eastAsia="en-US"/>
        </w:rPr>
        <w:t xml:space="preserve">12.3.1. Лицам, у которых выплата пенсии за выслугу лет, установленная в соответствии с Положением, была прекращена в связи с прекращением выплаты страховой пенсии по инвалидности, пенсии, назначаемой в соответствии со </w:t>
      </w:r>
      <w:hyperlink r:id="rId40" w:history="1">
        <w:r>
          <w:rPr>
            <w:rStyle w:val="a7"/>
            <w:rFonts w:eastAsia="Calibri"/>
            <w:lang w:eastAsia="en-US"/>
          </w:rPr>
          <w:t>статьей 32</w:t>
        </w:r>
      </w:hyperlink>
      <w:r>
        <w:rPr>
          <w:lang w:eastAsia="en-US"/>
        </w:rPr>
        <w:t xml:space="preserve"> Закона Российской Федерации "О занятости населения в Российской Федерации", при установлении страховой пенсии по старости уполномоченный орган, осуществляющим выплату пенсии за выслугу лет,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По желанию указанных граждан пенсия за выслугу лет им может быть установлена заново в порядке, предусмотренном настоящим </w:t>
      </w:r>
      <w:bookmarkStart w:id="28" w:name="sub_1304"/>
      <w:r>
        <w:rPr>
          <w:lang w:eastAsia="en-US"/>
        </w:rPr>
        <w:t>Положением.</w:t>
      </w:r>
    </w:p>
    <w:p w:rsidR="00D85A13" w:rsidRDefault="00D85A13" w:rsidP="00D85A13">
      <w:pPr>
        <w:autoSpaceDE w:val="0"/>
        <w:autoSpaceDN w:val="0"/>
        <w:adjustRightInd w:val="0"/>
        <w:ind w:firstLine="720"/>
        <w:rPr>
          <w:lang w:eastAsia="en-US"/>
        </w:rPr>
      </w:pPr>
      <w:r>
        <w:rPr>
          <w:lang w:eastAsia="en-US"/>
        </w:rPr>
        <w:t>12.4. В случае смерти лица, получавшего пенсию за выслугу лет, ее выплата прекращается уполномоченным органом администрации Подгоренского сельского поселения Калачеевского муниципального района с первого числа месяца, следующего за тем, в котором наступила смерть этого лица.</w:t>
      </w:r>
    </w:p>
    <w:bookmarkEnd w:id="28"/>
    <w:p w:rsidR="00D85A13" w:rsidRDefault="00D85A13" w:rsidP="00D85A13">
      <w:pPr>
        <w:autoSpaceDE w:val="0"/>
        <w:autoSpaceDN w:val="0"/>
        <w:adjustRightInd w:val="0"/>
        <w:ind w:firstLine="720"/>
        <w:rPr>
          <w:lang w:eastAsia="en-US"/>
        </w:rPr>
      </w:pPr>
      <w:r>
        <w:rPr>
          <w:lang w:eastAsia="en-US"/>
        </w:rPr>
        <w:t>Порядок</w:t>
      </w:r>
      <w:r>
        <w:t xml:space="preserve"> и иные основания</w:t>
      </w:r>
      <w:r>
        <w:rPr>
          <w:lang w:eastAsia="en-US"/>
        </w:rPr>
        <w:t xml:space="preserve"> прекращения и восстановления выплаты пенсии за выслугу лет определяется нормативным правовым актом администрации Подгоренского сельского поселения Калачеевского муниципального района.</w:t>
      </w:r>
    </w:p>
    <w:p w:rsidR="00D85A13" w:rsidRDefault="00D85A13" w:rsidP="00D85A13">
      <w:pPr>
        <w:pStyle w:val="ConsPlusNormal"/>
        <w:ind w:firstLine="0"/>
        <w:jc w:val="both"/>
        <w:rPr>
          <w:rFonts w:ascii="Times New Roman" w:hAnsi="Times New Roman"/>
          <w:sz w:val="24"/>
          <w:szCs w:val="24"/>
          <w:u w:val="single"/>
        </w:rPr>
      </w:pPr>
    </w:p>
    <w:p w:rsidR="00D85A13" w:rsidRDefault="00D85A13" w:rsidP="00D85A13">
      <w:pPr>
        <w:jc w:val="center"/>
      </w:pPr>
      <w:r>
        <w:t xml:space="preserve">13. Единовременное денежное поощрение при выходе на пенсию за выслугу лет </w:t>
      </w:r>
    </w:p>
    <w:p w:rsidR="00D85A13" w:rsidRDefault="00D85A13" w:rsidP="00D85A13">
      <w:pPr>
        <w:jc w:val="center"/>
      </w:pPr>
    </w:p>
    <w:p w:rsidR="00D85A13" w:rsidRDefault="00D85A13" w:rsidP="00D85A13">
      <w:pPr>
        <w:rPr>
          <w:iCs/>
        </w:rPr>
      </w:pPr>
      <w:r>
        <w:rPr>
          <w:iCs/>
        </w:rPr>
        <w:t xml:space="preserve">13.1. Финансирование единовременного денежного поощрения в связи с выходом на пенсию за выслугу лет производится за счет средств местного  бюджета в соответствии с решением Совета народных депутатов </w:t>
      </w:r>
      <w:r>
        <w:rPr>
          <w:lang w:eastAsia="en-US"/>
        </w:rPr>
        <w:t xml:space="preserve">Подгоренского сельского поселения </w:t>
      </w:r>
      <w:r>
        <w:rPr>
          <w:iCs/>
        </w:rPr>
        <w:t xml:space="preserve">Калачеевского муниципального района о бюджете </w:t>
      </w:r>
      <w:r>
        <w:rPr>
          <w:lang w:eastAsia="en-US"/>
        </w:rPr>
        <w:t xml:space="preserve">Подгоренского сельского поселения </w:t>
      </w:r>
      <w:r>
        <w:rPr>
          <w:iCs/>
        </w:rPr>
        <w:t>Калачеевского муниципального района на очередной финансовый год и плановый период.</w:t>
      </w:r>
    </w:p>
    <w:p w:rsidR="00D85A13" w:rsidRDefault="00D85A13" w:rsidP="00D85A13">
      <w:pPr>
        <w:rPr>
          <w:iCs/>
        </w:rPr>
      </w:pPr>
      <w:r>
        <w:rPr>
          <w:iCs/>
        </w:rPr>
        <w:t>13.2. Единовременное денежное поощрение в связи с выходом на пенсию за выслугу лет назначается лицам, замещавшим в администрации Подгоренского сельского поселения Калачеевского муниципального района должности муниципальной службы, имеющим право на пенсию за выслугу лет и уволенным по основаниям, являющимся условием для назначения пенсии за выслугу лет.</w:t>
      </w:r>
    </w:p>
    <w:p w:rsidR="00D85A13" w:rsidRDefault="00D85A13" w:rsidP="00D85A13">
      <w:pPr>
        <w:rPr>
          <w:iCs/>
        </w:rPr>
      </w:pPr>
      <w:r>
        <w:rPr>
          <w:iCs/>
        </w:rPr>
        <w:t>13.3. Единовременное денежное поощрение в связи с выходом на пенсию за выслугу лет не выплачивается лицам, которые воспользовались правом на аналогичное денежное поощрение при увольнении с государственной службы.</w:t>
      </w:r>
    </w:p>
    <w:p w:rsidR="00D85A13" w:rsidRDefault="00D85A13" w:rsidP="00D85A13">
      <w:pPr>
        <w:rPr>
          <w:iCs/>
        </w:rPr>
      </w:pPr>
      <w:r>
        <w:rPr>
          <w:iCs/>
        </w:rPr>
        <w:t xml:space="preserve">13.4. Единовременное денежное поощрение в связи с выходом на пенсию за выслугу лет назначается правовым актом администрации </w:t>
      </w:r>
      <w:r>
        <w:rPr>
          <w:lang w:eastAsia="en-US"/>
        </w:rPr>
        <w:t xml:space="preserve">Подгоренского сельского поселения </w:t>
      </w:r>
      <w:r>
        <w:rPr>
          <w:iCs/>
        </w:rPr>
        <w:t>Калачеевского муниципального района на основании решения комиссии по рассмотрению документов для назначения пенсии за выслугу лет и доплаты к пенсии (далее - Комиссия).</w:t>
      </w:r>
    </w:p>
    <w:p w:rsidR="00D85A13" w:rsidRDefault="00D85A13" w:rsidP="00D85A13">
      <w:pPr>
        <w:rPr>
          <w:iCs/>
        </w:rPr>
      </w:pPr>
      <w:r>
        <w:rPr>
          <w:iCs/>
        </w:rPr>
        <w:t xml:space="preserve">13.5. Единовременное денежное поощрение в связи с выходом на пенсию за выслугу лет назначается и выплачивается в порядке, предусмотренном нормативным правовым актом администрации </w:t>
      </w:r>
      <w:r>
        <w:rPr>
          <w:lang w:eastAsia="en-US"/>
        </w:rPr>
        <w:t xml:space="preserve">Подгоренского сельского поселения </w:t>
      </w:r>
      <w:r>
        <w:rPr>
          <w:iCs/>
        </w:rPr>
        <w:t>Калачеевского муниципального района.</w:t>
      </w:r>
    </w:p>
    <w:p w:rsidR="00D85A13" w:rsidRDefault="00D85A13" w:rsidP="00D85A13">
      <w:pPr>
        <w:rPr>
          <w:iCs/>
        </w:rPr>
      </w:pPr>
      <w:r>
        <w:rPr>
          <w:iCs/>
        </w:rPr>
        <w:t>13.6 Размер единовременного денежного поощрения в связи с выходом на пенсию за выслугу лет определяется, исходя из оклада денежного содержания по замещаемой должности муниципальной службы на дату увольнения из органов местного самоуправления Подгоренского сельского поселения Калачеевского муниципального района.</w:t>
      </w:r>
    </w:p>
    <w:p w:rsidR="00D85A13" w:rsidRDefault="00D85A13" w:rsidP="00D85A13">
      <w:pPr>
        <w:rPr>
          <w:iCs/>
        </w:rPr>
      </w:pPr>
      <w:r>
        <w:rPr>
          <w:iCs/>
        </w:rPr>
        <w:t>13.7. Единовременное денежное поощрение в связи с выходом на пенсию за выслугу лет выплачивается в размере 10 окладов денежного месячного содержания.</w:t>
      </w:r>
    </w:p>
    <w:p w:rsidR="00D85A13" w:rsidRDefault="00D85A13" w:rsidP="00D85A13"/>
    <w:p w:rsidR="00D85A13" w:rsidRDefault="00D85A13" w:rsidP="00D85A13"/>
    <w:tbl>
      <w:tblPr>
        <w:tblpPr w:leftFromText="180" w:rightFromText="180" w:vertAnchor="text" w:horzAnchor="page" w:tblpX="7228" w:tblpY="-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tblGrid>
      <w:tr w:rsidR="00D85A13" w:rsidTr="00D85A13">
        <w:tc>
          <w:tcPr>
            <w:tcW w:w="4358" w:type="dxa"/>
            <w:tcBorders>
              <w:top w:val="nil"/>
              <w:left w:val="nil"/>
              <w:bottom w:val="nil"/>
              <w:right w:val="nil"/>
            </w:tcBorders>
          </w:tcPr>
          <w:p w:rsidR="00D85A13" w:rsidRDefault="00D85A13">
            <w:pPr>
              <w:widowControl w:val="0"/>
              <w:autoSpaceDE w:val="0"/>
              <w:autoSpaceDN w:val="0"/>
              <w:adjustRightInd w:val="0"/>
            </w:pPr>
          </w:p>
          <w:p w:rsidR="000E69F9" w:rsidRDefault="000E69F9">
            <w:pPr>
              <w:widowControl w:val="0"/>
              <w:autoSpaceDE w:val="0"/>
              <w:autoSpaceDN w:val="0"/>
              <w:adjustRightInd w:val="0"/>
              <w:jc w:val="right"/>
            </w:pPr>
          </w:p>
          <w:p w:rsidR="000E69F9" w:rsidRDefault="000E69F9">
            <w:pPr>
              <w:widowControl w:val="0"/>
              <w:autoSpaceDE w:val="0"/>
              <w:autoSpaceDN w:val="0"/>
              <w:adjustRightInd w:val="0"/>
              <w:jc w:val="right"/>
            </w:pPr>
          </w:p>
          <w:p w:rsidR="000E69F9" w:rsidRDefault="000E69F9">
            <w:pPr>
              <w:widowControl w:val="0"/>
              <w:autoSpaceDE w:val="0"/>
              <w:autoSpaceDN w:val="0"/>
              <w:adjustRightInd w:val="0"/>
              <w:jc w:val="right"/>
            </w:pPr>
          </w:p>
          <w:p w:rsidR="000E69F9" w:rsidRDefault="000E69F9">
            <w:pPr>
              <w:widowControl w:val="0"/>
              <w:autoSpaceDE w:val="0"/>
              <w:autoSpaceDN w:val="0"/>
              <w:adjustRightInd w:val="0"/>
              <w:jc w:val="right"/>
            </w:pPr>
          </w:p>
          <w:p w:rsidR="000E69F9" w:rsidRDefault="000E69F9">
            <w:pPr>
              <w:widowControl w:val="0"/>
              <w:autoSpaceDE w:val="0"/>
              <w:autoSpaceDN w:val="0"/>
              <w:adjustRightInd w:val="0"/>
              <w:jc w:val="right"/>
            </w:pPr>
          </w:p>
          <w:p w:rsidR="000E69F9" w:rsidRDefault="000E69F9">
            <w:pPr>
              <w:widowControl w:val="0"/>
              <w:autoSpaceDE w:val="0"/>
              <w:autoSpaceDN w:val="0"/>
              <w:adjustRightInd w:val="0"/>
              <w:jc w:val="right"/>
            </w:pPr>
          </w:p>
          <w:p w:rsidR="000E69F9" w:rsidRDefault="000E69F9">
            <w:pPr>
              <w:widowControl w:val="0"/>
              <w:autoSpaceDE w:val="0"/>
              <w:autoSpaceDN w:val="0"/>
              <w:adjustRightInd w:val="0"/>
              <w:jc w:val="right"/>
            </w:pPr>
          </w:p>
          <w:p w:rsidR="000E69F9" w:rsidRDefault="000E69F9">
            <w:pPr>
              <w:widowControl w:val="0"/>
              <w:autoSpaceDE w:val="0"/>
              <w:autoSpaceDN w:val="0"/>
              <w:adjustRightInd w:val="0"/>
              <w:jc w:val="right"/>
            </w:pPr>
          </w:p>
          <w:p w:rsidR="000E69F9" w:rsidRDefault="000E69F9">
            <w:pPr>
              <w:widowControl w:val="0"/>
              <w:autoSpaceDE w:val="0"/>
              <w:autoSpaceDN w:val="0"/>
              <w:adjustRightInd w:val="0"/>
              <w:jc w:val="right"/>
            </w:pPr>
          </w:p>
          <w:p w:rsidR="000E69F9" w:rsidRDefault="000E69F9">
            <w:pPr>
              <w:widowControl w:val="0"/>
              <w:autoSpaceDE w:val="0"/>
              <w:autoSpaceDN w:val="0"/>
              <w:adjustRightInd w:val="0"/>
              <w:jc w:val="right"/>
            </w:pPr>
          </w:p>
          <w:p w:rsidR="00D85A13" w:rsidRDefault="00D85A13">
            <w:pPr>
              <w:widowControl w:val="0"/>
              <w:autoSpaceDE w:val="0"/>
              <w:autoSpaceDN w:val="0"/>
              <w:adjustRightInd w:val="0"/>
              <w:jc w:val="right"/>
            </w:pPr>
            <w:r>
              <w:t xml:space="preserve">Приложение №1  </w:t>
            </w:r>
          </w:p>
          <w:p w:rsidR="00D85A13" w:rsidRDefault="00D85A13">
            <w:pPr>
              <w:widowControl w:val="0"/>
              <w:autoSpaceDE w:val="0"/>
              <w:autoSpaceDN w:val="0"/>
              <w:adjustRightInd w:val="0"/>
              <w:jc w:val="right"/>
            </w:pPr>
            <w:r>
              <w:t>к Положению о пенсиях за выслугу лет лицам, замещавшим должности муниципальной службы и лицам, замещавшим на постоянной основе выборную муниципальную должность в органах местного самоуправления Подгоренского сельского поселения Калачеевского муниципального района Воронежской области</w:t>
            </w:r>
          </w:p>
        </w:tc>
      </w:tr>
    </w:tbl>
    <w:p w:rsidR="00D85A13" w:rsidRDefault="00D85A13" w:rsidP="00D85A13"/>
    <w:p w:rsidR="00D85A13" w:rsidRDefault="00D85A13" w:rsidP="00D85A13"/>
    <w:p w:rsidR="00D85A13" w:rsidRDefault="00D85A13" w:rsidP="00D85A13"/>
    <w:p w:rsidR="00D85A13" w:rsidRDefault="00D85A13" w:rsidP="00D85A13"/>
    <w:p w:rsidR="00D85A13" w:rsidRDefault="00D85A13" w:rsidP="00D85A13"/>
    <w:p w:rsidR="00D85A13" w:rsidRDefault="00D85A13" w:rsidP="00D85A13"/>
    <w:p w:rsidR="00D85A13" w:rsidRDefault="00D85A13" w:rsidP="00D85A13"/>
    <w:p w:rsidR="00D85A13" w:rsidRDefault="00D85A13" w:rsidP="00D85A13"/>
    <w:p w:rsidR="00D85A13" w:rsidRDefault="00D85A13" w:rsidP="00D85A13">
      <w:pPr>
        <w:widowControl w:val="0"/>
        <w:autoSpaceDE w:val="0"/>
        <w:autoSpaceDN w:val="0"/>
        <w:adjustRightInd w:val="0"/>
        <w:jc w:val="right"/>
      </w:pPr>
    </w:p>
    <w:p w:rsidR="00D85A13" w:rsidRDefault="00D85A13" w:rsidP="00D85A13">
      <w:pPr>
        <w:rPr>
          <w:b/>
          <w:bCs/>
        </w:rPr>
      </w:pPr>
    </w:p>
    <w:p w:rsidR="00D85A13" w:rsidRDefault="00D85A13" w:rsidP="00D85A13">
      <w:pPr>
        <w:rPr>
          <w:b/>
          <w:bCs/>
        </w:rPr>
      </w:pPr>
    </w:p>
    <w:p w:rsidR="00D85A13" w:rsidRDefault="00D85A13" w:rsidP="00D85A13">
      <w:pPr>
        <w:rPr>
          <w:b/>
          <w:bCs/>
        </w:rPr>
      </w:pPr>
    </w:p>
    <w:p w:rsidR="00D85A13" w:rsidRDefault="00D85A13" w:rsidP="00D85A13">
      <w:pPr>
        <w:rPr>
          <w:b/>
          <w:bCs/>
        </w:rPr>
      </w:pPr>
    </w:p>
    <w:p w:rsidR="000E69F9" w:rsidRDefault="000E69F9" w:rsidP="00D85A13">
      <w:pPr>
        <w:rPr>
          <w:b/>
          <w:bCs/>
        </w:rPr>
      </w:pPr>
    </w:p>
    <w:p w:rsidR="000E69F9" w:rsidRDefault="000E69F9" w:rsidP="00D85A13">
      <w:pPr>
        <w:rPr>
          <w:b/>
          <w:bCs/>
        </w:rPr>
      </w:pPr>
    </w:p>
    <w:p w:rsidR="000E69F9" w:rsidRDefault="000E69F9" w:rsidP="00D85A13">
      <w:pPr>
        <w:rPr>
          <w:b/>
          <w:bCs/>
        </w:rPr>
      </w:pPr>
    </w:p>
    <w:p w:rsidR="000E69F9" w:rsidRDefault="000E69F9" w:rsidP="00D85A13">
      <w:pPr>
        <w:rPr>
          <w:b/>
          <w:bCs/>
        </w:rPr>
      </w:pPr>
    </w:p>
    <w:p w:rsidR="000E69F9" w:rsidRDefault="000E69F9" w:rsidP="00D85A13">
      <w:pPr>
        <w:rPr>
          <w:b/>
          <w:bCs/>
        </w:rPr>
      </w:pPr>
    </w:p>
    <w:p w:rsidR="000E69F9" w:rsidRDefault="000E69F9" w:rsidP="00D85A13">
      <w:pPr>
        <w:rPr>
          <w:b/>
          <w:bCs/>
        </w:rPr>
      </w:pPr>
    </w:p>
    <w:p w:rsidR="000E69F9" w:rsidRDefault="000E69F9" w:rsidP="00D85A13">
      <w:pPr>
        <w:rPr>
          <w:b/>
          <w:bCs/>
        </w:rPr>
      </w:pPr>
    </w:p>
    <w:p w:rsidR="000E69F9" w:rsidRDefault="000E69F9" w:rsidP="00D85A13">
      <w:pPr>
        <w:rPr>
          <w:b/>
          <w:bCs/>
        </w:rPr>
      </w:pPr>
    </w:p>
    <w:p w:rsidR="00D85A13" w:rsidRDefault="00D85A13" w:rsidP="00D85A13">
      <w:pPr>
        <w:jc w:val="center"/>
        <w:rPr>
          <w:b/>
          <w:bCs/>
        </w:rPr>
      </w:pPr>
      <w:r>
        <w:rPr>
          <w:b/>
          <w:bCs/>
        </w:rPr>
        <w:lastRenderedPageBreak/>
        <w:t>Порядок</w:t>
      </w:r>
    </w:p>
    <w:p w:rsidR="00D85A13" w:rsidRDefault="00D85A13" w:rsidP="00D85A13">
      <w:pPr>
        <w:jc w:val="center"/>
        <w:rPr>
          <w:b/>
          <w:bCs/>
        </w:rPr>
      </w:pPr>
      <w:r>
        <w:rPr>
          <w:b/>
          <w:bCs/>
        </w:rPr>
        <w:t xml:space="preserve">назначения и выплаты пенсии за выслугу лет и </w:t>
      </w:r>
      <w:r>
        <w:rPr>
          <w:b/>
        </w:rPr>
        <w:t>доплаты к пенсии по старости (инвалидности)</w:t>
      </w:r>
    </w:p>
    <w:p w:rsidR="00D85A13" w:rsidRDefault="00D85A13" w:rsidP="00D85A13">
      <w:pPr>
        <w:widowControl w:val="0"/>
        <w:autoSpaceDE w:val="0"/>
        <w:autoSpaceDN w:val="0"/>
        <w:adjustRightInd w:val="0"/>
        <w:outlineLvl w:val="1"/>
      </w:pPr>
    </w:p>
    <w:p w:rsidR="00D85A13" w:rsidRDefault="00D85A13" w:rsidP="00D85A13">
      <w:pPr>
        <w:widowControl w:val="0"/>
        <w:numPr>
          <w:ilvl w:val="0"/>
          <w:numId w:val="18"/>
        </w:numPr>
        <w:autoSpaceDE w:val="0"/>
        <w:autoSpaceDN w:val="0"/>
        <w:adjustRightInd w:val="0"/>
        <w:ind w:firstLine="0"/>
        <w:contextualSpacing/>
        <w:jc w:val="center"/>
        <w:outlineLvl w:val="1"/>
        <w:rPr>
          <w:rFonts w:eastAsia="Calibri"/>
          <w:lang w:eastAsia="en-US"/>
        </w:rPr>
      </w:pPr>
      <w:r>
        <w:rPr>
          <w:rFonts w:eastAsia="Calibri"/>
          <w:lang w:eastAsia="en-US"/>
        </w:rPr>
        <w:t>Общие положения</w:t>
      </w:r>
    </w:p>
    <w:p w:rsidR="00D85A13" w:rsidRDefault="00D85A13" w:rsidP="00D85A13">
      <w:pPr>
        <w:widowControl w:val="0"/>
        <w:autoSpaceDE w:val="0"/>
        <w:autoSpaceDN w:val="0"/>
        <w:adjustRightInd w:val="0"/>
        <w:ind w:right="-569"/>
        <w:contextualSpacing/>
        <w:outlineLvl w:val="1"/>
        <w:rPr>
          <w:rFonts w:eastAsia="Calibri"/>
          <w:lang w:eastAsia="en-US"/>
        </w:rPr>
      </w:pPr>
    </w:p>
    <w:p w:rsidR="00D85A13" w:rsidRDefault="00D85A13" w:rsidP="00D85A13">
      <w:pPr>
        <w:widowControl w:val="0"/>
        <w:autoSpaceDE w:val="0"/>
        <w:autoSpaceDN w:val="0"/>
        <w:adjustRightInd w:val="0"/>
        <w:ind w:right="-2" w:firstLine="709"/>
        <w:contextualSpacing/>
      </w:pPr>
      <w:r>
        <w:t>1.1. Настоящий Порядок назначения и выплаты пенсии за выслугу лет и доплаты к пенсии (далее - Порядок) определяет порядок назначения и выплаты:</w:t>
      </w:r>
    </w:p>
    <w:p w:rsidR="00D85A13" w:rsidRDefault="00D85A13" w:rsidP="00D85A13">
      <w:pPr>
        <w:autoSpaceDE w:val="0"/>
        <w:autoSpaceDN w:val="0"/>
        <w:adjustRightInd w:val="0"/>
        <w:ind w:right="-2" w:firstLine="709"/>
        <w:contextualSpacing/>
      </w:pPr>
      <w:r>
        <w:t>- пенсии за выслугу лет лицам, замещавшим должности муниципальной службы в органах местного самоуправления Подгоренского сельского поселения Калачеевского муниципального района Воронежской области (далее - пенсия за выслугу лет);</w:t>
      </w:r>
    </w:p>
    <w:p w:rsidR="00D85A13" w:rsidRDefault="00D85A13" w:rsidP="00D85A13">
      <w:pPr>
        <w:widowControl w:val="0"/>
        <w:autoSpaceDE w:val="0"/>
        <w:autoSpaceDN w:val="0"/>
        <w:adjustRightInd w:val="0"/>
        <w:ind w:right="-2" w:firstLine="709"/>
        <w:contextualSpacing/>
      </w:pPr>
      <w:r>
        <w:t>- доплаты к страховой пенсии по старости (инвалидности),</w:t>
      </w:r>
      <w:r>
        <w:rPr>
          <w:rFonts w:eastAsia="Calibri"/>
          <w:lang w:eastAsia="en-US"/>
        </w:rPr>
        <w:t xml:space="preserve"> либо к пенсии, назначенной в соответствии со статьей 32 Закона Российской Федерации «О занятости населения в Российской Федерации»</w:t>
      </w:r>
      <w:r>
        <w:t xml:space="preserve"> (далее - доплата к пенсии).</w:t>
      </w:r>
    </w:p>
    <w:p w:rsidR="00D85A13" w:rsidRDefault="00D85A13" w:rsidP="00D85A13">
      <w:pPr>
        <w:autoSpaceDE w:val="0"/>
        <w:autoSpaceDN w:val="0"/>
        <w:adjustRightInd w:val="0"/>
        <w:ind w:right="-2" w:firstLine="709"/>
        <w:contextualSpacing/>
      </w:pPr>
      <w:bookmarkStart w:id="29" w:name="Par50"/>
      <w:bookmarkEnd w:id="29"/>
      <w:r>
        <w:t>1.2. Лицо, имеющее право на пенсию за выслугу лет (доплату к пенсии), может обращаться с просьбой о назначении пенсии за выслугу лет (доплаты к пенсии) в любое время после возникновения права на нее без ограничения каким-либо сроком в порядке, определенном Положением.</w:t>
      </w:r>
    </w:p>
    <w:p w:rsidR="00D85A13" w:rsidRDefault="00D85A13" w:rsidP="00D85A13">
      <w:pPr>
        <w:widowControl w:val="0"/>
        <w:autoSpaceDE w:val="0"/>
        <w:autoSpaceDN w:val="0"/>
        <w:adjustRightInd w:val="0"/>
        <w:ind w:right="-2" w:firstLine="709"/>
        <w:contextualSpacing/>
        <w:outlineLvl w:val="1"/>
      </w:pPr>
    </w:p>
    <w:p w:rsidR="00D85A13" w:rsidRDefault="00D85A13" w:rsidP="00D85A13">
      <w:pPr>
        <w:widowControl w:val="0"/>
        <w:autoSpaceDE w:val="0"/>
        <w:autoSpaceDN w:val="0"/>
        <w:adjustRightInd w:val="0"/>
        <w:ind w:right="-2"/>
        <w:contextualSpacing/>
        <w:jc w:val="center"/>
        <w:outlineLvl w:val="1"/>
      </w:pPr>
      <w:r>
        <w:t>2. Порядок оформления документов для назначения доплаты к пенсии</w:t>
      </w:r>
    </w:p>
    <w:p w:rsidR="00D85A13" w:rsidRDefault="00D85A13" w:rsidP="00D85A13">
      <w:pPr>
        <w:widowControl w:val="0"/>
        <w:autoSpaceDE w:val="0"/>
        <w:autoSpaceDN w:val="0"/>
        <w:adjustRightInd w:val="0"/>
        <w:ind w:right="-2"/>
        <w:contextualSpacing/>
      </w:pPr>
    </w:p>
    <w:p w:rsidR="00D85A13" w:rsidRDefault="00D85A13" w:rsidP="00D85A13">
      <w:pPr>
        <w:widowControl w:val="0"/>
        <w:autoSpaceDE w:val="0"/>
        <w:autoSpaceDN w:val="0"/>
        <w:adjustRightInd w:val="0"/>
        <w:ind w:right="-2" w:firstLine="709"/>
        <w:contextualSpacing/>
      </w:pPr>
      <w:r>
        <w:t>2.1. Для назначения доплаты к пенсии оформляются следующие документы:</w:t>
      </w:r>
    </w:p>
    <w:p w:rsidR="00D85A13" w:rsidRDefault="00D85A13" w:rsidP="00D85A13">
      <w:pPr>
        <w:widowControl w:val="0"/>
        <w:autoSpaceDE w:val="0"/>
        <w:autoSpaceDN w:val="0"/>
        <w:adjustRightInd w:val="0"/>
        <w:ind w:right="-2" w:firstLine="709"/>
        <w:contextualSpacing/>
      </w:pPr>
      <w:r>
        <w:t xml:space="preserve">1) заявление о назначении пенсии за выслугу лет (доплаты к пенсии) (Приложение № 1 к настоящему Порядку); </w:t>
      </w:r>
      <w:bookmarkStart w:id="30" w:name="Par76"/>
      <w:bookmarkEnd w:id="30"/>
    </w:p>
    <w:p w:rsidR="00D85A13" w:rsidRDefault="00D85A13" w:rsidP="00D85A13">
      <w:pPr>
        <w:widowControl w:val="0"/>
        <w:autoSpaceDE w:val="0"/>
        <w:autoSpaceDN w:val="0"/>
        <w:adjustRightInd w:val="0"/>
        <w:ind w:right="-2" w:firstLine="709"/>
        <w:contextualSpacing/>
      </w:pPr>
      <w:r>
        <w:t>2) справка о размере среднемесячного заработка (месячного денежного содержания) (Приложение № 2 к настоящему Порядку);</w:t>
      </w:r>
    </w:p>
    <w:p w:rsidR="00D85A13" w:rsidRDefault="00D85A13" w:rsidP="00D85A13">
      <w:pPr>
        <w:widowControl w:val="0"/>
        <w:autoSpaceDE w:val="0"/>
        <w:autoSpaceDN w:val="0"/>
        <w:adjustRightInd w:val="0"/>
        <w:ind w:right="-2" w:firstLine="709"/>
        <w:contextualSpacing/>
      </w:pPr>
      <w:bookmarkStart w:id="31" w:name="Par77"/>
      <w:bookmarkEnd w:id="31"/>
      <w:r>
        <w:t>3) справка о стаже муниципальной службы (Приложение № 3 к настоящему порядку);</w:t>
      </w:r>
    </w:p>
    <w:p w:rsidR="00D85A13" w:rsidRDefault="00D85A13" w:rsidP="00D85A13">
      <w:pPr>
        <w:widowControl w:val="0"/>
        <w:autoSpaceDE w:val="0"/>
        <w:autoSpaceDN w:val="0"/>
        <w:adjustRightInd w:val="0"/>
        <w:ind w:right="-2" w:firstLine="709"/>
        <w:contextualSpacing/>
      </w:pPr>
      <w:r>
        <w:t>4) копия документа (распоряжения, приказа) об увольнении;</w:t>
      </w:r>
    </w:p>
    <w:p w:rsidR="00D85A13" w:rsidRDefault="00D85A13" w:rsidP="00D85A13">
      <w:pPr>
        <w:autoSpaceDE w:val="0"/>
        <w:autoSpaceDN w:val="0"/>
        <w:adjustRightInd w:val="0"/>
        <w:ind w:right="-2" w:firstLine="709"/>
        <w:contextualSpacing/>
      </w:pPr>
      <w:r>
        <w:t>5) справка о размере страховой пенсии по старости (инвалидности) и сроке ее назначения из органа, назначающего и выплачивающего страховую пенсию по старости (инвалидности);</w:t>
      </w:r>
    </w:p>
    <w:p w:rsidR="00D85A13" w:rsidRDefault="00D85A13" w:rsidP="00D85A13">
      <w:pPr>
        <w:widowControl w:val="0"/>
        <w:autoSpaceDE w:val="0"/>
        <w:autoSpaceDN w:val="0"/>
        <w:adjustRightInd w:val="0"/>
        <w:ind w:right="-2" w:firstLine="709"/>
        <w:contextualSpacing/>
      </w:pPr>
      <w:bookmarkStart w:id="32" w:name="Par80"/>
      <w:bookmarkEnd w:id="32"/>
      <w:r>
        <w:t>6) копия трудовой книжки;</w:t>
      </w:r>
    </w:p>
    <w:p w:rsidR="00D85A13" w:rsidRDefault="00D85A13" w:rsidP="00D85A13">
      <w:pPr>
        <w:widowControl w:val="0"/>
        <w:autoSpaceDE w:val="0"/>
        <w:autoSpaceDN w:val="0"/>
        <w:adjustRightInd w:val="0"/>
        <w:ind w:right="-2" w:firstLine="709"/>
        <w:contextualSpacing/>
      </w:pPr>
      <w:bookmarkStart w:id="33" w:name="Par81"/>
      <w:bookmarkEnd w:id="33"/>
      <w:r>
        <w:t>7) копия военного билета (для уволенных в запас);</w:t>
      </w:r>
    </w:p>
    <w:p w:rsidR="00D85A13" w:rsidRDefault="00D85A13" w:rsidP="00D85A13">
      <w:pPr>
        <w:widowControl w:val="0"/>
        <w:autoSpaceDE w:val="0"/>
        <w:autoSpaceDN w:val="0"/>
        <w:adjustRightInd w:val="0"/>
        <w:ind w:right="-2" w:firstLine="709"/>
        <w:contextualSpacing/>
      </w:pPr>
      <w:bookmarkStart w:id="34" w:name="Par82"/>
      <w:bookmarkEnd w:id="34"/>
      <w:r>
        <w:t>8) копии страниц паспорта лица, обращающегося за назначением пенсии за выслугу лет (доплаты к пенсии), удостоверяющих личность и место регистрации;</w:t>
      </w:r>
    </w:p>
    <w:p w:rsidR="00D85A13" w:rsidRDefault="00D85A13" w:rsidP="00D85A13">
      <w:pPr>
        <w:widowControl w:val="0"/>
        <w:autoSpaceDE w:val="0"/>
        <w:autoSpaceDN w:val="0"/>
        <w:adjustRightInd w:val="0"/>
        <w:ind w:right="-2" w:firstLine="709"/>
        <w:contextualSpacing/>
      </w:pPr>
      <w:bookmarkStart w:id="35" w:name="Par83"/>
      <w:bookmarkEnd w:id="35"/>
      <w:r>
        <w:t>9) копия страхового свидетельства государственного пенсионного страхования;</w:t>
      </w:r>
    </w:p>
    <w:p w:rsidR="00D85A13" w:rsidRDefault="00D85A13" w:rsidP="00D85A13">
      <w:pPr>
        <w:widowControl w:val="0"/>
        <w:autoSpaceDE w:val="0"/>
        <w:autoSpaceDN w:val="0"/>
        <w:adjustRightInd w:val="0"/>
        <w:ind w:right="-2" w:firstLine="709"/>
        <w:contextualSpacing/>
      </w:pPr>
      <w:r>
        <w:t>10) иные документы для подтверждения права на назначение доплаты к пенсии (при необходимости).</w:t>
      </w:r>
    </w:p>
    <w:p w:rsidR="00D85A13" w:rsidRDefault="00D85A13" w:rsidP="00D85A13">
      <w:pPr>
        <w:widowControl w:val="0"/>
        <w:autoSpaceDE w:val="0"/>
        <w:autoSpaceDN w:val="0"/>
        <w:adjustRightInd w:val="0"/>
        <w:ind w:right="-2" w:firstLine="709"/>
        <w:contextualSpacing/>
      </w:pPr>
      <w:r>
        <w:t xml:space="preserve">2.2. Подготовка документов для назначения пенсии за выслугу лет (доплаты к пенсии), указанных в подпунктах 2,3,4 пункта 2.1 настоящего Порядка и передача их в комиссию </w:t>
      </w:r>
      <w:r>
        <w:rPr>
          <w:iCs/>
        </w:rPr>
        <w:t>по рассмотрению документов для назначения пенсии за выслугу лет и доплаты к пенсии</w:t>
      </w:r>
      <w:r>
        <w:t xml:space="preserve"> осуществляется специалистами, на которых возложено ведение кадровой работы в органах местного самоуправления Подгоренского сельского поселения Калачеевского муниципального района Воронежской области в течение пяти рабочих дней со дня обращения лица, имеющего право на пенсию за выслугу лет (доплату к пенсии), с заявлением о назначении пенсии за выслугу лет (доплаты к пенсии).</w:t>
      </w:r>
    </w:p>
    <w:p w:rsidR="00D85A13" w:rsidRDefault="00D85A13" w:rsidP="00D85A13">
      <w:pPr>
        <w:widowControl w:val="0"/>
        <w:autoSpaceDE w:val="0"/>
        <w:autoSpaceDN w:val="0"/>
        <w:adjustRightInd w:val="0"/>
        <w:ind w:right="-2" w:firstLine="709"/>
        <w:contextualSpacing/>
      </w:pPr>
      <w:r>
        <w:t>2.3. Заявление о назначении пенсии за выслугу лет (доплаты к пенсии) на имя главы Подгоренского сельского поселения подает лицо, имеющее право на пенсию за выслугу лет (доплату к пенсии).</w:t>
      </w:r>
    </w:p>
    <w:p w:rsidR="00D85A13" w:rsidRDefault="00D85A13" w:rsidP="00D85A13">
      <w:pPr>
        <w:widowControl w:val="0"/>
        <w:autoSpaceDE w:val="0"/>
        <w:autoSpaceDN w:val="0"/>
        <w:adjustRightInd w:val="0"/>
        <w:ind w:right="-2" w:firstLine="709"/>
        <w:contextualSpacing/>
      </w:pPr>
      <w:r>
        <w:t xml:space="preserve">2.4. Справка о размере среднемесячного заработка (месячного денежного содержания) заверяется подписью руководителя органа местного самоуправления, </w:t>
      </w:r>
      <w:r>
        <w:lastRenderedPageBreak/>
        <w:t>главного бухгалтера</w:t>
      </w:r>
      <w:r>
        <w:rPr>
          <w:i/>
        </w:rPr>
        <w:t xml:space="preserve"> </w:t>
      </w:r>
      <w:r>
        <w:t>и печатью органа местного самоуправления.</w:t>
      </w:r>
    </w:p>
    <w:p w:rsidR="00D85A13" w:rsidRDefault="00D85A13" w:rsidP="00D85A13">
      <w:pPr>
        <w:widowControl w:val="0"/>
        <w:autoSpaceDE w:val="0"/>
        <w:autoSpaceDN w:val="0"/>
        <w:adjustRightInd w:val="0"/>
        <w:ind w:right="-2" w:firstLine="709"/>
        <w:contextualSpacing/>
        <w:rPr>
          <w:u w:val="single"/>
        </w:rPr>
      </w:pPr>
      <w:r>
        <w:t>2.4.1. Расчет среднемесячного заработка, включаемый в справку о размере среднемесячного заработка для исчисления пенсии за выслугу лет производится в соответствии с Разделом 4</w:t>
      </w:r>
      <w:r>
        <w:rPr>
          <w:i/>
        </w:rPr>
        <w:t xml:space="preserve"> </w:t>
      </w:r>
      <w:r>
        <w:t>Положения о пенсиях за выслугу лет лицам, замещавшим должности муниципальной службы в органах местного самоуправления Подгоренского сельского поселения Калачеевского муниципального района Воронежской области, утвержденного решением Совета народных депутатов Подгоренского сельского поселения Калачеевского муниципального района Воронежской области от 14 июля 2017 г. № 68.</w:t>
      </w:r>
    </w:p>
    <w:p w:rsidR="00D85A13" w:rsidRDefault="00D85A13" w:rsidP="00D85A13">
      <w:pPr>
        <w:widowControl w:val="0"/>
        <w:autoSpaceDE w:val="0"/>
        <w:autoSpaceDN w:val="0"/>
        <w:adjustRightInd w:val="0"/>
        <w:ind w:right="-2" w:firstLine="709"/>
        <w:contextualSpacing/>
      </w:pPr>
      <w:r>
        <w:t>Формы справок приводятся в Приложении № 2 к настоящему Порядку.</w:t>
      </w:r>
    </w:p>
    <w:p w:rsidR="00D85A13" w:rsidRDefault="00D85A13" w:rsidP="00D85A13">
      <w:pPr>
        <w:widowControl w:val="0"/>
        <w:autoSpaceDE w:val="0"/>
        <w:autoSpaceDN w:val="0"/>
        <w:adjustRightInd w:val="0"/>
        <w:ind w:right="-2" w:firstLine="709"/>
        <w:contextualSpacing/>
      </w:pPr>
      <w:r>
        <w:t>2.5. Копия документа (распоряжения, приказа) об увольнении, прекращении полномочий, справка о стаже муниципальной службы заверяются руководителем органа местного самоуправления Подгоренского сельского поселения Калачеевского муниципального района Воронежской области</w:t>
      </w:r>
      <w:r>
        <w:rPr>
          <w:i/>
        </w:rPr>
        <w:t xml:space="preserve">, </w:t>
      </w:r>
      <w:r>
        <w:t>в установленном порядке.</w:t>
      </w:r>
    </w:p>
    <w:p w:rsidR="00D85A13" w:rsidRDefault="00D85A13" w:rsidP="00D85A13">
      <w:pPr>
        <w:widowControl w:val="0"/>
        <w:autoSpaceDE w:val="0"/>
        <w:autoSpaceDN w:val="0"/>
        <w:adjustRightInd w:val="0"/>
        <w:ind w:right="-2" w:firstLine="709"/>
        <w:contextualSpacing/>
      </w:pPr>
      <w:r>
        <w:t>2.6. Справка о размере страховой пенсии по старости (инвалидности) и сроке ее назначения из органа, назначающего и выплачивающего страховую пенсию по старости (инвалидности) запрашивается лицом, имеющим право на пенсию за выслугу лет (доплату к пенсии) и представляется специалисту администрации, ответственному за ведение кадровой работы в органах местного самоуправления Подгоренского сельского поселения Калачеевского муниципального района Воронежской области</w:t>
      </w:r>
      <w:r>
        <w:rPr>
          <w:i/>
        </w:rPr>
        <w:t>.</w:t>
      </w:r>
    </w:p>
    <w:p w:rsidR="00D85A13" w:rsidRDefault="00D85A13" w:rsidP="00D85A13">
      <w:pPr>
        <w:widowControl w:val="0"/>
        <w:autoSpaceDE w:val="0"/>
        <w:autoSpaceDN w:val="0"/>
        <w:adjustRightInd w:val="0"/>
        <w:ind w:right="-2" w:firstLine="709"/>
        <w:contextualSpacing/>
      </w:pPr>
      <w:r>
        <w:t>2.7. Заявление о назначении пенсии за выслугу лет (доплаты к пенсии) вместе с документами, указанными в подпунктах 5-9 пункта 2.1 настоящего Порядка, предоставляются лицом, имеющим право на пенсию за выслугу лет (доплату к пенсии) в администрацию Подгоренского сельского поселения Калачеевского муниципального района Воронежской области</w:t>
      </w:r>
      <w:r>
        <w:rPr>
          <w:i/>
        </w:rPr>
        <w:t xml:space="preserve">, </w:t>
      </w:r>
      <w:r>
        <w:t>где на каждого получателя пенсии за выслугу лет (доплаты к пенсии) формируется пенсионное дело.</w:t>
      </w:r>
    </w:p>
    <w:p w:rsidR="00D85A13" w:rsidRDefault="00D85A13" w:rsidP="00D85A13">
      <w:pPr>
        <w:widowControl w:val="0"/>
        <w:autoSpaceDE w:val="0"/>
        <w:autoSpaceDN w:val="0"/>
        <w:adjustRightInd w:val="0"/>
        <w:ind w:right="-2" w:firstLine="709"/>
        <w:contextualSpacing/>
      </w:pPr>
      <w:r>
        <w:t>2.8. Днем обращения за назначением пенсии за выслугу лет (доплаты к пенсии) считается дата представления в администрацию Подгоренского сельского поселения Калачеевского муниципального района Воронежской области заявления о назначении пенсии за выслугу лет (доплаты к пенсии) вместе с документами, указанными в подпунктах 5-9 пункта 2.1 настоящего Порядка.</w:t>
      </w:r>
    </w:p>
    <w:p w:rsidR="00D85A13" w:rsidRDefault="00D85A13" w:rsidP="00D85A13">
      <w:pPr>
        <w:widowControl w:val="0"/>
        <w:autoSpaceDE w:val="0"/>
        <w:autoSpaceDN w:val="0"/>
        <w:adjustRightInd w:val="0"/>
        <w:ind w:right="-2" w:firstLine="709"/>
        <w:contextualSpacing/>
        <w:rPr>
          <w:i/>
        </w:rPr>
      </w:pPr>
      <w:r>
        <w:t>2.9. Справка о стаже муниципальной службы до рассмотрения на заседании Комиссии по рассмотрению документов для назначения пенсии за выслугу лет и доплаты к пенсии (далее - Комиссия) предварительно рассматривается комиссией по определению стажа муниципальной службы</w:t>
      </w:r>
      <w:r>
        <w:rPr>
          <w:i/>
        </w:rPr>
        <w:t>.</w:t>
      </w:r>
    </w:p>
    <w:p w:rsidR="00D85A13" w:rsidRDefault="00D85A13" w:rsidP="00D85A13">
      <w:pPr>
        <w:widowControl w:val="0"/>
        <w:autoSpaceDE w:val="0"/>
        <w:autoSpaceDN w:val="0"/>
        <w:adjustRightInd w:val="0"/>
        <w:ind w:right="-2" w:firstLine="709"/>
        <w:contextualSpacing/>
      </w:pPr>
      <w:r>
        <w:t>Работа Комиссии осуществляется в соответствии с положением согласно приложению №2 к Положению.</w:t>
      </w:r>
    </w:p>
    <w:p w:rsidR="00D85A13" w:rsidRDefault="00D85A13" w:rsidP="00D85A13">
      <w:pPr>
        <w:widowControl w:val="0"/>
        <w:autoSpaceDE w:val="0"/>
        <w:autoSpaceDN w:val="0"/>
        <w:adjustRightInd w:val="0"/>
        <w:ind w:right="-2" w:firstLine="709"/>
        <w:contextualSpacing/>
      </w:pPr>
      <w:r>
        <w:t>Выписка из протокола заседания комиссии по определению стажа муниципальной службы подписывается ее председателем и секретарем и представляется в течение пяти рабочих дней после заседания комиссии в администрацию.</w:t>
      </w:r>
    </w:p>
    <w:p w:rsidR="00D85A13" w:rsidRDefault="00D85A13" w:rsidP="00D85A13">
      <w:pPr>
        <w:widowControl w:val="0"/>
        <w:autoSpaceDE w:val="0"/>
        <w:autoSpaceDN w:val="0"/>
        <w:adjustRightInd w:val="0"/>
        <w:ind w:right="-2" w:firstLine="709"/>
        <w:contextualSpacing/>
      </w:pPr>
      <w:r>
        <w:t>2.10. Рассмотрение документов для назначения пенсии за выслугу лет (доплаты к пенсии) производится Комиссией.</w:t>
      </w:r>
    </w:p>
    <w:p w:rsidR="00D85A13" w:rsidRDefault="00D85A13" w:rsidP="00D85A13">
      <w:pPr>
        <w:widowControl w:val="0"/>
        <w:autoSpaceDE w:val="0"/>
        <w:autoSpaceDN w:val="0"/>
        <w:adjustRightInd w:val="0"/>
        <w:ind w:right="-2"/>
        <w:contextualSpacing/>
      </w:pPr>
    </w:p>
    <w:p w:rsidR="00D85A13" w:rsidRDefault="00D85A13" w:rsidP="00D85A13">
      <w:pPr>
        <w:widowControl w:val="0"/>
        <w:autoSpaceDE w:val="0"/>
        <w:autoSpaceDN w:val="0"/>
        <w:adjustRightInd w:val="0"/>
        <w:ind w:right="-2"/>
        <w:contextualSpacing/>
        <w:jc w:val="center"/>
      </w:pPr>
      <w:r>
        <w:t>3. Порядок назначения пенсии за выслугу лет (доплаты к пенсии).</w:t>
      </w:r>
    </w:p>
    <w:p w:rsidR="00D85A13" w:rsidRDefault="00D85A13" w:rsidP="00D85A13">
      <w:pPr>
        <w:widowControl w:val="0"/>
        <w:autoSpaceDE w:val="0"/>
        <w:autoSpaceDN w:val="0"/>
        <w:adjustRightInd w:val="0"/>
        <w:ind w:right="-2"/>
        <w:contextualSpacing/>
      </w:pPr>
    </w:p>
    <w:p w:rsidR="00D85A13" w:rsidRDefault="00D85A13" w:rsidP="00D85A13">
      <w:pPr>
        <w:widowControl w:val="0"/>
        <w:autoSpaceDE w:val="0"/>
        <w:autoSpaceDN w:val="0"/>
        <w:adjustRightInd w:val="0"/>
        <w:ind w:right="-2" w:firstLine="709"/>
        <w:contextualSpacing/>
      </w:pPr>
      <w:bookmarkStart w:id="36" w:name="Par116"/>
      <w:bookmarkEnd w:id="36"/>
      <w:r>
        <w:t>3.1. Документы для назначения пенсии за выслугу лет (доплаты к пенсии) рассматриваются на заседании Комиссии. По результатам рассмотрения Комиссия принимает решение (Приложение № 4 к настоящему Порядку).</w:t>
      </w:r>
    </w:p>
    <w:p w:rsidR="00D85A13" w:rsidRDefault="00D85A13" w:rsidP="00D85A13">
      <w:pPr>
        <w:widowControl w:val="0"/>
        <w:autoSpaceDE w:val="0"/>
        <w:autoSpaceDN w:val="0"/>
        <w:adjustRightInd w:val="0"/>
        <w:ind w:right="-2" w:firstLine="709"/>
        <w:contextualSpacing/>
      </w:pPr>
      <w:r>
        <w:t>3.2. Пенсия за выслугу лет (доплата к пенсии) назначается распоряжением администрации Подгоренского сельского поселения Калачеевского муниципального района Воронежской области на основании решения Комиссии.</w:t>
      </w:r>
    </w:p>
    <w:p w:rsidR="00D85A13" w:rsidRDefault="00D85A13" w:rsidP="00D85A13">
      <w:pPr>
        <w:widowControl w:val="0"/>
        <w:autoSpaceDE w:val="0"/>
        <w:autoSpaceDN w:val="0"/>
        <w:adjustRightInd w:val="0"/>
        <w:ind w:right="-2" w:firstLine="709"/>
        <w:contextualSpacing/>
        <w:rPr>
          <w:i/>
        </w:rPr>
      </w:pPr>
      <w:r>
        <w:t xml:space="preserve">3.3. Подготовка проекта распоряжения администрации Подгоренского сельского </w:t>
      </w:r>
      <w:r>
        <w:lastRenderedPageBreak/>
        <w:t>поселения Калачеевского муниципального района Воронежской области о назначении пенсии за выслугу лет (доплаты к пенсии) осуществляется специалистом администрации, ответственным за ведение кадровой работы администрации Подгоренского сельского поселения Калачеевского муниципального района Воронежской области</w:t>
      </w:r>
      <w:r>
        <w:rPr>
          <w:i/>
        </w:rPr>
        <w:t>.</w:t>
      </w:r>
    </w:p>
    <w:p w:rsidR="00D85A13" w:rsidRDefault="00D85A13" w:rsidP="00D85A13">
      <w:pPr>
        <w:widowControl w:val="0"/>
        <w:autoSpaceDE w:val="0"/>
        <w:autoSpaceDN w:val="0"/>
        <w:adjustRightInd w:val="0"/>
        <w:ind w:right="-2" w:firstLine="709"/>
        <w:contextualSpacing/>
      </w:pPr>
      <w:r>
        <w:t>3.4. Расчет размера пенсии за выслугу лет (доплаты к пенсии) оформляется</w:t>
      </w:r>
      <w:r>
        <w:rPr>
          <w:i/>
        </w:rPr>
        <w:t xml:space="preserve"> </w:t>
      </w:r>
      <w:r>
        <w:t>бухгалтером,</w:t>
      </w:r>
      <w:r>
        <w:rPr>
          <w:i/>
        </w:rPr>
        <w:t xml:space="preserve"> </w:t>
      </w:r>
      <w:r>
        <w:t>оформляется на бланке администрации и подписывается главным бухгалтером администрации.</w:t>
      </w:r>
    </w:p>
    <w:p w:rsidR="00D85A13" w:rsidRDefault="00D85A13" w:rsidP="00D85A13">
      <w:pPr>
        <w:widowControl w:val="0"/>
        <w:autoSpaceDE w:val="0"/>
        <w:autoSpaceDN w:val="0"/>
        <w:adjustRightInd w:val="0"/>
        <w:ind w:right="-2" w:firstLine="709"/>
        <w:contextualSpacing/>
      </w:pPr>
      <w:r>
        <w:t>3.5. На основании распоряжения местной администрации о назначении пенсии за выслугу лет (доплаты к пенсии) специалист местной администрации, ответственный за ведение кадровой работы в администрации Подгоренского сельского поселения Калачеевского муниципального района Воронежской области</w:t>
      </w:r>
      <w:r>
        <w:rPr>
          <w:i/>
        </w:rPr>
        <w:t xml:space="preserve"> </w:t>
      </w:r>
      <w:r>
        <w:t>в десятидневный срок</w:t>
      </w:r>
      <w:r>
        <w:rPr>
          <w:i/>
        </w:rPr>
        <w:t xml:space="preserve"> </w:t>
      </w:r>
      <w:r>
        <w:t>в письменной форме сообщает лицу, обратившемуся за пенсией за выслугу лет (доплатой к пенсии) о назначении пенсии за выслугу лет (доплаты к пенсии), размере пенсии за выслугу лет (доплаты к пенсии) либо об отказе в назначении пенсии за выслугу лет (доплаты к пенсии) (Приложение 5 к настоящему Порядку).</w:t>
      </w:r>
    </w:p>
    <w:p w:rsidR="00D85A13" w:rsidRDefault="00D85A13" w:rsidP="00D85A13">
      <w:pPr>
        <w:widowControl w:val="0"/>
        <w:autoSpaceDE w:val="0"/>
        <w:autoSpaceDN w:val="0"/>
        <w:adjustRightInd w:val="0"/>
        <w:ind w:right="-2"/>
        <w:contextualSpacing/>
      </w:pPr>
    </w:p>
    <w:p w:rsidR="00D85A13" w:rsidRDefault="00D85A13" w:rsidP="00D85A13">
      <w:pPr>
        <w:widowControl w:val="0"/>
        <w:autoSpaceDE w:val="0"/>
        <w:autoSpaceDN w:val="0"/>
        <w:adjustRightInd w:val="0"/>
        <w:ind w:right="-2"/>
        <w:contextualSpacing/>
        <w:jc w:val="center"/>
        <w:outlineLvl w:val="1"/>
      </w:pPr>
      <w:bookmarkStart w:id="37" w:name="Par138"/>
      <w:bookmarkEnd w:id="37"/>
      <w:r>
        <w:t>4. Порядок выплаты пенсии за выслугу лет (доплаты к пенсии).</w:t>
      </w:r>
    </w:p>
    <w:p w:rsidR="00D85A13" w:rsidRDefault="00D85A13" w:rsidP="00D85A13">
      <w:pPr>
        <w:widowControl w:val="0"/>
        <w:autoSpaceDE w:val="0"/>
        <w:autoSpaceDN w:val="0"/>
        <w:adjustRightInd w:val="0"/>
        <w:ind w:right="-2"/>
        <w:contextualSpacing/>
      </w:pPr>
    </w:p>
    <w:p w:rsidR="00D85A13" w:rsidRDefault="00D85A13" w:rsidP="00D85A13">
      <w:pPr>
        <w:widowControl w:val="0"/>
        <w:autoSpaceDE w:val="0"/>
        <w:autoSpaceDN w:val="0"/>
        <w:adjustRightInd w:val="0"/>
        <w:ind w:right="-2" w:firstLine="709"/>
        <w:contextualSpacing/>
      </w:pPr>
      <w:r>
        <w:t>4.1. На каждого получателя пенсии за выслугу лет (доплаты к пенсии) специалистом администрации, ответственным за ведение кадровой работы, ведется пенсионное дело, которое хранится в администрации.</w:t>
      </w:r>
    </w:p>
    <w:p w:rsidR="00D85A13" w:rsidRDefault="00D85A13" w:rsidP="00D85A13">
      <w:pPr>
        <w:widowControl w:val="0"/>
        <w:autoSpaceDE w:val="0"/>
        <w:autoSpaceDN w:val="0"/>
        <w:adjustRightInd w:val="0"/>
        <w:ind w:right="-2" w:firstLine="709"/>
        <w:contextualSpacing/>
      </w:pPr>
      <w:r>
        <w:t>4.2. Выплата пенсии за выслугу лет (доплаты к пенсии) производится администрацией в установленном порядке путем перечисления на банковский счет получателя, открытый в банковских учреждениях Российской Федерации.</w:t>
      </w:r>
    </w:p>
    <w:p w:rsidR="00D85A13" w:rsidRDefault="00D85A13" w:rsidP="00D85A13">
      <w:pPr>
        <w:widowControl w:val="0"/>
        <w:autoSpaceDE w:val="0"/>
        <w:autoSpaceDN w:val="0"/>
        <w:adjustRightInd w:val="0"/>
        <w:ind w:right="-2" w:firstLine="709"/>
        <w:contextualSpacing/>
      </w:pPr>
      <w:r>
        <w:t>4.3. Вопросы, связанные с назначением и выплатой пенсии за выслугу лет (доплаты к пенсии), не урегулированные настоящим Порядком, разрешаются применительно к правилам назначения и выплаты страховых пенсий.</w:t>
      </w:r>
    </w:p>
    <w:p w:rsidR="00D85A13" w:rsidRDefault="00D85A13" w:rsidP="00D85A13">
      <w:pPr>
        <w:widowControl w:val="0"/>
        <w:autoSpaceDE w:val="0"/>
        <w:autoSpaceDN w:val="0"/>
        <w:adjustRightInd w:val="0"/>
        <w:ind w:right="-2"/>
        <w:contextualSpacing/>
      </w:pPr>
    </w:p>
    <w:p w:rsidR="00D85A13" w:rsidRDefault="00D85A13" w:rsidP="00D85A13">
      <w:pPr>
        <w:widowControl w:val="0"/>
        <w:autoSpaceDE w:val="0"/>
        <w:autoSpaceDN w:val="0"/>
        <w:adjustRightInd w:val="0"/>
        <w:ind w:right="-2"/>
        <w:contextualSpacing/>
        <w:jc w:val="center"/>
        <w:outlineLvl w:val="1"/>
      </w:pPr>
      <w:bookmarkStart w:id="38" w:name="Par146"/>
      <w:bookmarkEnd w:id="38"/>
      <w:r>
        <w:t>5. Перерасчет пенсии за выслугу лет</w:t>
      </w:r>
    </w:p>
    <w:p w:rsidR="00D85A13" w:rsidRDefault="00D85A13" w:rsidP="00D85A13">
      <w:pPr>
        <w:widowControl w:val="0"/>
        <w:autoSpaceDE w:val="0"/>
        <w:autoSpaceDN w:val="0"/>
        <w:adjustRightInd w:val="0"/>
        <w:ind w:right="-2"/>
        <w:contextualSpacing/>
      </w:pPr>
    </w:p>
    <w:p w:rsidR="00D85A13" w:rsidRDefault="00D85A13" w:rsidP="00D85A13">
      <w:pPr>
        <w:widowControl w:val="0"/>
        <w:autoSpaceDE w:val="0"/>
        <w:autoSpaceDN w:val="0"/>
        <w:adjustRightInd w:val="0"/>
        <w:ind w:right="-2" w:firstLine="709"/>
        <w:contextualSpacing/>
      </w:pPr>
      <w:r>
        <w:t>5.1. Перерасчет размера пенсии за выслугу лет (доплаты к пенсии) производится бухгалтером местной администрации:</w:t>
      </w:r>
    </w:p>
    <w:p w:rsidR="00D85A13" w:rsidRDefault="00D85A13" w:rsidP="00D85A13">
      <w:pPr>
        <w:widowControl w:val="0"/>
        <w:autoSpaceDE w:val="0"/>
        <w:autoSpaceDN w:val="0"/>
        <w:adjustRightInd w:val="0"/>
        <w:ind w:right="-2" w:firstLine="709"/>
        <w:contextualSpacing/>
      </w:pPr>
      <w:r>
        <w:t>- в соответствии с постановлением администрации Подгоренского сельского поселения Калачеевского муниципального района Воронежской области</w:t>
      </w:r>
      <w:r>
        <w:rPr>
          <w:i/>
        </w:rPr>
        <w:t xml:space="preserve"> </w:t>
      </w:r>
      <w:r>
        <w:t>о проведении индексации;</w:t>
      </w:r>
    </w:p>
    <w:p w:rsidR="00D85A13" w:rsidRDefault="00D85A13" w:rsidP="00D85A13">
      <w:pPr>
        <w:widowControl w:val="0"/>
        <w:autoSpaceDE w:val="0"/>
        <w:autoSpaceDN w:val="0"/>
        <w:adjustRightInd w:val="0"/>
        <w:ind w:right="-2" w:firstLine="709"/>
        <w:contextualSpacing/>
      </w:pPr>
      <w:r>
        <w:t>- по заявлению лица, которому была назначена пенсия за выслугу лет (доплата к пенсии), после освобождения его от замещаемой должности, в соответствии с настоящим Порядком, при изменении продолжительности стажа муниципальной службы, с учетом которого определялся размер пенсии за выслугу лет (доплаты к пенсии) и (или) замещении муниципальной должности (должности муниципальной службы) в органах местного самоуправления Подгоренского сельского поселения Калачеевского муниципального района Воронежской области</w:t>
      </w:r>
      <w:r>
        <w:rPr>
          <w:i/>
        </w:rPr>
        <w:t xml:space="preserve"> </w:t>
      </w:r>
      <w:r>
        <w:t>не менее 12 полных месяцев с более высоким должностным окладом.</w:t>
      </w:r>
    </w:p>
    <w:p w:rsidR="00D85A13" w:rsidRDefault="00D85A13" w:rsidP="00D85A13">
      <w:pPr>
        <w:widowControl w:val="0"/>
        <w:autoSpaceDE w:val="0"/>
        <w:autoSpaceDN w:val="0"/>
        <w:adjustRightInd w:val="0"/>
        <w:ind w:right="-2" w:firstLine="709"/>
        <w:contextualSpacing/>
      </w:pPr>
      <w:r>
        <w:t>5.2. Получатели пенсии за выслугу лет (доплаты к пенсии) письменно уведомляются о результате произведенного перерасчета размера пенсии за выслугу лет (доплаты к пенсии) при проведении индексации или изменении продолжительности стажа муниципальной службы (Приложение № 6 к настоящему Порядку).</w:t>
      </w:r>
    </w:p>
    <w:p w:rsidR="00D85A13" w:rsidRDefault="00D85A13" w:rsidP="00D85A13">
      <w:pPr>
        <w:widowControl w:val="0"/>
        <w:autoSpaceDE w:val="0"/>
        <w:autoSpaceDN w:val="0"/>
        <w:adjustRightInd w:val="0"/>
        <w:ind w:right="-2" w:firstLine="709"/>
        <w:contextualSpacing/>
      </w:pPr>
      <w:r>
        <w:t>5.3. Выплата пенсии за выслугу лет (доплаты к пенсии) в новом размере производится со дня, установленного в правовом акте администрации.</w:t>
      </w:r>
    </w:p>
    <w:p w:rsidR="00D85A13" w:rsidRDefault="00D85A13" w:rsidP="00D85A13">
      <w:pPr>
        <w:widowControl w:val="0"/>
        <w:autoSpaceDE w:val="0"/>
        <w:autoSpaceDN w:val="0"/>
        <w:adjustRightInd w:val="0"/>
        <w:ind w:right="-2" w:firstLine="709"/>
        <w:contextualSpacing/>
      </w:pPr>
      <w:r>
        <w:t>5.4. Администрация запрашивает сведения:</w:t>
      </w:r>
    </w:p>
    <w:p w:rsidR="00D85A13" w:rsidRDefault="00D85A13" w:rsidP="00D85A13">
      <w:pPr>
        <w:widowControl w:val="0"/>
        <w:autoSpaceDE w:val="0"/>
        <w:autoSpaceDN w:val="0"/>
        <w:adjustRightInd w:val="0"/>
        <w:ind w:right="-2" w:firstLine="709"/>
        <w:contextualSpacing/>
      </w:pPr>
      <w:r>
        <w:t xml:space="preserve">- в органах, производящих назначение и выплату страховых пенсий, о размере страховой пенсии по старости (инвалидности) лиц, которым выплачивается пенсия за </w:t>
      </w:r>
      <w:r>
        <w:lastRenderedPageBreak/>
        <w:t>выслугу лет (доплата к пенсии);</w:t>
      </w:r>
    </w:p>
    <w:p w:rsidR="00D85A13" w:rsidRDefault="00D85A13" w:rsidP="00D85A13">
      <w:pPr>
        <w:widowControl w:val="0"/>
        <w:autoSpaceDE w:val="0"/>
        <w:autoSpaceDN w:val="0"/>
        <w:adjustRightInd w:val="0"/>
        <w:ind w:right="-2" w:firstLine="709"/>
        <w:contextualSpacing/>
      </w:pPr>
      <w:r>
        <w:t>- ежемесячно в органах ЗАГС по соответствующим записям актов гражданского состояния либо в органах Федеральной миграционной службы Российской Федерации.</w:t>
      </w:r>
    </w:p>
    <w:p w:rsidR="00D85A13" w:rsidRDefault="00D85A13" w:rsidP="00D85A13">
      <w:pPr>
        <w:widowControl w:val="0"/>
        <w:autoSpaceDE w:val="0"/>
        <w:autoSpaceDN w:val="0"/>
        <w:adjustRightInd w:val="0"/>
        <w:ind w:right="-2"/>
        <w:contextualSpacing/>
      </w:pPr>
    </w:p>
    <w:p w:rsidR="00D85A13" w:rsidRDefault="00D85A13" w:rsidP="00D85A13">
      <w:pPr>
        <w:widowControl w:val="0"/>
        <w:autoSpaceDE w:val="0"/>
        <w:autoSpaceDN w:val="0"/>
        <w:adjustRightInd w:val="0"/>
        <w:ind w:right="-2"/>
        <w:contextualSpacing/>
        <w:jc w:val="center"/>
        <w:outlineLvl w:val="1"/>
      </w:pPr>
      <w:bookmarkStart w:id="39" w:name="Par170"/>
      <w:bookmarkEnd w:id="39"/>
      <w:r>
        <w:t>6. Порядок приостановления, возобновления, прекращения</w:t>
      </w:r>
    </w:p>
    <w:p w:rsidR="00D85A13" w:rsidRDefault="00D85A13" w:rsidP="00D85A13">
      <w:pPr>
        <w:widowControl w:val="0"/>
        <w:autoSpaceDE w:val="0"/>
        <w:autoSpaceDN w:val="0"/>
        <w:adjustRightInd w:val="0"/>
        <w:ind w:right="-2"/>
        <w:contextualSpacing/>
        <w:jc w:val="center"/>
      </w:pPr>
      <w:r>
        <w:t>и восстановления доплаты к пенсии</w:t>
      </w:r>
    </w:p>
    <w:p w:rsidR="00D85A13" w:rsidRDefault="00D85A13" w:rsidP="00D85A13">
      <w:pPr>
        <w:widowControl w:val="0"/>
        <w:autoSpaceDE w:val="0"/>
        <w:autoSpaceDN w:val="0"/>
        <w:adjustRightInd w:val="0"/>
        <w:ind w:right="-2"/>
        <w:contextualSpacing/>
        <w:jc w:val="center"/>
      </w:pPr>
    </w:p>
    <w:p w:rsidR="00D85A13" w:rsidRDefault="00D85A13" w:rsidP="00D85A13">
      <w:pPr>
        <w:widowControl w:val="0"/>
        <w:autoSpaceDE w:val="0"/>
        <w:autoSpaceDN w:val="0"/>
        <w:adjustRightInd w:val="0"/>
        <w:ind w:right="-2" w:firstLine="709"/>
        <w:contextualSpacing/>
      </w:pPr>
      <w:r>
        <w:t>6.1. Выплата пенсии за выслугу лет (доплаты к пенсии) приостанавливается с первого числа месяца, следующего за месяцем наступления события, являющегося основанием для приостановления выплаты пенсии за выслугу лет (доплаты к пенсии), на основании распоряжения администрации:</w:t>
      </w:r>
    </w:p>
    <w:p w:rsidR="00D85A13" w:rsidRDefault="00D85A13" w:rsidP="00D85A13">
      <w:pPr>
        <w:widowControl w:val="0"/>
        <w:autoSpaceDE w:val="0"/>
        <w:autoSpaceDN w:val="0"/>
        <w:adjustRightInd w:val="0"/>
        <w:ind w:right="-2" w:firstLine="709"/>
        <w:contextualSpacing/>
      </w:pPr>
      <w:r>
        <w:t>1) при непредставлении в установленные сроки сведений о размере страховой пенсии по старости (инвалидности):</w:t>
      </w:r>
    </w:p>
    <w:p w:rsidR="00D85A13" w:rsidRDefault="00D85A13" w:rsidP="00D85A13">
      <w:pPr>
        <w:widowControl w:val="0"/>
        <w:autoSpaceDE w:val="0"/>
        <w:autoSpaceDN w:val="0"/>
        <w:adjustRightInd w:val="0"/>
        <w:ind w:right="-2" w:firstLine="709"/>
        <w:contextualSpacing/>
      </w:pPr>
      <w:r>
        <w:t>- органами Пенсионного фонда Российской Федерации в случае отсутствия письменного согласия лица, которому назначена доплата к пенсии, на обработку персональных данных органами Пенсионного фонда Российской Федерации;</w:t>
      </w:r>
    </w:p>
    <w:p w:rsidR="00D85A13" w:rsidRDefault="00D85A13" w:rsidP="00D85A13">
      <w:pPr>
        <w:widowControl w:val="0"/>
        <w:autoSpaceDE w:val="0"/>
        <w:autoSpaceDN w:val="0"/>
        <w:adjustRightInd w:val="0"/>
        <w:ind w:right="-2" w:firstLine="709"/>
        <w:contextualSpacing/>
      </w:pPr>
      <w:r>
        <w:t>2) при замещении лицом, получающим пенсию за выслугу лет (доплату к пенсии) должности муниципальной службы, муниципальной должности, замещаемой на постоянной основе, государственной должности Российской Федерации, государственной должности субъекта Российской Федерации, в период прохождения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Лица, получающие пенсию за выслугу лет (доплату к пенсии), в пятидневный срок представляют информацию в администрацию о замещении данных должностей (Приложение № 7 к настоящему Порядку);</w:t>
      </w:r>
    </w:p>
    <w:p w:rsidR="00D85A13" w:rsidRDefault="00D85A13" w:rsidP="00D85A13">
      <w:pPr>
        <w:widowControl w:val="0"/>
        <w:autoSpaceDE w:val="0"/>
        <w:autoSpaceDN w:val="0"/>
        <w:adjustRightInd w:val="0"/>
        <w:ind w:right="-2" w:firstLine="709"/>
        <w:contextualSpacing/>
        <w:rPr>
          <w:rFonts w:eastAsia="Calibri"/>
          <w:lang w:eastAsia="en-US"/>
        </w:rPr>
      </w:pPr>
      <w:r>
        <w:t>3)</w:t>
      </w:r>
      <w:r>
        <w:rPr>
          <w:rFonts w:eastAsia="Calibri"/>
          <w:lang w:eastAsia="en-US"/>
        </w:rPr>
        <w:t xml:space="preserve"> при приостановлении выплаты страховой пенсии по старости (инвалидности), страховой пенсии по старости, назначенной досрочно в соответствии со статьей 32 Закона Российской Федерации «О занятости населения в Российской Федерации».</w:t>
      </w:r>
    </w:p>
    <w:p w:rsidR="00D85A13" w:rsidRDefault="00D85A13" w:rsidP="00D85A13">
      <w:pPr>
        <w:widowControl w:val="0"/>
        <w:autoSpaceDE w:val="0"/>
        <w:autoSpaceDN w:val="0"/>
        <w:adjustRightInd w:val="0"/>
        <w:ind w:right="-2" w:firstLine="709"/>
        <w:contextualSpacing/>
      </w:pPr>
      <w:r>
        <w:t>6.2. Выплата пенсии за выслугу лет (доплаты к пенсии) возобновляется администрацией на основании распоряжения по заявлению лица, получавшего пенсию за выслугу лет (доплату к пенсии) (приложение № 8 к настоящему Порядку), на имя главы Подгоренского сельского поселения о возобновлении выплаты доплаты к пенсии при представлении заверенных копий документов, подтверждающих изменение условий, препятствующих выплате доплаты к пенсии, в том числе:</w:t>
      </w:r>
    </w:p>
    <w:p w:rsidR="00D85A13" w:rsidRDefault="00D85A13" w:rsidP="00D85A13">
      <w:pPr>
        <w:widowControl w:val="0"/>
        <w:autoSpaceDE w:val="0"/>
        <w:autoSpaceDN w:val="0"/>
        <w:adjustRightInd w:val="0"/>
        <w:ind w:right="-2" w:firstLine="709"/>
        <w:contextualSpacing/>
        <w:rPr>
          <w:rFonts w:eastAsia="Calibri"/>
          <w:lang w:eastAsia="en-US"/>
        </w:rPr>
      </w:pPr>
      <w:r>
        <w:t xml:space="preserve">- </w:t>
      </w:r>
      <w:r>
        <w:rPr>
          <w:rFonts w:eastAsia="Calibri"/>
          <w:lang w:eastAsia="en-US"/>
        </w:rPr>
        <w:t>справки о возобновлении выплаты страховой пенсии по старости (инвалидности) из органа, назначающего и выплачивающего страховую пенсию по старости (инвалидности).</w:t>
      </w:r>
    </w:p>
    <w:p w:rsidR="00D85A13" w:rsidRDefault="00D85A13" w:rsidP="00D85A13">
      <w:pPr>
        <w:widowControl w:val="0"/>
        <w:autoSpaceDE w:val="0"/>
        <w:autoSpaceDN w:val="0"/>
        <w:adjustRightInd w:val="0"/>
        <w:ind w:right="-2" w:firstLine="709"/>
        <w:contextualSpacing/>
      </w:pPr>
      <w:r>
        <w:t>- документа об освобождении от замещаемой должности.</w:t>
      </w:r>
    </w:p>
    <w:p w:rsidR="00D85A13" w:rsidRDefault="00D85A13" w:rsidP="00D85A13">
      <w:pPr>
        <w:widowControl w:val="0"/>
        <w:autoSpaceDE w:val="0"/>
        <w:autoSpaceDN w:val="0"/>
        <w:adjustRightInd w:val="0"/>
        <w:ind w:right="-2" w:firstLine="709"/>
        <w:contextualSpacing/>
      </w:pPr>
      <w:r>
        <w:t>6.3. Выплата пенсии за выслугу лет (доплаты к пенсии) возобновляется на прежних условиях со дня, следующего за днем освобождения от замещаемой должности, в иных случаях - со дня приостановления выплаты.</w:t>
      </w:r>
    </w:p>
    <w:p w:rsidR="00D85A13" w:rsidRDefault="00D85A13" w:rsidP="00D85A13">
      <w:pPr>
        <w:widowControl w:val="0"/>
        <w:autoSpaceDE w:val="0"/>
        <w:autoSpaceDN w:val="0"/>
        <w:adjustRightInd w:val="0"/>
        <w:ind w:right="-2" w:firstLine="709"/>
        <w:contextualSpacing/>
      </w:pPr>
      <w:r>
        <w:t>6.4. Лицу, которому была приостановлена выплата пенсии за выслугу лет (доплата к пенсии), после освобождения от замещаемой должности по его заявлению выплата пенсии за выслугу лет (доплата к пенсии) может быть назначена вновь в порядке, определенном настоящим приложением.</w:t>
      </w:r>
    </w:p>
    <w:p w:rsidR="00D85A13" w:rsidRDefault="00D85A13" w:rsidP="00D85A13">
      <w:pPr>
        <w:widowControl w:val="0"/>
        <w:autoSpaceDE w:val="0"/>
        <w:autoSpaceDN w:val="0"/>
        <w:adjustRightInd w:val="0"/>
        <w:ind w:right="-2" w:firstLine="709"/>
        <w:contextualSpacing/>
      </w:pPr>
      <w:r>
        <w:t>6.5. Выплата пенсии за выслугу лет (доплаты к пенсии) прекращается на основании распоряжения администрации:</w:t>
      </w:r>
    </w:p>
    <w:p w:rsidR="00D85A13" w:rsidRDefault="00D85A13" w:rsidP="00D85A13">
      <w:pPr>
        <w:widowControl w:val="0"/>
        <w:autoSpaceDE w:val="0"/>
        <w:autoSpaceDN w:val="0"/>
        <w:adjustRightInd w:val="0"/>
        <w:ind w:right="-2" w:firstLine="709"/>
        <w:contextualSpacing/>
      </w:pPr>
      <w:bookmarkStart w:id="40" w:name="Par190"/>
      <w:bookmarkEnd w:id="40"/>
      <w:r>
        <w:t xml:space="preserve">- со дня назначения в соответствии с законодательством Российской Федерации и законодательством Воронежской области пенсии за выслугу лет, или ежемесячного </w:t>
      </w:r>
      <w:r>
        <w:lastRenderedPageBreak/>
        <w:t>пожизненного содержания, или установления дополнительного пожизненного ежемесячного материального обеспечения, о которых лицо, получающее пенсию за выслугу лет (доплату к пенсии), в пятидневный срок уведомляет в письменной форме администрацию;</w:t>
      </w:r>
    </w:p>
    <w:p w:rsidR="00D85A13" w:rsidRDefault="00D85A13" w:rsidP="00D85A13">
      <w:pPr>
        <w:widowControl w:val="0"/>
        <w:autoSpaceDE w:val="0"/>
        <w:autoSpaceDN w:val="0"/>
        <w:adjustRightInd w:val="0"/>
        <w:ind w:right="-2" w:firstLine="709"/>
        <w:contextualSpacing/>
      </w:pPr>
      <w:r>
        <w:t>- в случае утраты лицом, получавшим пенсию за выслугу лет (доплату к пенсии), права на назначенную страховую пенсию по инвалидности при наступлении трудоспособности, если ему не назначена страховая пенсия по старости, - с первого числа месяца, следующего за месяцем, в котором истек срок инвалидности;</w:t>
      </w:r>
    </w:p>
    <w:p w:rsidR="00D85A13" w:rsidRDefault="00D85A13" w:rsidP="00D85A13">
      <w:pPr>
        <w:widowControl w:val="0"/>
        <w:autoSpaceDE w:val="0"/>
        <w:autoSpaceDN w:val="0"/>
        <w:adjustRightInd w:val="0"/>
        <w:ind w:right="-2" w:firstLine="709"/>
        <w:contextualSpacing/>
      </w:pPr>
      <w:r>
        <w:t>- при получении информации из органов ЗАГС о смерти лица, получавшего пенсию за выслугу лет (доплату к пенсии) - с первого числа месяца, следующего за месяцем, в котором наступила смерть этого лица.</w:t>
      </w:r>
    </w:p>
    <w:p w:rsidR="00D85A13" w:rsidRDefault="00D85A13" w:rsidP="00D85A13">
      <w:pPr>
        <w:widowControl w:val="0"/>
        <w:autoSpaceDE w:val="0"/>
        <w:autoSpaceDN w:val="0"/>
        <w:adjustRightInd w:val="0"/>
        <w:ind w:right="-2" w:firstLine="709"/>
        <w:contextualSpacing/>
      </w:pPr>
      <w:r>
        <w:t>6.6. Выплата пенсии за выслугу лет (доплаты к пенсии) восстанавливается на основании распоряжения администрации Подгоренского сельского поселения Калачеевского муниципального района Воронежской области</w:t>
      </w:r>
      <w:r>
        <w:rPr>
          <w:i/>
        </w:rPr>
        <w:t xml:space="preserve"> </w:t>
      </w:r>
      <w:r>
        <w:t>при прекращении выплат, указанных во втором абзаце пункта 6.5 Порядка, а также при назначении пенсии по старости (инвалидности) со дня подачи заявления на имя главы поселения и представления соответствующих документов.</w:t>
      </w:r>
    </w:p>
    <w:p w:rsidR="00D85A13" w:rsidRDefault="00D85A13" w:rsidP="00D85A13">
      <w:pPr>
        <w:widowControl w:val="0"/>
        <w:autoSpaceDE w:val="0"/>
        <w:autoSpaceDN w:val="0"/>
        <w:adjustRightInd w:val="0"/>
        <w:ind w:right="-2" w:firstLine="709"/>
        <w:contextualSpacing/>
      </w:pPr>
      <w:r>
        <w:t>6.7. В случаях приостановления, возобновления, прекращения, восстановления выплаты пенсии за выслугу лет (доплаты к пенсии) администрация письменно уведомляет об этом получателей (Приложение № 9 к настоящему Порядку).</w:t>
      </w:r>
    </w:p>
    <w:p w:rsidR="00D85A13" w:rsidRDefault="00D85A13" w:rsidP="00D85A13">
      <w:pPr>
        <w:widowControl w:val="0"/>
        <w:autoSpaceDE w:val="0"/>
        <w:autoSpaceDN w:val="0"/>
        <w:adjustRightInd w:val="0"/>
        <w:ind w:right="-2" w:firstLine="709"/>
        <w:contextualSpacing/>
        <w:rPr>
          <w:rFonts w:eastAsia="Calibri"/>
          <w:lang w:eastAsia="en-US"/>
        </w:rPr>
      </w:pPr>
      <w:r>
        <w:t xml:space="preserve">6.8. </w:t>
      </w:r>
      <w:r>
        <w:rPr>
          <w:rFonts w:eastAsia="Calibri"/>
          <w:lang w:eastAsia="en-US"/>
        </w:rPr>
        <w:t>При восстановлении (возобновлении) выплаты пенсии за выслугу лет (доплаты к пенсии) ее размер определяется исходя из размера страховой пенсии по старости, инвалидности (страховой части трудовой пенсии по старости, трудовой пенсии по инвалидности), примененный для исчисления размера пенсии за выслугу лет (доплаты к пенсии) на дату прекращения (приостановления) выплаты.</w:t>
      </w:r>
    </w:p>
    <w:p w:rsidR="00D85A13" w:rsidRDefault="00D85A13" w:rsidP="00D85A13">
      <w:pPr>
        <w:ind w:firstLine="709"/>
        <w:jc w:val="right"/>
      </w:pPr>
      <w:r>
        <w:br w:type="page"/>
      </w:r>
      <w:bookmarkStart w:id="41" w:name="Par209"/>
      <w:bookmarkEnd w:id="41"/>
      <w:r>
        <w:lastRenderedPageBreak/>
        <w:t>Приложение № 1</w:t>
      </w:r>
    </w:p>
    <w:p w:rsidR="00D85A13" w:rsidRDefault="00D85A13" w:rsidP="00D85A13">
      <w:pPr>
        <w:widowControl w:val="0"/>
        <w:autoSpaceDE w:val="0"/>
        <w:autoSpaceDN w:val="0"/>
        <w:adjustRightInd w:val="0"/>
        <w:jc w:val="right"/>
        <w:rPr>
          <w:bCs/>
        </w:rPr>
      </w:pPr>
      <w:r>
        <w:t xml:space="preserve">к Порядку назначения </w:t>
      </w:r>
      <w:r>
        <w:rPr>
          <w:bCs/>
        </w:rPr>
        <w:t>и выплаты пенсии за</w:t>
      </w:r>
    </w:p>
    <w:p w:rsidR="00D85A13" w:rsidRDefault="00D85A13" w:rsidP="00D85A13">
      <w:pPr>
        <w:widowControl w:val="0"/>
        <w:autoSpaceDE w:val="0"/>
        <w:autoSpaceDN w:val="0"/>
        <w:adjustRightInd w:val="0"/>
        <w:jc w:val="right"/>
      </w:pPr>
      <w:r>
        <w:rPr>
          <w:bCs/>
        </w:rPr>
        <w:t xml:space="preserve">выслугу лет и </w:t>
      </w:r>
      <w:r>
        <w:t>доплаты к пенсии по старости</w:t>
      </w:r>
    </w:p>
    <w:p w:rsidR="00D85A13" w:rsidRDefault="00D85A13" w:rsidP="00D85A13">
      <w:pPr>
        <w:widowControl w:val="0"/>
        <w:autoSpaceDE w:val="0"/>
        <w:autoSpaceDN w:val="0"/>
        <w:adjustRightInd w:val="0"/>
        <w:jc w:val="right"/>
      </w:pPr>
      <w:r>
        <w:t>(инвалидности)</w:t>
      </w:r>
    </w:p>
    <w:p w:rsidR="00D85A13" w:rsidRDefault="00D85A13" w:rsidP="00D85A13">
      <w:pPr>
        <w:widowControl w:val="0"/>
        <w:autoSpaceDE w:val="0"/>
        <w:autoSpaceDN w:val="0"/>
        <w:adjustRightInd w:val="0"/>
        <w:jc w:val="center"/>
      </w:pPr>
    </w:p>
    <w:p w:rsidR="00D85A13" w:rsidRDefault="00D85A13" w:rsidP="00D85A13">
      <w:pPr>
        <w:widowControl w:val="0"/>
        <w:autoSpaceDE w:val="0"/>
        <w:autoSpaceDN w:val="0"/>
        <w:adjustRightInd w:val="0"/>
        <w:jc w:val="right"/>
        <w:rPr>
          <w:i/>
        </w:rPr>
      </w:pPr>
      <w:r>
        <w:rPr>
          <w:i/>
        </w:rPr>
        <w:t>Образец</w:t>
      </w:r>
    </w:p>
    <w:p w:rsidR="00D85A13" w:rsidRDefault="00D85A13" w:rsidP="00D85A13">
      <w:pPr>
        <w:widowControl w:val="0"/>
        <w:autoSpaceDE w:val="0"/>
        <w:autoSpaceDN w:val="0"/>
        <w:adjustRightInd w:val="0"/>
        <w:jc w:val="right"/>
      </w:pPr>
      <w:r>
        <w:t>(для назначения пенсии за выслугу лет)</w:t>
      </w:r>
    </w:p>
    <w:p w:rsidR="00D85A13" w:rsidRDefault="00D85A13" w:rsidP="00D85A13">
      <w:pPr>
        <w:widowControl w:val="0"/>
        <w:autoSpaceDE w:val="0"/>
        <w:autoSpaceDN w:val="0"/>
        <w:adjustRightInd w:val="0"/>
        <w:jc w:val="right"/>
      </w:pPr>
    </w:p>
    <w:p w:rsidR="00D85A13" w:rsidRDefault="00D85A13" w:rsidP="00D85A13">
      <w:pPr>
        <w:widowControl w:val="0"/>
        <w:autoSpaceDE w:val="0"/>
        <w:autoSpaceDN w:val="0"/>
        <w:adjustRightInd w:val="0"/>
        <w:jc w:val="right"/>
      </w:pPr>
      <w:r>
        <w:t>Главе Подгоренского сельского поселения</w:t>
      </w:r>
    </w:p>
    <w:p w:rsidR="00D85A13" w:rsidRDefault="00D85A13" w:rsidP="00D85A13">
      <w:pPr>
        <w:widowControl w:val="0"/>
        <w:autoSpaceDE w:val="0"/>
        <w:autoSpaceDN w:val="0"/>
        <w:adjustRightInd w:val="0"/>
        <w:jc w:val="right"/>
      </w:pPr>
      <w:r>
        <w:t>Калачеевского муниципального района</w:t>
      </w:r>
    </w:p>
    <w:p w:rsidR="00D85A13" w:rsidRDefault="00D85A13" w:rsidP="00D85A13">
      <w:pPr>
        <w:widowControl w:val="0"/>
        <w:autoSpaceDE w:val="0"/>
        <w:autoSpaceDN w:val="0"/>
        <w:adjustRightInd w:val="0"/>
        <w:jc w:val="right"/>
      </w:pPr>
      <w:r>
        <w:t>_______________________________________________</w:t>
      </w:r>
    </w:p>
    <w:p w:rsidR="00D85A13" w:rsidRDefault="00D85A13" w:rsidP="00D85A13">
      <w:pPr>
        <w:widowControl w:val="0"/>
        <w:autoSpaceDE w:val="0"/>
        <w:autoSpaceDN w:val="0"/>
        <w:adjustRightInd w:val="0"/>
        <w:jc w:val="right"/>
      </w:pPr>
      <w:r>
        <w:t>(наименование муниципального образования)</w:t>
      </w:r>
    </w:p>
    <w:p w:rsidR="00D85A13" w:rsidRDefault="00D85A13" w:rsidP="00D85A13">
      <w:pPr>
        <w:widowControl w:val="0"/>
        <w:autoSpaceDE w:val="0"/>
        <w:autoSpaceDN w:val="0"/>
        <w:adjustRightInd w:val="0"/>
        <w:jc w:val="right"/>
      </w:pPr>
      <w:r>
        <w:t>_______________________________________________</w:t>
      </w:r>
    </w:p>
    <w:p w:rsidR="00D85A13" w:rsidRDefault="00D85A13" w:rsidP="00D85A13">
      <w:pPr>
        <w:widowControl w:val="0"/>
        <w:autoSpaceDE w:val="0"/>
        <w:autoSpaceDN w:val="0"/>
        <w:adjustRightInd w:val="0"/>
        <w:jc w:val="right"/>
      </w:pPr>
      <w:r>
        <w:t>(фамилия, инициалы)</w:t>
      </w:r>
    </w:p>
    <w:p w:rsidR="00D85A13" w:rsidRDefault="00D85A13" w:rsidP="00D85A13">
      <w:pPr>
        <w:widowControl w:val="0"/>
        <w:autoSpaceDE w:val="0"/>
        <w:autoSpaceDN w:val="0"/>
        <w:adjustRightInd w:val="0"/>
        <w:jc w:val="right"/>
      </w:pPr>
      <w:r>
        <w:t>______________________________________________,</w:t>
      </w:r>
    </w:p>
    <w:p w:rsidR="00D85A13" w:rsidRDefault="00D85A13" w:rsidP="00D85A13">
      <w:pPr>
        <w:widowControl w:val="0"/>
        <w:autoSpaceDE w:val="0"/>
        <w:autoSpaceDN w:val="0"/>
        <w:adjustRightInd w:val="0"/>
        <w:jc w:val="right"/>
      </w:pPr>
      <w:r>
        <w:t>(фамилия, имя, отчество заявителя)</w:t>
      </w:r>
    </w:p>
    <w:p w:rsidR="00D85A13" w:rsidRDefault="00D85A13" w:rsidP="00D85A13">
      <w:pPr>
        <w:widowControl w:val="0"/>
        <w:autoSpaceDE w:val="0"/>
        <w:autoSpaceDN w:val="0"/>
        <w:adjustRightInd w:val="0"/>
        <w:jc w:val="right"/>
      </w:pPr>
      <w:r>
        <w:t>_______________________________________________</w:t>
      </w:r>
    </w:p>
    <w:p w:rsidR="00D85A13" w:rsidRDefault="00D85A13" w:rsidP="00D85A13">
      <w:pPr>
        <w:widowControl w:val="0"/>
        <w:autoSpaceDE w:val="0"/>
        <w:autoSpaceDN w:val="0"/>
        <w:adjustRightInd w:val="0"/>
        <w:jc w:val="right"/>
      </w:pPr>
      <w:r>
        <w:t>(наименование должности)</w:t>
      </w:r>
    </w:p>
    <w:p w:rsidR="00D85A13" w:rsidRDefault="00D85A13" w:rsidP="00D85A13">
      <w:pPr>
        <w:widowControl w:val="0"/>
        <w:autoSpaceDE w:val="0"/>
        <w:autoSpaceDN w:val="0"/>
        <w:adjustRightInd w:val="0"/>
        <w:jc w:val="right"/>
      </w:pPr>
      <w:r>
        <w:t>Зарегистрированного (ой) по адресу: _______________</w:t>
      </w:r>
    </w:p>
    <w:p w:rsidR="00D85A13" w:rsidRDefault="00D85A13" w:rsidP="00D85A13">
      <w:pPr>
        <w:widowControl w:val="0"/>
        <w:autoSpaceDE w:val="0"/>
        <w:autoSpaceDN w:val="0"/>
        <w:adjustRightInd w:val="0"/>
        <w:jc w:val="right"/>
      </w:pPr>
      <w:r>
        <w:t>______________________________________________</w:t>
      </w:r>
    </w:p>
    <w:p w:rsidR="00D85A13" w:rsidRDefault="00D85A13" w:rsidP="00D85A13">
      <w:pPr>
        <w:widowControl w:val="0"/>
        <w:autoSpaceDE w:val="0"/>
        <w:autoSpaceDN w:val="0"/>
        <w:adjustRightInd w:val="0"/>
        <w:jc w:val="right"/>
      </w:pPr>
      <w:r>
        <w:t>паспортные данные ______________________________</w:t>
      </w:r>
    </w:p>
    <w:p w:rsidR="00D85A13" w:rsidRDefault="00D85A13" w:rsidP="00D85A13">
      <w:pPr>
        <w:widowControl w:val="0"/>
        <w:autoSpaceDE w:val="0"/>
        <w:autoSpaceDN w:val="0"/>
        <w:adjustRightInd w:val="0"/>
        <w:jc w:val="right"/>
      </w:pPr>
      <w:r>
        <w:t>______________________________________________</w:t>
      </w:r>
    </w:p>
    <w:p w:rsidR="00D85A13" w:rsidRDefault="00D85A13" w:rsidP="00D85A13">
      <w:pPr>
        <w:widowControl w:val="0"/>
        <w:autoSpaceDE w:val="0"/>
        <w:autoSpaceDN w:val="0"/>
        <w:adjustRightInd w:val="0"/>
        <w:jc w:val="right"/>
      </w:pPr>
      <w:r>
        <w:t>контактный телефон: ____________________________</w:t>
      </w:r>
    </w:p>
    <w:p w:rsidR="00D85A13" w:rsidRDefault="00D85A13" w:rsidP="00D85A13"/>
    <w:p w:rsidR="00D85A13" w:rsidRDefault="00D85A13" w:rsidP="00D85A13">
      <w:pPr>
        <w:widowControl w:val="0"/>
        <w:autoSpaceDE w:val="0"/>
        <w:autoSpaceDN w:val="0"/>
        <w:adjustRightInd w:val="0"/>
        <w:jc w:val="center"/>
      </w:pPr>
      <w:r>
        <w:t>ЗАЯВЛЕНИЕ</w:t>
      </w:r>
    </w:p>
    <w:p w:rsidR="00D85A13" w:rsidRDefault="00D85A13" w:rsidP="00D85A13">
      <w:pPr>
        <w:widowControl w:val="0"/>
        <w:autoSpaceDE w:val="0"/>
        <w:autoSpaceDN w:val="0"/>
        <w:adjustRightInd w:val="0"/>
      </w:pPr>
    </w:p>
    <w:p w:rsidR="00D85A13" w:rsidRDefault="00D85A13" w:rsidP="00D85A13">
      <w:pPr>
        <w:widowControl w:val="0"/>
        <w:autoSpaceDE w:val="0"/>
        <w:autoSpaceDN w:val="0"/>
        <w:adjustRightInd w:val="0"/>
      </w:pPr>
      <w:r>
        <w:t>В соответствии с решением Совета народных депутатов Подгоренского сельского поселения Калачеевского муниципального района Воронежской области от 14.07.2017 г. № 68 «О пенсиях за выслугу лет лицам, замещавшим должности муниципальной службы и лицам, замещавшим на постоянной основе выборную муниципальную должность в органах местного самоуправления Подгоренского сельского поселения Калачеевского муниципального района Воронежской области</w:t>
      </w:r>
      <w:r>
        <w:rPr>
          <w:u w:val="single"/>
        </w:rPr>
        <w:t>»</w:t>
      </w:r>
      <w:r>
        <w:rPr>
          <w:i/>
        </w:rPr>
        <w:t xml:space="preserve"> </w:t>
      </w:r>
      <w:r>
        <w:t>прошу Вас назначить мне пенсию за выслугу лет.</w:t>
      </w:r>
    </w:p>
    <w:p w:rsidR="00D85A13" w:rsidRDefault="00D85A13" w:rsidP="00D85A13">
      <w:pPr>
        <w:widowControl w:val="0"/>
        <w:autoSpaceDE w:val="0"/>
        <w:autoSpaceDN w:val="0"/>
        <w:adjustRightInd w:val="0"/>
      </w:pPr>
      <w:r>
        <w:t>При замещении одной из должностей, предусмотренных пунктом 1.1 Положения о пенсиях за выслугу лет лицам, замещавшим должности муниципальной службы и лицам, замещавшим на постоянной основе выборную муниципальную должность в органах местного Подгоренского сельского поселения Калачеевского муниципального района Воронежской области</w:t>
      </w:r>
      <w:r>
        <w:rPr>
          <w:u w:val="single"/>
        </w:rPr>
        <w:t>,</w:t>
      </w:r>
      <w:r>
        <w:rPr>
          <w:i/>
        </w:rPr>
        <w:t xml:space="preserve"> </w:t>
      </w:r>
      <w:r>
        <w:t>утвержденного решением Совета народных депутатов Подгоренского сельского поселения Калачеевского муниципального района Воронежской области</w:t>
      </w:r>
      <w:r>
        <w:rPr>
          <w:i/>
        </w:rPr>
        <w:t xml:space="preserve"> </w:t>
      </w:r>
      <w:r>
        <w:t>от 14.07.2017 г. № 68</w:t>
      </w:r>
      <w:r>
        <w:rPr>
          <w:i/>
        </w:rPr>
        <w:t xml:space="preserve">, </w:t>
      </w:r>
      <w:r>
        <w:t>обязуюсь в пятидневный срок сообщить об этом в администрацию Подгоренского сельского поселения Калачеевского муниципального района Воронежской области.</w:t>
      </w:r>
    </w:p>
    <w:p w:rsidR="00D85A13" w:rsidRDefault="00D85A13" w:rsidP="00D85A13">
      <w:pPr>
        <w:autoSpaceDE w:val="0"/>
        <w:autoSpaceDN w:val="0"/>
        <w:adjustRightInd w:val="0"/>
      </w:pPr>
      <w:r>
        <w:t>В соответствии со статьей 9 Федерального закона от 27 июля 2006 года № 152-ФЗ «О персональных данных» даю согласие администрации Подгоренского сельского поселения Калачеевского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в целях и объеме, необходимых для принятия решения о назначении пенсии за выслугу лет и ее выплате.</w:t>
      </w:r>
    </w:p>
    <w:p w:rsidR="00D85A13" w:rsidRDefault="00D85A13" w:rsidP="00D85A13">
      <w:pPr>
        <w:autoSpaceDE w:val="0"/>
        <w:autoSpaceDN w:val="0"/>
        <w:adjustRightInd w:val="0"/>
      </w:pPr>
      <w:r>
        <w:lastRenderedPageBreak/>
        <w:t>Я разрешаю запрашивать у третьих лиц (организаций, государственных органов и др.) дополнительные сведения, необходимые для назначения и выплаты мне пенсии за выслугу лет.</w:t>
      </w:r>
    </w:p>
    <w:p w:rsidR="00D85A13" w:rsidRDefault="00D85A13" w:rsidP="00D85A13">
      <w:pPr>
        <w:autoSpaceDE w:val="0"/>
        <w:autoSpaceDN w:val="0"/>
        <w:adjustRightInd w:val="0"/>
      </w:pPr>
      <w:r>
        <w:t>Согласие на обработку персональных данных действует в течение всего периода получения пенсии за выслугу лет либо до моего письменного отзыва данного согласия.</w:t>
      </w:r>
    </w:p>
    <w:p w:rsidR="00D85A13" w:rsidRDefault="00D85A13" w:rsidP="00D85A13">
      <w:pPr>
        <w:autoSpaceDE w:val="0"/>
        <w:autoSpaceDN w:val="0"/>
        <w:adjustRightInd w:val="0"/>
      </w:pPr>
      <w:r>
        <w:t>Пенсию за выслугу лет прошу перечислять по следующим реквизитам:</w:t>
      </w:r>
    </w:p>
    <w:p w:rsidR="00D85A13" w:rsidRDefault="00D85A13" w:rsidP="00D85A13">
      <w:pPr>
        <w:autoSpaceDE w:val="0"/>
        <w:autoSpaceDN w:val="0"/>
        <w:adjustRightInd w:val="0"/>
      </w:pPr>
      <w:r>
        <w:t>№ счета ________________________________________________________________</w:t>
      </w:r>
    </w:p>
    <w:p w:rsidR="00D85A13" w:rsidRDefault="00D85A13" w:rsidP="00D85A13">
      <w:pPr>
        <w:autoSpaceDE w:val="0"/>
        <w:autoSpaceDN w:val="0"/>
        <w:adjustRightInd w:val="0"/>
      </w:pPr>
      <w:r>
        <w:t>Наименование банковского учреждения _____________________________________________________________</w:t>
      </w:r>
    </w:p>
    <w:p w:rsidR="00D85A13" w:rsidRDefault="00D85A13" w:rsidP="00D85A13">
      <w:pPr>
        <w:autoSpaceDE w:val="0"/>
        <w:autoSpaceDN w:val="0"/>
        <w:adjustRightInd w:val="0"/>
      </w:pPr>
      <w:r>
        <w:t>________________________________________________________________</w:t>
      </w:r>
    </w:p>
    <w:p w:rsidR="00D85A13" w:rsidRDefault="00D85A13" w:rsidP="00D85A13">
      <w:pPr>
        <w:autoSpaceDE w:val="0"/>
        <w:autoSpaceDN w:val="0"/>
        <w:adjustRightInd w:val="0"/>
      </w:pPr>
      <w:r>
        <w:t>ИНН банка ________________________________________________________________</w:t>
      </w:r>
    </w:p>
    <w:p w:rsidR="00D85A13" w:rsidRDefault="00D85A13" w:rsidP="00D85A13">
      <w:pPr>
        <w:autoSpaceDE w:val="0"/>
        <w:autoSpaceDN w:val="0"/>
        <w:adjustRightInd w:val="0"/>
      </w:pPr>
      <w:r>
        <w:t>к/с ________________________________________________________________</w:t>
      </w:r>
    </w:p>
    <w:p w:rsidR="00D85A13" w:rsidRDefault="00D85A13" w:rsidP="00D85A13">
      <w:pPr>
        <w:autoSpaceDE w:val="0"/>
        <w:autoSpaceDN w:val="0"/>
        <w:adjustRightInd w:val="0"/>
      </w:pPr>
      <w:r>
        <w:t>БИК банка ________________________________________________________________</w:t>
      </w:r>
    </w:p>
    <w:p w:rsidR="00D85A13" w:rsidRDefault="00D85A13" w:rsidP="00D85A13">
      <w:pPr>
        <w:autoSpaceDE w:val="0"/>
        <w:autoSpaceDN w:val="0"/>
        <w:adjustRightInd w:val="0"/>
      </w:pPr>
    </w:p>
    <w:p w:rsidR="00D85A13" w:rsidRDefault="00D85A13" w:rsidP="00D85A13">
      <w:pPr>
        <w:widowControl w:val="0"/>
        <w:autoSpaceDE w:val="0"/>
        <w:autoSpaceDN w:val="0"/>
        <w:adjustRightInd w:val="0"/>
      </w:pPr>
      <w:r>
        <w:t>Дата                                           Подпись заявителя</w:t>
      </w:r>
    </w:p>
    <w:p w:rsidR="00D85A13" w:rsidRDefault="00D85A13" w:rsidP="00D85A13">
      <w:pPr>
        <w:widowControl w:val="0"/>
        <w:autoSpaceDE w:val="0"/>
        <w:autoSpaceDN w:val="0"/>
        <w:adjustRightInd w:val="0"/>
      </w:pPr>
    </w:p>
    <w:p w:rsidR="00D85A13" w:rsidRDefault="00D85A13" w:rsidP="00D85A13">
      <w:pPr>
        <w:widowControl w:val="0"/>
        <w:autoSpaceDE w:val="0"/>
        <w:autoSpaceDN w:val="0"/>
        <w:adjustRightInd w:val="0"/>
      </w:pPr>
      <w:r>
        <w:t xml:space="preserve">Документы приняты </w:t>
      </w:r>
    </w:p>
    <w:p w:rsidR="00D85A13" w:rsidRDefault="00D85A13" w:rsidP="00D85A13">
      <w:pPr>
        <w:widowControl w:val="0"/>
        <w:autoSpaceDE w:val="0"/>
        <w:autoSpaceDN w:val="0"/>
        <w:adjustRightInd w:val="0"/>
      </w:pPr>
      <w:r>
        <w:t>«____» ________  20___ г.</w:t>
      </w:r>
    </w:p>
    <w:p w:rsidR="00D85A13" w:rsidRDefault="00D85A13" w:rsidP="00D85A13">
      <w:pPr>
        <w:widowControl w:val="0"/>
        <w:autoSpaceDE w:val="0"/>
        <w:autoSpaceDN w:val="0"/>
        <w:adjustRightInd w:val="0"/>
      </w:pPr>
      <w:r>
        <w:t>__________________________________________</w:t>
      </w:r>
    </w:p>
    <w:p w:rsidR="00D85A13" w:rsidRDefault="00D85A13" w:rsidP="00D85A13">
      <w:pPr>
        <w:widowControl w:val="0"/>
        <w:autoSpaceDE w:val="0"/>
        <w:autoSpaceDN w:val="0"/>
        <w:adjustRightInd w:val="0"/>
      </w:pPr>
      <w:r>
        <w:t xml:space="preserve">                         (подпись лица, принявшего документы)</w:t>
      </w:r>
    </w:p>
    <w:p w:rsidR="00D85A13" w:rsidRDefault="00D85A13" w:rsidP="00D85A13"/>
    <w:p w:rsidR="00D85A13" w:rsidRDefault="00D85A13" w:rsidP="00D85A13"/>
    <w:p w:rsidR="00D85A13" w:rsidRDefault="00D85A13" w:rsidP="00D85A13"/>
    <w:p w:rsidR="00D85A13" w:rsidRDefault="00D85A13" w:rsidP="00D85A13"/>
    <w:p w:rsidR="00D85A13" w:rsidRDefault="00D85A13" w:rsidP="00D85A13"/>
    <w:p w:rsidR="00D85A13" w:rsidRDefault="00D85A13" w:rsidP="00D85A13"/>
    <w:p w:rsidR="00D85A13" w:rsidRDefault="00D85A13" w:rsidP="00D85A13"/>
    <w:p w:rsidR="00D85A13" w:rsidRDefault="00D85A13" w:rsidP="00D85A13"/>
    <w:p w:rsidR="00D85A13" w:rsidRDefault="00D85A13" w:rsidP="00D85A13"/>
    <w:p w:rsidR="00D85A13" w:rsidRDefault="00D85A13" w:rsidP="00D85A13"/>
    <w:p w:rsidR="00D85A13" w:rsidRDefault="00D85A13" w:rsidP="00D85A13"/>
    <w:p w:rsidR="00D85A13" w:rsidRDefault="00D85A13" w:rsidP="00D85A13"/>
    <w:p w:rsidR="00D85A13" w:rsidRDefault="00D85A13" w:rsidP="00D85A13">
      <w:pPr>
        <w:tabs>
          <w:tab w:val="left" w:pos="567"/>
        </w:tabs>
        <w:ind w:right="-569"/>
        <w:contextualSpacing/>
      </w:pPr>
    </w:p>
    <w:p w:rsidR="00D85A13" w:rsidRDefault="00D85A13" w:rsidP="00D85A13">
      <w:pPr>
        <w:sectPr w:rsidR="00D85A13">
          <w:pgSz w:w="11905" w:h="16838"/>
          <w:pgMar w:top="1134" w:right="851" w:bottom="1134" w:left="1701" w:header="720" w:footer="720" w:gutter="0"/>
          <w:cols w:space="720"/>
        </w:sectPr>
      </w:pPr>
    </w:p>
    <w:p w:rsidR="00D85A13" w:rsidRDefault="00D85A13" w:rsidP="00D85A13">
      <w:pPr>
        <w:widowControl w:val="0"/>
        <w:autoSpaceDE w:val="0"/>
        <w:autoSpaceDN w:val="0"/>
        <w:adjustRightInd w:val="0"/>
        <w:jc w:val="right"/>
        <w:outlineLvl w:val="1"/>
      </w:pPr>
      <w:r>
        <w:lastRenderedPageBreak/>
        <w:t>Приложение № 2</w:t>
      </w:r>
    </w:p>
    <w:p w:rsidR="00D85A13" w:rsidRDefault="00D85A13" w:rsidP="00D85A13">
      <w:pPr>
        <w:widowControl w:val="0"/>
        <w:autoSpaceDE w:val="0"/>
        <w:autoSpaceDN w:val="0"/>
        <w:adjustRightInd w:val="0"/>
        <w:jc w:val="right"/>
        <w:rPr>
          <w:bCs/>
        </w:rPr>
      </w:pPr>
      <w:r>
        <w:t xml:space="preserve">к Порядку назначения </w:t>
      </w:r>
      <w:r>
        <w:rPr>
          <w:bCs/>
        </w:rPr>
        <w:t>и выплаты пенсии за</w:t>
      </w:r>
    </w:p>
    <w:p w:rsidR="00D85A13" w:rsidRDefault="00D85A13" w:rsidP="00D85A13">
      <w:pPr>
        <w:widowControl w:val="0"/>
        <w:autoSpaceDE w:val="0"/>
        <w:autoSpaceDN w:val="0"/>
        <w:adjustRightInd w:val="0"/>
        <w:jc w:val="right"/>
      </w:pPr>
      <w:r>
        <w:rPr>
          <w:bCs/>
        </w:rPr>
        <w:t xml:space="preserve">выслугу лет и </w:t>
      </w:r>
      <w:r>
        <w:t>доплаты к пенсии по старости</w:t>
      </w:r>
    </w:p>
    <w:p w:rsidR="00D85A13" w:rsidRDefault="00D85A13" w:rsidP="00D85A13">
      <w:pPr>
        <w:widowControl w:val="0"/>
        <w:autoSpaceDE w:val="0"/>
        <w:autoSpaceDN w:val="0"/>
        <w:adjustRightInd w:val="0"/>
        <w:jc w:val="right"/>
      </w:pPr>
      <w:r>
        <w:t xml:space="preserve"> (инвалидности)</w:t>
      </w:r>
    </w:p>
    <w:p w:rsidR="00D85A13" w:rsidRDefault="00D85A13" w:rsidP="00D85A13">
      <w:pPr>
        <w:autoSpaceDE w:val="0"/>
        <w:autoSpaceDN w:val="0"/>
        <w:adjustRightInd w:val="0"/>
        <w:jc w:val="right"/>
        <w:outlineLvl w:val="0"/>
      </w:pPr>
    </w:p>
    <w:p w:rsidR="00D85A13" w:rsidRDefault="00D85A13" w:rsidP="00D85A13">
      <w:pPr>
        <w:autoSpaceDE w:val="0"/>
        <w:autoSpaceDN w:val="0"/>
        <w:adjustRightInd w:val="0"/>
        <w:jc w:val="right"/>
        <w:outlineLvl w:val="0"/>
        <w:rPr>
          <w:i/>
        </w:rPr>
      </w:pPr>
      <w:r>
        <w:rPr>
          <w:i/>
        </w:rPr>
        <w:t>Образец 1</w:t>
      </w:r>
    </w:p>
    <w:p w:rsidR="00D85A13" w:rsidRDefault="00D85A13" w:rsidP="00D85A13">
      <w:pPr>
        <w:autoSpaceDE w:val="0"/>
        <w:autoSpaceDN w:val="0"/>
        <w:adjustRightInd w:val="0"/>
        <w:jc w:val="right"/>
        <w:outlineLvl w:val="0"/>
      </w:pPr>
    </w:p>
    <w:p w:rsidR="00D85A13" w:rsidRDefault="00D85A13" w:rsidP="00D85A13">
      <w:pPr>
        <w:autoSpaceDE w:val="0"/>
        <w:autoSpaceDN w:val="0"/>
        <w:adjustRightInd w:val="0"/>
        <w:jc w:val="center"/>
      </w:pPr>
      <w:r>
        <w:t>СПРАВКА</w:t>
      </w:r>
    </w:p>
    <w:p w:rsidR="00D85A13" w:rsidRDefault="00D85A13" w:rsidP="00D85A13">
      <w:pPr>
        <w:autoSpaceDE w:val="0"/>
        <w:autoSpaceDN w:val="0"/>
        <w:adjustRightInd w:val="0"/>
        <w:jc w:val="center"/>
      </w:pPr>
      <w:r>
        <w:t>О РАЗМЕРЕ СРЕДНЕМЕСЯЧНОГО ЗАРАБОТКА</w:t>
      </w:r>
    </w:p>
    <w:p w:rsidR="00D85A13" w:rsidRDefault="00D85A13" w:rsidP="00D85A13">
      <w:pPr>
        <w:autoSpaceDE w:val="0"/>
        <w:autoSpaceDN w:val="0"/>
        <w:adjustRightInd w:val="0"/>
        <w:jc w:val="center"/>
      </w:pPr>
      <w:r>
        <w:t>ДЛЯ ИСЧИСЛЕНИЯ ПЕНСИИ ЗА ВЫСЛУГУ ЛЕТ</w:t>
      </w:r>
    </w:p>
    <w:p w:rsidR="00D85A13" w:rsidRDefault="00D85A13" w:rsidP="00D85A13">
      <w:pPr>
        <w:autoSpaceDE w:val="0"/>
        <w:autoSpaceDN w:val="0"/>
        <w:adjustRightInd w:val="0"/>
        <w:outlineLvl w:val="0"/>
      </w:pPr>
    </w:p>
    <w:p w:rsidR="00D85A13" w:rsidRDefault="00D85A13" w:rsidP="00D85A13">
      <w:pPr>
        <w:autoSpaceDE w:val="0"/>
        <w:autoSpaceDN w:val="0"/>
        <w:adjustRightInd w:val="0"/>
      </w:pPr>
      <w:r>
        <w:t>Дана _____________________________________________________________________,</w:t>
      </w:r>
    </w:p>
    <w:p w:rsidR="00D85A13" w:rsidRDefault="00D85A13" w:rsidP="00D85A13">
      <w:pPr>
        <w:autoSpaceDE w:val="0"/>
        <w:autoSpaceDN w:val="0"/>
        <w:adjustRightInd w:val="0"/>
      </w:pPr>
      <w:r>
        <w:t>(Ф.И.О.)</w:t>
      </w:r>
    </w:p>
    <w:p w:rsidR="00D85A13" w:rsidRDefault="00D85A13" w:rsidP="00D85A13">
      <w:pPr>
        <w:autoSpaceDE w:val="0"/>
        <w:autoSpaceDN w:val="0"/>
        <w:adjustRightInd w:val="0"/>
      </w:pPr>
      <w:r>
        <w:t>замещавшему(ей) должность муниципальной службы ____________________________</w:t>
      </w:r>
    </w:p>
    <w:p w:rsidR="00D85A13" w:rsidRDefault="00D85A13" w:rsidP="00D85A13">
      <w:pPr>
        <w:autoSpaceDE w:val="0"/>
        <w:autoSpaceDN w:val="0"/>
        <w:adjustRightInd w:val="0"/>
      </w:pPr>
      <w:r>
        <w:t>_________________________ в _______________________________________________</w:t>
      </w:r>
    </w:p>
    <w:p w:rsidR="00D85A13" w:rsidRDefault="00D85A13" w:rsidP="00D85A13">
      <w:pPr>
        <w:autoSpaceDE w:val="0"/>
        <w:autoSpaceDN w:val="0"/>
        <w:adjustRightInd w:val="0"/>
      </w:pPr>
      <w:r>
        <w:t>(наименование должности)               (наименование органа местного самоуправления)</w:t>
      </w:r>
    </w:p>
    <w:p w:rsidR="00D85A13" w:rsidRDefault="00D85A13" w:rsidP="00D85A13">
      <w:pPr>
        <w:autoSpaceDE w:val="0"/>
        <w:autoSpaceDN w:val="0"/>
        <w:adjustRightInd w:val="0"/>
      </w:pPr>
    </w:p>
    <w:tbl>
      <w:tblPr>
        <w:tblW w:w="5000" w:type="pct"/>
        <w:tblCellMar>
          <w:top w:w="102" w:type="dxa"/>
          <w:left w:w="62" w:type="dxa"/>
          <w:bottom w:w="102" w:type="dxa"/>
          <w:right w:w="62" w:type="dxa"/>
        </w:tblCellMar>
        <w:tblLook w:val="04A0" w:firstRow="1" w:lastRow="0" w:firstColumn="1" w:lastColumn="0" w:noHBand="0" w:noVBand="1"/>
      </w:tblPr>
      <w:tblGrid>
        <w:gridCol w:w="682"/>
        <w:gridCol w:w="1014"/>
        <w:gridCol w:w="991"/>
        <w:gridCol w:w="725"/>
        <w:gridCol w:w="642"/>
        <w:gridCol w:w="1127"/>
        <w:gridCol w:w="1191"/>
        <w:gridCol w:w="701"/>
        <w:gridCol w:w="612"/>
        <w:gridCol w:w="852"/>
        <w:gridCol w:w="1284"/>
        <w:gridCol w:w="829"/>
        <w:gridCol w:w="890"/>
        <w:gridCol w:w="1183"/>
        <w:gridCol w:w="1183"/>
        <w:gridCol w:w="504"/>
      </w:tblGrid>
      <w:tr w:rsidR="00D85A13" w:rsidTr="00D85A13">
        <w:tc>
          <w:tcPr>
            <w:tcW w:w="185" w:type="pct"/>
            <w:vMerge w:val="restar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Год, месяцы (период 12 месяцев)</w:t>
            </w:r>
          </w:p>
        </w:tc>
        <w:tc>
          <w:tcPr>
            <w:tcW w:w="278" w:type="pct"/>
            <w:vMerge w:val="restar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Кол-во фактически отработанных дней</w:t>
            </w:r>
          </w:p>
        </w:tc>
        <w:tc>
          <w:tcPr>
            <w:tcW w:w="4537" w:type="pct"/>
            <w:gridSpan w:val="14"/>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Фактически начислено по расчетно-платежным ведомостям (рублей)</w:t>
            </w:r>
          </w:p>
        </w:tc>
      </w:tr>
      <w:tr w:rsidR="00D85A13" w:rsidTr="00D85A13">
        <w:tc>
          <w:tcPr>
            <w:tcW w:w="0" w:type="auto"/>
            <w:vMerge/>
            <w:tcBorders>
              <w:top w:val="single" w:sz="4" w:space="0" w:color="auto"/>
              <w:left w:val="single" w:sz="4" w:space="0" w:color="auto"/>
              <w:bottom w:val="single" w:sz="4" w:space="0" w:color="auto"/>
              <w:right w:val="single" w:sz="4" w:space="0" w:color="auto"/>
            </w:tcBorders>
            <w:vAlign w:val="center"/>
            <w:hideMark/>
          </w:tcPr>
          <w:p w:rsidR="00D85A13" w:rsidRDefault="00D85A13"/>
        </w:tc>
        <w:tc>
          <w:tcPr>
            <w:tcW w:w="0" w:type="auto"/>
            <w:vMerge/>
            <w:tcBorders>
              <w:top w:val="single" w:sz="4" w:space="0" w:color="auto"/>
              <w:left w:val="single" w:sz="4" w:space="0" w:color="auto"/>
              <w:bottom w:val="single" w:sz="4" w:space="0" w:color="auto"/>
              <w:right w:val="single" w:sz="4" w:space="0" w:color="auto"/>
            </w:tcBorders>
            <w:vAlign w:val="center"/>
            <w:hideMark/>
          </w:tcPr>
          <w:p w:rsidR="00D85A13" w:rsidRDefault="00D85A13"/>
        </w:tc>
        <w:tc>
          <w:tcPr>
            <w:tcW w:w="278" w:type="pct"/>
            <w:vMerge w:val="restar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Должностной оклад</w:t>
            </w:r>
          </w:p>
        </w:tc>
        <w:tc>
          <w:tcPr>
            <w:tcW w:w="2176" w:type="pct"/>
            <w:gridSpan w:val="7"/>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Надбавки к должностному окладу:*</w:t>
            </w:r>
          </w:p>
        </w:tc>
        <w:tc>
          <w:tcPr>
            <w:tcW w:w="416" w:type="pct"/>
            <w:vMerge w:val="restart"/>
            <w:tcBorders>
              <w:top w:val="single" w:sz="4" w:space="0" w:color="auto"/>
              <w:left w:val="single" w:sz="4" w:space="0" w:color="auto"/>
              <w:bottom w:val="single" w:sz="4" w:space="0" w:color="auto"/>
              <w:right w:val="single" w:sz="4" w:space="0" w:color="auto"/>
            </w:tcBorders>
            <w:hideMark/>
          </w:tcPr>
          <w:p w:rsidR="00D85A13" w:rsidRDefault="00D85A13">
            <w:r>
              <w:t xml:space="preserve">Ежемесячное денежное поощрение (премии по результатам работы (кроме единовременных), выплаченные до 01.01.2007) </w:t>
            </w:r>
          </w:p>
        </w:tc>
        <w:tc>
          <w:tcPr>
            <w:tcW w:w="417" w:type="pct"/>
            <w:vMerge w:val="restar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jc w:val="center"/>
            </w:pPr>
            <w:r>
              <w:t>Денежное поощрение по итогам работы за квартал</w:t>
            </w:r>
          </w:p>
          <w:p w:rsidR="00D85A13" w:rsidRDefault="00D85A13">
            <w:pPr>
              <w:autoSpaceDE w:val="0"/>
              <w:autoSpaceDN w:val="0"/>
              <w:adjustRightInd w:val="0"/>
              <w:jc w:val="center"/>
            </w:pPr>
          </w:p>
        </w:tc>
        <w:tc>
          <w:tcPr>
            <w:tcW w:w="417" w:type="pct"/>
            <w:vMerge w:val="restar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Премии за выполнение особо сложных и важных заданий</w:t>
            </w:r>
          </w:p>
        </w:tc>
        <w:tc>
          <w:tcPr>
            <w:tcW w:w="324" w:type="pct"/>
            <w:vMerge w:val="restar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 xml:space="preserve">Единовременная выплата при предоставлении ежегодного оплачиваемого отпуска, материальная помощь.  </w:t>
            </w:r>
          </w:p>
        </w:tc>
        <w:tc>
          <w:tcPr>
            <w:tcW w:w="278" w:type="pct"/>
            <w:vMerge w:val="restar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 xml:space="preserve">Оплата за время нахождения в ежегодном основном и ежегодных дополнительных оплачиваемых </w:t>
            </w:r>
            <w:r>
              <w:lastRenderedPageBreak/>
              <w:t>отпусках</w:t>
            </w:r>
          </w:p>
        </w:tc>
        <w:tc>
          <w:tcPr>
            <w:tcW w:w="231" w:type="pct"/>
            <w:vMerge w:val="restar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lastRenderedPageBreak/>
              <w:t>Итого</w:t>
            </w:r>
          </w:p>
        </w:tc>
      </w:tr>
      <w:tr w:rsidR="00D85A13" w:rsidTr="00D85A13">
        <w:tc>
          <w:tcPr>
            <w:tcW w:w="0" w:type="auto"/>
            <w:vMerge/>
            <w:tcBorders>
              <w:top w:val="single" w:sz="4" w:space="0" w:color="auto"/>
              <w:left w:val="single" w:sz="4" w:space="0" w:color="auto"/>
              <w:bottom w:val="single" w:sz="4" w:space="0" w:color="auto"/>
              <w:right w:val="single" w:sz="4" w:space="0" w:color="auto"/>
            </w:tcBorders>
            <w:vAlign w:val="center"/>
            <w:hideMark/>
          </w:tcPr>
          <w:p w:rsidR="00D85A13" w:rsidRDefault="00D85A13"/>
        </w:tc>
        <w:tc>
          <w:tcPr>
            <w:tcW w:w="0" w:type="auto"/>
            <w:vMerge/>
            <w:tcBorders>
              <w:top w:val="single" w:sz="4" w:space="0" w:color="auto"/>
              <w:left w:val="single" w:sz="4" w:space="0" w:color="auto"/>
              <w:bottom w:val="single" w:sz="4" w:space="0" w:color="auto"/>
              <w:right w:val="single" w:sz="4" w:space="0" w:color="auto"/>
            </w:tcBorders>
            <w:vAlign w:val="center"/>
            <w:hideMark/>
          </w:tcPr>
          <w:p w:rsidR="00D85A13" w:rsidRDefault="00D85A13"/>
        </w:tc>
        <w:tc>
          <w:tcPr>
            <w:tcW w:w="0" w:type="auto"/>
            <w:vMerge/>
            <w:tcBorders>
              <w:top w:val="single" w:sz="4" w:space="0" w:color="auto"/>
              <w:left w:val="single" w:sz="4" w:space="0" w:color="auto"/>
              <w:bottom w:val="single" w:sz="4" w:space="0" w:color="auto"/>
              <w:right w:val="single" w:sz="4" w:space="0" w:color="auto"/>
            </w:tcBorders>
            <w:vAlign w:val="center"/>
            <w:hideMark/>
          </w:tcPr>
          <w:p w:rsidR="00D85A13" w:rsidRDefault="00D85A13"/>
        </w:tc>
        <w:tc>
          <w:tcPr>
            <w:tcW w:w="232" w:type="pc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за классный чин</w:t>
            </w:r>
          </w:p>
        </w:tc>
        <w:tc>
          <w:tcPr>
            <w:tcW w:w="278" w:type="pc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за выслугу лет</w:t>
            </w:r>
          </w:p>
        </w:tc>
        <w:tc>
          <w:tcPr>
            <w:tcW w:w="231" w:type="pc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за особые условия муниципальной службы</w:t>
            </w:r>
          </w:p>
        </w:tc>
        <w:tc>
          <w:tcPr>
            <w:tcW w:w="463" w:type="pc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лицам, допущенным к государственной тайне на постоянной основе</w:t>
            </w:r>
          </w:p>
        </w:tc>
        <w:tc>
          <w:tcPr>
            <w:tcW w:w="370" w:type="pc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за почетное звание РФ</w:t>
            </w:r>
          </w:p>
        </w:tc>
        <w:tc>
          <w:tcPr>
            <w:tcW w:w="324" w:type="pc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за ученую степень</w:t>
            </w:r>
          </w:p>
        </w:tc>
        <w:tc>
          <w:tcPr>
            <w:tcW w:w="278" w:type="pc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за проведение правовой экспертизы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A13" w:rsidRDefault="00D85A13"/>
        </w:tc>
        <w:tc>
          <w:tcPr>
            <w:tcW w:w="0" w:type="auto"/>
            <w:vMerge/>
            <w:tcBorders>
              <w:top w:val="single" w:sz="4" w:space="0" w:color="auto"/>
              <w:left w:val="single" w:sz="4" w:space="0" w:color="auto"/>
              <w:bottom w:val="single" w:sz="4" w:space="0" w:color="auto"/>
              <w:right w:val="single" w:sz="4" w:space="0" w:color="auto"/>
            </w:tcBorders>
            <w:vAlign w:val="center"/>
            <w:hideMark/>
          </w:tcPr>
          <w:p w:rsidR="00D85A13" w:rsidRDefault="00D85A13"/>
        </w:tc>
        <w:tc>
          <w:tcPr>
            <w:tcW w:w="0" w:type="auto"/>
            <w:vMerge/>
            <w:tcBorders>
              <w:top w:val="single" w:sz="4" w:space="0" w:color="auto"/>
              <w:left w:val="single" w:sz="4" w:space="0" w:color="auto"/>
              <w:bottom w:val="single" w:sz="4" w:space="0" w:color="auto"/>
              <w:right w:val="single" w:sz="4" w:space="0" w:color="auto"/>
            </w:tcBorders>
            <w:vAlign w:val="center"/>
            <w:hideMark/>
          </w:tcPr>
          <w:p w:rsidR="00D85A13" w:rsidRDefault="00D85A13"/>
        </w:tc>
        <w:tc>
          <w:tcPr>
            <w:tcW w:w="0" w:type="auto"/>
            <w:vMerge/>
            <w:tcBorders>
              <w:top w:val="single" w:sz="4" w:space="0" w:color="auto"/>
              <w:left w:val="single" w:sz="4" w:space="0" w:color="auto"/>
              <w:bottom w:val="single" w:sz="4" w:space="0" w:color="auto"/>
              <w:right w:val="single" w:sz="4" w:space="0" w:color="auto"/>
            </w:tcBorders>
            <w:vAlign w:val="center"/>
            <w:hideMark/>
          </w:tcPr>
          <w:p w:rsidR="00D85A13" w:rsidRDefault="00D85A13"/>
        </w:tc>
        <w:tc>
          <w:tcPr>
            <w:tcW w:w="0" w:type="auto"/>
            <w:vMerge/>
            <w:tcBorders>
              <w:top w:val="single" w:sz="4" w:space="0" w:color="auto"/>
              <w:left w:val="single" w:sz="4" w:space="0" w:color="auto"/>
              <w:bottom w:val="single" w:sz="4" w:space="0" w:color="auto"/>
              <w:right w:val="single" w:sz="4" w:space="0" w:color="auto"/>
            </w:tcBorders>
            <w:vAlign w:val="center"/>
            <w:hideMark/>
          </w:tcPr>
          <w:p w:rsidR="00D85A13" w:rsidRDefault="00D85A13"/>
        </w:tc>
        <w:tc>
          <w:tcPr>
            <w:tcW w:w="0" w:type="auto"/>
            <w:vMerge/>
            <w:tcBorders>
              <w:top w:val="single" w:sz="4" w:space="0" w:color="auto"/>
              <w:left w:val="single" w:sz="4" w:space="0" w:color="auto"/>
              <w:bottom w:val="single" w:sz="4" w:space="0" w:color="auto"/>
              <w:right w:val="single" w:sz="4" w:space="0" w:color="auto"/>
            </w:tcBorders>
            <w:vAlign w:val="center"/>
            <w:hideMark/>
          </w:tcPr>
          <w:p w:rsidR="00D85A13" w:rsidRDefault="00D85A13"/>
        </w:tc>
      </w:tr>
      <w:tr w:rsidR="00D85A13" w:rsidTr="00D85A13">
        <w:tc>
          <w:tcPr>
            <w:tcW w:w="185" w:type="pc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lastRenderedPageBreak/>
              <w:t>1</w:t>
            </w:r>
          </w:p>
        </w:tc>
        <w:tc>
          <w:tcPr>
            <w:tcW w:w="278" w:type="pc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2</w:t>
            </w:r>
          </w:p>
        </w:tc>
        <w:tc>
          <w:tcPr>
            <w:tcW w:w="278" w:type="pc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3</w:t>
            </w:r>
          </w:p>
        </w:tc>
        <w:tc>
          <w:tcPr>
            <w:tcW w:w="232" w:type="pc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4</w:t>
            </w:r>
          </w:p>
        </w:tc>
        <w:tc>
          <w:tcPr>
            <w:tcW w:w="278" w:type="pc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5</w:t>
            </w:r>
          </w:p>
        </w:tc>
        <w:tc>
          <w:tcPr>
            <w:tcW w:w="231" w:type="pc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6</w:t>
            </w:r>
          </w:p>
        </w:tc>
        <w:tc>
          <w:tcPr>
            <w:tcW w:w="463" w:type="pc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7</w:t>
            </w:r>
          </w:p>
        </w:tc>
        <w:tc>
          <w:tcPr>
            <w:tcW w:w="370" w:type="pc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8</w:t>
            </w:r>
          </w:p>
        </w:tc>
        <w:tc>
          <w:tcPr>
            <w:tcW w:w="324" w:type="pc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9</w:t>
            </w:r>
          </w:p>
        </w:tc>
        <w:tc>
          <w:tcPr>
            <w:tcW w:w="278" w:type="pc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10</w:t>
            </w:r>
          </w:p>
        </w:tc>
        <w:tc>
          <w:tcPr>
            <w:tcW w:w="416" w:type="pc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11</w:t>
            </w:r>
          </w:p>
        </w:tc>
        <w:tc>
          <w:tcPr>
            <w:tcW w:w="417" w:type="pc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12</w:t>
            </w:r>
          </w:p>
        </w:tc>
        <w:tc>
          <w:tcPr>
            <w:tcW w:w="417" w:type="pc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13</w:t>
            </w:r>
          </w:p>
        </w:tc>
        <w:tc>
          <w:tcPr>
            <w:tcW w:w="324" w:type="pc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14</w:t>
            </w:r>
          </w:p>
        </w:tc>
        <w:tc>
          <w:tcPr>
            <w:tcW w:w="278" w:type="pc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15</w:t>
            </w:r>
          </w:p>
        </w:tc>
        <w:tc>
          <w:tcPr>
            <w:tcW w:w="231" w:type="pc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16</w:t>
            </w:r>
          </w:p>
        </w:tc>
      </w:tr>
      <w:tr w:rsidR="00D85A13" w:rsidTr="00D85A13">
        <w:tc>
          <w:tcPr>
            <w:tcW w:w="185" w:type="pc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1</w:t>
            </w:r>
          </w:p>
        </w:tc>
        <w:tc>
          <w:tcPr>
            <w:tcW w:w="278"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78"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32"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78"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31"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463"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370"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324"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78"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416"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417"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417"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324"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78"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31"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r>
      <w:tr w:rsidR="00D85A13" w:rsidTr="00D85A13">
        <w:tc>
          <w:tcPr>
            <w:tcW w:w="185" w:type="pc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2</w:t>
            </w:r>
          </w:p>
        </w:tc>
        <w:tc>
          <w:tcPr>
            <w:tcW w:w="278"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78"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32"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78"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31"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463"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370"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324"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78"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416"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417"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417"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324"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78"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31"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r>
      <w:tr w:rsidR="00D85A13" w:rsidTr="00D85A13">
        <w:tc>
          <w:tcPr>
            <w:tcW w:w="185" w:type="pc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3</w:t>
            </w:r>
          </w:p>
        </w:tc>
        <w:tc>
          <w:tcPr>
            <w:tcW w:w="278"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78"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32"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78"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31"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463"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370"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324"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78"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416"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417"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417"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324"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78"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31"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r>
      <w:tr w:rsidR="00D85A13" w:rsidTr="00D85A13">
        <w:tc>
          <w:tcPr>
            <w:tcW w:w="185" w:type="pc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jc w:val="center"/>
            </w:pPr>
            <w:r>
              <w:t>4</w:t>
            </w:r>
          </w:p>
        </w:tc>
        <w:tc>
          <w:tcPr>
            <w:tcW w:w="278"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78"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32"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78"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31"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463"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370"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324"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78"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416"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417"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417"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324"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78"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31"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r>
      <w:tr w:rsidR="00D85A13" w:rsidTr="00D85A13">
        <w:tc>
          <w:tcPr>
            <w:tcW w:w="185" w:type="pct"/>
            <w:tcBorders>
              <w:top w:val="single" w:sz="4" w:space="0" w:color="auto"/>
              <w:left w:val="single" w:sz="4" w:space="0" w:color="auto"/>
              <w:bottom w:val="single" w:sz="4" w:space="0" w:color="auto"/>
              <w:right w:val="single" w:sz="4" w:space="0" w:color="auto"/>
            </w:tcBorders>
            <w:hideMark/>
          </w:tcPr>
          <w:p w:rsidR="00D85A13" w:rsidRDefault="00D85A13">
            <w:pPr>
              <w:autoSpaceDE w:val="0"/>
              <w:autoSpaceDN w:val="0"/>
              <w:adjustRightInd w:val="0"/>
            </w:pPr>
            <w:r>
              <w:t>Всего</w:t>
            </w:r>
          </w:p>
        </w:tc>
        <w:tc>
          <w:tcPr>
            <w:tcW w:w="278"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78"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32"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78"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31"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463"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370"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324"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78"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416"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417"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417"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324"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78"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c>
          <w:tcPr>
            <w:tcW w:w="231" w:type="pct"/>
            <w:tcBorders>
              <w:top w:val="single" w:sz="4" w:space="0" w:color="auto"/>
              <w:left w:val="single" w:sz="4" w:space="0" w:color="auto"/>
              <w:bottom w:val="single" w:sz="4" w:space="0" w:color="auto"/>
              <w:right w:val="single" w:sz="4" w:space="0" w:color="auto"/>
            </w:tcBorders>
          </w:tcPr>
          <w:p w:rsidR="00D85A13" w:rsidRDefault="00D85A13">
            <w:pPr>
              <w:autoSpaceDE w:val="0"/>
              <w:autoSpaceDN w:val="0"/>
              <w:adjustRightInd w:val="0"/>
            </w:pPr>
          </w:p>
        </w:tc>
      </w:tr>
    </w:tbl>
    <w:p w:rsidR="00D85A13" w:rsidRDefault="00D85A13" w:rsidP="00D85A13">
      <w:pPr>
        <w:autoSpaceDE w:val="0"/>
        <w:autoSpaceDN w:val="0"/>
        <w:adjustRightInd w:val="0"/>
      </w:pPr>
      <w:r>
        <w:t>*включаются все надбавки, предусмотренные Положением об оплате труда муниципальных служащих</w:t>
      </w:r>
    </w:p>
    <w:p w:rsidR="00D85A13" w:rsidRDefault="00D85A13" w:rsidP="00D85A13">
      <w:pPr>
        <w:autoSpaceDE w:val="0"/>
        <w:autoSpaceDN w:val="0"/>
        <w:adjustRightInd w:val="0"/>
      </w:pPr>
    </w:p>
    <w:p w:rsidR="00D85A13" w:rsidRDefault="00D85A13" w:rsidP="00D85A13">
      <w:pPr>
        <w:sectPr w:rsidR="00D85A13">
          <w:pgSz w:w="16838" w:h="11905" w:orient="landscape"/>
          <w:pgMar w:top="1134" w:right="851" w:bottom="1134" w:left="1701" w:header="720" w:footer="720" w:gutter="0"/>
          <w:cols w:space="720"/>
        </w:sectPr>
      </w:pPr>
    </w:p>
    <w:p w:rsidR="00D85A13" w:rsidRDefault="00D85A13" w:rsidP="00D85A13">
      <w:pPr>
        <w:autoSpaceDE w:val="0"/>
        <w:autoSpaceDN w:val="0"/>
        <w:adjustRightInd w:val="0"/>
        <w:ind w:right="-569"/>
        <w:contextualSpacing/>
        <w:jc w:val="right"/>
      </w:pPr>
      <w:r>
        <w:lastRenderedPageBreak/>
        <w:t>Примечание:</w:t>
      </w:r>
    </w:p>
    <w:p w:rsidR="00D85A13" w:rsidRDefault="00D85A13" w:rsidP="00D85A13">
      <w:pPr>
        <w:autoSpaceDE w:val="0"/>
        <w:autoSpaceDN w:val="0"/>
        <w:adjustRightInd w:val="0"/>
        <w:ind w:right="-569"/>
        <w:contextualSpacing/>
        <w:jc w:val="right"/>
      </w:pPr>
    </w:p>
    <w:p w:rsidR="00D85A13" w:rsidRDefault="00D85A13" w:rsidP="00D85A13">
      <w:pPr>
        <w:autoSpaceDE w:val="0"/>
        <w:autoSpaceDN w:val="0"/>
        <w:adjustRightInd w:val="0"/>
        <w:ind w:right="-569"/>
        <w:contextualSpacing/>
      </w:pPr>
      <w:r>
        <w:t>1. При заполнении сведений о количестве отработанных дней в периодах, на которые приходились ежегодные оплачиваемые отпуска работника, соответствующие календарные дни нахождения в отпусках подлежат переводу в рабочие.</w:t>
      </w:r>
    </w:p>
    <w:p w:rsidR="00D85A13" w:rsidRDefault="00D85A13" w:rsidP="00D85A13">
      <w:pPr>
        <w:autoSpaceDE w:val="0"/>
        <w:autoSpaceDN w:val="0"/>
        <w:adjustRightInd w:val="0"/>
        <w:ind w:right="-569"/>
        <w:contextualSpacing/>
      </w:pPr>
      <w:r>
        <w:t>2. Коэффициенты повышения в расчетном периоде должностного оклада (иных выплат) в соответствии с</w:t>
      </w:r>
    </w:p>
    <w:p w:rsidR="00D85A13" w:rsidRDefault="00D85A13" w:rsidP="00D85A13">
      <w:pPr>
        <w:autoSpaceDE w:val="0"/>
        <w:autoSpaceDN w:val="0"/>
        <w:adjustRightInd w:val="0"/>
        <w:ind w:right="-569"/>
        <w:contextualSpacing/>
      </w:pPr>
      <w:r>
        <w:t>________________________________________________________________________________________________________________________________________</w:t>
      </w:r>
    </w:p>
    <w:p w:rsidR="00D85A13" w:rsidRDefault="00D85A13" w:rsidP="00D85A13">
      <w:pPr>
        <w:autoSpaceDE w:val="0"/>
        <w:autoSpaceDN w:val="0"/>
        <w:adjustRightInd w:val="0"/>
        <w:ind w:right="-569"/>
        <w:contextualSpacing/>
        <w:jc w:val="center"/>
      </w:pPr>
      <w:r>
        <w:t>(указать нормативный правовой акт)</w:t>
      </w:r>
    </w:p>
    <w:p w:rsidR="00D85A13" w:rsidRDefault="00D85A13" w:rsidP="00D85A13">
      <w:pPr>
        <w:autoSpaceDE w:val="0"/>
        <w:autoSpaceDN w:val="0"/>
        <w:adjustRightInd w:val="0"/>
        <w:ind w:right="-569"/>
        <w:contextualSpacing/>
        <w:jc w:val="center"/>
      </w:pPr>
    </w:p>
    <w:p w:rsidR="00D85A13" w:rsidRDefault="00D85A13" w:rsidP="00D85A13">
      <w:pPr>
        <w:autoSpaceDE w:val="0"/>
        <w:autoSpaceDN w:val="0"/>
        <w:adjustRightInd w:val="0"/>
        <w:ind w:right="-569"/>
        <w:contextualSpacing/>
      </w:pPr>
      <w:r>
        <w:t>повышены __________________________ в _____ раза с __________ 20__ года.</w:t>
      </w:r>
    </w:p>
    <w:p w:rsidR="00D85A13" w:rsidRDefault="00D85A13" w:rsidP="00D85A13">
      <w:pPr>
        <w:autoSpaceDE w:val="0"/>
        <w:autoSpaceDN w:val="0"/>
        <w:adjustRightInd w:val="0"/>
        <w:ind w:right="-569"/>
        <w:contextualSpacing/>
        <w:jc w:val="center"/>
      </w:pPr>
      <w:r>
        <w:t>(наименование выплаты)</w:t>
      </w:r>
    </w:p>
    <w:p w:rsidR="00D85A13" w:rsidRDefault="00D85A13" w:rsidP="00D85A13">
      <w:pPr>
        <w:autoSpaceDE w:val="0"/>
        <w:autoSpaceDN w:val="0"/>
        <w:adjustRightInd w:val="0"/>
        <w:ind w:right="-569"/>
        <w:contextualSpacing/>
        <w:jc w:val="center"/>
      </w:pPr>
    </w:p>
    <w:p w:rsidR="00D85A13" w:rsidRDefault="00D85A13" w:rsidP="00D85A13">
      <w:pPr>
        <w:autoSpaceDE w:val="0"/>
        <w:autoSpaceDN w:val="0"/>
        <w:adjustRightInd w:val="0"/>
        <w:ind w:right="-569"/>
        <w:contextualSpacing/>
      </w:pPr>
      <w:r>
        <w:t>3. Сумма повышения за период с _________ по ______ 20__ года _____ рублей,</w:t>
      </w:r>
    </w:p>
    <w:p w:rsidR="00D85A13" w:rsidRDefault="00D85A13" w:rsidP="00D85A13">
      <w:pPr>
        <w:autoSpaceDE w:val="0"/>
        <w:autoSpaceDN w:val="0"/>
        <w:adjustRightInd w:val="0"/>
        <w:ind w:right="-569"/>
        <w:contextualSpacing/>
      </w:pPr>
      <w:r>
        <w:t>в том числе:</w:t>
      </w:r>
    </w:p>
    <w:p w:rsidR="00D85A13" w:rsidRDefault="00D85A13" w:rsidP="00D85A13">
      <w:pPr>
        <w:autoSpaceDE w:val="0"/>
        <w:autoSpaceDN w:val="0"/>
        <w:adjustRightInd w:val="0"/>
        <w:ind w:right="-569"/>
        <w:contextualSpacing/>
      </w:pPr>
      <w:r>
        <w:t>сумма повышения по графам 3-12  _______________________________ рублей;</w:t>
      </w:r>
    </w:p>
    <w:p w:rsidR="00D85A13" w:rsidRDefault="00D85A13" w:rsidP="00D85A13">
      <w:pPr>
        <w:autoSpaceDE w:val="0"/>
        <w:autoSpaceDN w:val="0"/>
        <w:adjustRightInd w:val="0"/>
        <w:ind w:right="-569"/>
        <w:contextualSpacing/>
      </w:pPr>
      <w:r>
        <w:t>сумма повышения по графам 13 - 15 ______________________________ рублей.</w:t>
      </w:r>
    </w:p>
    <w:p w:rsidR="00D85A13" w:rsidRDefault="00D85A13" w:rsidP="00D85A13">
      <w:pPr>
        <w:autoSpaceDE w:val="0"/>
        <w:autoSpaceDN w:val="0"/>
        <w:adjustRightInd w:val="0"/>
        <w:ind w:right="-569"/>
        <w:contextualSpacing/>
      </w:pPr>
      <w:r>
        <w:t>4. Средний заработок: __________________________________________ рублей</w:t>
      </w:r>
    </w:p>
    <w:p w:rsidR="00D85A13" w:rsidRDefault="00D85A13" w:rsidP="00D85A13">
      <w:pPr>
        <w:autoSpaceDE w:val="0"/>
        <w:autoSpaceDN w:val="0"/>
        <w:adjustRightInd w:val="0"/>
        <w:ind w:right="-569"/>
        <w:contextualSpacing/>
        <w:jc w:val="center"/>
      </w:pPr>
      <w:r>
        <w:t>(сумма по графе 16 + сумма повышения) /12 месяцев</w:t>
      </w:r>
    </w:p>
    <w:p w:rsidR="00D85A13" w:rsidRDefault="00D85A13" w:rsidP="00D85A13">
      <w:pPr>
        <w:autoSpaceDE w:val="0"/>
        <w:autoSpaceDN w:val="0"/>
        <w:adjustRightInd w:val="0"/>
        <w:ind w:right="-569"/>
        <w:contextualSpacing/>
        <w:jc w:val="center"/>
      </w:pPr>
    </w:p>
    <w:p w:rsidR="00D85A13" w:rsidRDefault="00D85A13" w:rsidP="00D85A13">
      <w:pPr>
        <w:autoSpaceDE w:val="0"/>
        <w:autoSpaceDN w:val="0"/>
        <w:adjustRightInd w:val="0"/>
        <w:ind w:right="-569"/>
        <w:contextualSpacing/>
      </w:pPr>
      <w:r>
        <w:t>или __________________________________________________________ рублей.</w:t>
      </w:r>
    </w:p>
    <w:p w:rsidR="00D85A13" w:rsidRDefault="00D85A13" w:rsidP="00D85A13">
      <w:pPr>
        <w:autoSpaceDE w:val="0"/>
        <w:autoSpaceDN w:val="0"/>
        <w:adjustRightInd w:val="0"/>
        <w:ind w:right="-569"/>
        <w:contextualSpacing/>
        <w:jc w:val="center"/>
      </w:pPr>
      <w:r>
        <w:t>(сумма по графам 3-12 + сумма повышения по графам 3-12) / количество</w:t>
      </w:r>
    </w:p>
    <w:p w:rsidR="00D85A13" w:rsidRDefault="00D85A13" w:rsidP="00D85A13">
      <w:pPr>
        <w:autoSpaceDE w:val="0"/>
        <w:autoSpaceDN w:val="0"/>
        <w:adjustRightInd w:val="0"/>
        <w:ind w:right="-569"/>
        <w:contextualSpacing/>
        <w:jc w:val="center"/>
      </w:pPr>
      <w:r>
        <w:t>отработанных дней в расчетном периоде x 21 день + (сумма по графам 13-15 +</w:t>
      </w:r>
    </w:p>
    <w:p w:rsidR="00D85A13" w:rsidRDefault="00D85A13" w:rsidP="00D85A13">
      <w:pPr>
        <w:autoSpaceDE w:val="0"/>
        <w:autoSpaceDN w:val="0"/>
        <w:adjustRightInd w:val="0"/>
        <w:ind w:right="-569"/>
        <w:contextualSpacing/>
        <w:jc w:val="center"/>
      </w:pPr>
      <w:r>
        <w:t>сумма повышения по графам 13- 15) / 12</w:t>
      </w:r>
    </w:p>
    <w:p w:rsidR="00D85A13" w:rsidRDefault="00D85A13" w:rsidP="00D85A13">
      <w:pPr>
        <w:autoSpaceDE w:val="0"/>
        <w:autoSpaceDN w:val="0"/>
        <w:adjustRightInd w:val="0"/>
        <w:ind w:right="-569"/>
        <w:contextualSpacing/>
      </w:pPr>
      <w:r>
        <w:t>5. Справочно: размер назначенного денежного содержания на  дату  увольнения</w:t>
      </w:r>
    </w:p>
    <w:p w:rsidR="00D85A13" w:rsidRDefault="00D85A13" w:rsidP="00D85A13">
      <w:pPr>
        <w:autoSpaceDE w:val="0"/>
        <w:autoSpaceDN w:val="0"/>
        <w:adjustRightInd w:val="0"/>
        <w:ind w:right="-569"/>
        <w:contextualSpacing/>
      </w:pPr>
      <w:r>
        <w:t>__________________ руб.</w:t>
      </w:r>
    </w:p>
    <w:p w:rsidR="00D85A13" w:rsidRDefault="00D85A13" w:rsidP="00D85A13">
      <w:pPr>
        <w:autoSpaceDE w:val="0"/>
        <w:autoSpaceDN w:val="0"/>
        <w:adjustRightInd w:val="0"/>
        <w:ind w:right="-569"/>
        <w:contextualSpacing/>
      </w:pPr>
      <w:r>
        <w:t>6. Справочно: периоды нахождения в отпусках в расчетном периоде:</w:t>
      </w:r>
    </w:p>
    <w:p w:rsidR="00D85A13" w:rsidRDefault="00D85A13" w:rsidP="00D85A13">
      <w:pPr>
        <w:autoSpaceDE w:val="0"/>
        <w:autoSpaceDN w:val="0"/>
        <w:adjustRightInd w:val="0"/>
        <w:ind w:right="-569"/>
        <w:contextualSpacing/>
      </w:pPr>
      <w:r>
        <w:t>с ______________ по _________________, продолжительность - ________ дней;</w:t>
      </w:r>
    </w:p>
    <w:p w:rsidR="00D85A13" w:rsidRDefault="00D85A13" w:rsidP="00D85A13">
      <w:pPr>
        <w:autoSpaceDE w:val="0"/>
        <w:autoSpaceDN w:val="0"/>
        <w:adjustRightInd w:val="0"/>
        <w:ind w:right="-569"/>
        <w:contextualSpacing/>
      </w:pPr>
      <w:r>
        <w:t>с ______________ по _________________, продолжительность - ________ дней;</w:t>
      </w:r>
    </w:p>
    <w:p w:rsidR="00D85A13" w:rsidRDefault="00D85A13" w:rsidP="00D85A13">
      <w:pPr>
        <w:autoSpaceDE w:val="0"/>
        <w:autoSpaceDN w:val="0"/>
        <w:adjustRightInd w:val="0"/>
        <w:ind w:right="-569"/>
        <w:contextualSpacing/>
      </w:pPr>
      <w:r>
        <w:t>с ______________ по _________________, продолжительность - ________ дней.</w:t>
      </w:r>
    </w:p>
    <w:p w:rsidR="00D85A13" w:rsidRDefault="00D85A13" w:rsidP="00D85A13">
      <w:pPr>
        <w:autoSpaceDE w:val="0"/>
        <w:autoSpaceDN w:val="0"/>
        <w:adjustRightInd w:val="0"/>
        <w:ind w:right="-569"/>
        <w:contextualSpacing/>
      </w:pPr>
    </w:p>
    <w:p w:rsidR="00D85A13" w:rsidRDefault="00D85A13" w:rsidP="00D85A13">
      <w:pPr>
        <w:autoSpaceDE w:val="0"/>
        <w:autoSpaceDN w:val="0"/>
        <w:adjustRightInd w:val="0"/>
        <w:ind w:right="-569"/>
        <w:contextualSpacing/>
      </w:pPr>
      <w:r>
        <w:t>7. Справочно: периоды временной нетрудоспособности в расчетном периоде:</w:t>
      </w:r>
    </w:p>
    <w:p w:rsidR="00D85A13" w:rsidRDefault="00D85A13" w:rsidP="00D85A13">
      <w:pPr>
        <w:autoSpaceDE w:val="0"/>
        <w:autoSpaceDN w:val="0"/>
        <w:adjustRightInd w:val="0"/>
        <w:ind w:right="-569"/>
        <w:contextualSpacing/>
      </w:pPr>
      <w:r>
        <w:t>с ______________ по _________________, продолжительность - ________ дней;</w:t>
      </w:r>
    </w:p>
    <w:p w:rsidR="00D85A13" w:rsidRDefault="00D85A13" w:rsidP="00D85A13">
      <w:pPr>
        <w:autoSpaceDE w:val="0"/>
        <w:autoSpaceDN w:val="0"/>
        <w:adjustRightInd w:val="0"/>
        <w:ind w:right="-569"/>
        <w:contextualSpacing/>
      </w:pPr>
      <w:r>
        <w:t>с ______________ по _________________, продолжительность - ________ дней;</w:t>
      </w:r>
    </w:p>
    <w:p w:rsidR="00D85A13" w:rsidRDefault="00D85A13" w:rsidP="00D85A13">
      <w:pPr>
        <w:autoSpaceDE w:val="0"/>
        <w:autoSpaceDN w:val="0"/>
        <w:adjustRightInd w:val="0"/>
        <w:ind w:right="-569"/>
        <w:contextualSpacing/>
      </w:pPr>
      <w:r>
        <w:t>с ______________ по _________________, продолжительность - ________ дней.</w:t>
      </w:r>
    </w:p>
    <w:p w:rsidR="00D85A13" w:rsidRDefault="00D85A13" w:rsidP="00D85A13">
      <w:pPr>
        <w:autoSpaceDE w:val="0"/>
        <w:autoSpaceDN w:val="0"/>
        <w:adjustRightInd w:val="0"/>
      </w:pPr>
    </w:p>
    <w:p w:rsidR="00D85A13" w:rsidRDefault="00D85A13" w:rsidP="00D85A13">
      <w:pPr>
        <w:autoSpaceDE w:val="0"/>
        <w:autoSpaceDN w:val="0"/>
        <w:adjustRightInd w:val="0"/>
      </w:pPr>
    </w:p>
    <w:p w:rsidR="00D85A13" w:rsidRDefault="00D85A13" w:rsidP="00D85A13">
      <w:pPr>
        <w:autoSpaceDE w:val="0"/>
        <w:autoSpaceDN w:val="0"/>
        <w:adjustRightInd w:val="0"/>
      </w:pPr>
    </w:p>
    <w:p w:rsidR="00D85A13" w:rsidRDefault="00D85A13" w:rsidP="00D85A13">
      <w:pPr>
        <w:autoSpaceDE w:val="0"/>
        <w:autoSpaceDN w:val="0"/>
        <w:adjustRightInd w:val="0"/>
        <w:jc w:val="right"/>
      </w:pPr>
      <w:r>
        <w:t>Подписи руководителя органа местного самоуправления</w:t>
      </w:r>
    </w:p>
    <w:p w:rsidR="00D85A13" w:rsidRDefault="00D85A13" w:rsidP="00D85A13">
      <w:pPr>
        <w:autoSpaceDE w:val="0"/>
        <w:autoSpaceDN w:val="0"/>
        <w:adjustRightInd w:val="0"/>
        <w:jc w:val="right"/>
      </w:pPr>
      <w:r>
        <w:t>главного бухгалтера</w:t>
      </w:r>
    </w:p>
    <w:p w:rsidR="00D85A13" w:rsidRDefault="00D85A13" w:rsidP="00D85A13">
      <w:pPr>
        <w:autoSpaceDE w:val="0"/>
        <w:autoSpaceDN w:val="0"/>
        <w:adjustRightInd w:val="0"/>
        <w:jc w:val="right"/>
      </w:pPr>
    </w:p>
    <w:p w:rsidR="00D85A13" w:rsidRDefault="00D85A13" w:rsidP="00D85A13">
      <w:pPr>
        <w:autoSpaceDE w:val="0"/>
        <w:autoSpaceDN w:val="0"/>
        <w:adjustRightInd w:val="0"/>
        <w:jc w:val="right"/>
      </w:pPr>
      <w:r>
        <w:t>М.П.                                                               Дата</w:t>
      </w:r>
    </w:p>
    <w:p w:rsidR="00D85A13" w:rsidRDefault="00D85A13" w:rsidP="00D85A13">
      <w:pPr>
        <w:sectPr w:rsidR="00D85A13">
          <w:pgSz w:w="11905" w:h="16838"/>
          <w:pgMar w:top="851" w:right="1134" w:bottom="1701" w:left="1134" w:header="720" w:footer="720" w:gutter="0"/>
          <w:cols w:space="720"/>
        </w:sectPr>
      </w:pPr>
    </w:p>
    <w:p w:rsidR="00D85A13" w:rsidRDefault="00D85A13" w:rsidP="00D85A13">
      <w:pPr>
        <w:autoSpaceDE w:val="0"/>
        <w:autoSpaceDN w:val="0"/>
        <w:adjustRightInd w:val="0"/>
        <w:jc w:val="right"/>
        <w:outlineLvl w:val="0"/>
        <w:rPr>
          <w:i/>
        </w:rPr>
      </w:pPr>
      <w:r>
        <w:rPr>
          <w:i/>
        </w:rPr>
        <w:lastRenderedPageBreak/>
        <w:t>Образец 2</w:t>
      </w:r>
    </w:p>
    <w:p w:rsidR="00D85A13" w:rsidRDefault="00D85A13" w:rsidP="00D85A13">
      <w:pPr>
        <w:autoSpaceDE w:val="0"/>
        <w:autoSpaceDN w:val="0"/>
        <w:adjustRightInd w:val="0"/>
        <w:outlineLvl w:val="0"/>
      </w:pPr>
    </w:p>
    <w:p w:rsidR="00D85A13" w:rsidRDefault="00D85A13" w:rsidP="00D85A13">
      <w:pPr>
        <w:autoSpaceDE w:val="0"/>
        <w:autoSpaceDN w:val="0"/>
        <w:adjustRightInd w:val="0"/>
        <w:jc w:val="center"/>
      </w:pPr>
      <w:r>
        <w:t>Справка</w:t>
      </w:r>
    </w:p>
    <w:p w:rsidR="00D85A13" w:rsidRDefault="00D85A13" w:rsidP="00D85A13">
      <w:pPr>
        <w:widowControl w:val="0"/>
        <w:autoSpaceDE w:val="0"/>
        <w:autoSpaceDN w:val="0"/>
        <w:adjustRightInd w:val="0"/>
        <w:jc w:val="center"/>
        <w:rPr>
          <w:rFonts w:eastAsia="Calibri"/>
          <w:lang w:eastAsia="en-US"/>
        </w:rPr>
      </w:pPr>
      <w:r>
        <w:t xml:space="preserve">о размере среднемесячного заработка для исчисления доплаты к страховой пенсии по старости (инвалидности) (либо к пенсии </w:t>
      </w:r>
      <w:r>
        <w:rPr>
          <w:rFonts w:eastAsia="Calibri"/>
          <w:lang w:eastAsia="en-US"/>
        </w:rPr>
        <w:t>назначенной в соответствии со статьей 32 Закона Российской Федерации «О занятости населения в Российской Федерации»).</w:t>
      </w:r>
    </w:p>
    <w:p w:rsidR="00D85A13" w:rsidRDefault="00D85A13" w:rsidP="00D85A13">
      <w:pPr>
        <w:autoSpaceDE w:val="0"/>
        <w:autoSpaceDN w:val="0"/>
        <w:adjustRightInd w:val="0"/>
        <w:jc w:val="center"/>
      </w:pPr>
      <w:r>
        <w:t xml:space="preserve"> </w:t>
      </w:r>
    </w:p>
    <w:p w:rsidR="00D85A13" w:rsidRDefault="00D85A13" w:rsidP="00D85A13">
      <w:pPr>
        <w:autoSpaceDE w:val="0"/>
        <w:autoSpaceDN w:val="0"/>
        <w:adjustRightInd w:val="0"/>
      </w:pPr>
      <w:r>
        <w:t xml:space="preserve">   Дана ________________________________________________________________________________      </w:t>
      </w:r>
    </w:p>
    <w:p w:rsidR="00D85A13" w:rsidRDefault="00D85A13" w:rsidP="00D85A13">
      <w:pPr>
        <w:autoSpaceDE w:val="0"/>
        <w:autoSpaceDN w:val="0"/>
        <w:adjustRightInd w:val="0"/>
        <w:jc w:val="center"/>
      </w:pPr>
      <w:r>
        <w:t>(Ф.И.О., должность)</w:t>
      </w:r>
    </w:p>
    <w:p w:rsidR="00D85A13" w:rsidRDefault="00D85A13" w:rsidP="00D85A13">
      <w:pPr>
        <w:autoSpaceDE w:val="0"/>
        <w:autoSpaceDN w:val="0"/>
        <w:adjustRightInd w:val="0"/>
        <w:jc w:val="center"/>
      </w:pPr>
    </w:p>
    <w:tbl>
      <w:tblPr>
        <w:tblW w:w="5000" w:type="pct"/>
        <w:tblCellMar>
          <w:top w:w="75" w:type="dxa"/>
          <w:left w:w="0" w:type="dxa"/>
          <w:bottom w:w="75" w:type="dxa"/>
          <w:right w:w="0" w:type="dxa"/>
        </w:tblCellMar>
        <w:tblLook w:val="04A0" w:firstRow="1" w:lastRow="0" w:firstColumn="1" w:lastColumn="0" w:noHBand="0" w:noVBand="1"/>
      </w:tblPr>
      <w:tblGrid>
        <w:gridCol w:w="894"/>
        <w:gridCol w:w="4796"/>
        <w:gridCol w:w="605"/>
        <w:gridCol w:w="565"/>
        <w:gridCol w:w="559"/>
        <w:gridCol w:w="574"/>
        <w:gridCol w:w="703"/>
        <w:gridCol w:w="568"/>
        <w:gridCol w:w="712"/>
        <w:gridCol w:w="709"/>
        <w:gridCol w:w="625"/>
        <w:gridCol w:w="559"/>
        <w:gridCol w:w="703"/>
        <w:gridCol w:w="700"/>
        <w:gridCol w:w="1138"/>
      </w:tblGrid>
      <w:tr w:rsidR="00D85A13" w:rsidTr="00D85A13">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ind w:right="335"/>
              <w:contextualSpacing/>
              <w:jc w:val="center"/>
            </w:pPr>
            <w:r>
              <w:t>№</w:t>
            </w:r>
          </w:p>
        </w:tc>
        <w:tc>
          <w:tcPr>
            <w:tcW w:w="16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jc w:val="center"/>
            </w:pPr>
            <w:r>
              <w:t>Наименование выплаты</w:t>
            </w:r>
          </w:p>
        </w:tc>
        <w:tc>
          <w:tcPr>
            <w:tcW w:w="2631"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jc w:val="center"/>
            </w:pPr>
            <w:r>
              <w:t>По месяцам:</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jc w:val="center"/>
            </w:pPr>
            <w:r>
              <w:t>Всего</w:t>
            </w:r>
          </w:p>
        </w:tc>
      </w:tr>
      <w:tr w:rsidR="00D85A13" w:rsidTr="00D85A13">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ind w:right="335"/>
              <w:contextualSpacing/>
            </w:pPr>
          </w:p>
        </w:tc>
        <w:tc>
          <w:tcPr>
            <w:tcW w:w="16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jc w:val="center"/>
            </w:pPr>
            <w:r>
              <w:t>1</w:t>
            </w: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jc w:val="center"/>
            </w:pPr>
            <w:r>
              <w:t>2</w:t>
            </w: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jc w:val="center"/>
            </w:pPr>
            <w:r>
              <w:t>3</w:t>
            </w: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jc w:val="center"/>
            </w:pPr>
            <w:r>
              <w:t>4</w:t>
            </w: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jc w:val="center"/>
            </w:pPr>
            <w:r>
              <w:t>5</w:t>
            </w:r>
          </w:p>
        </w:tc>
        <w:tc>
          <w:tcPr>
            <w:tcW w:w="1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jc w:val="center"/>
            </w:pPr>
            <w:r>
              <w:t>6</w:t>
            </w:r>
          </w:p>
        </w:tc>
        <w:tc>
          <w:tcPr>
            <w:tcW w:w="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jc w:val="center"/>
            </w:pPr>
            <w:r>
              <w:t>7</w:t>
            </w:r>
          </w:p>
        </w:tc>
        <w:tc>
          <w:tcPr>
            <w:tcW w:w="2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jc w:val="center"/>
            </w:pPr>
            <w:r>
              <w:t>8</w:t>
            </w:r>
          </w:p>
        </w:tc>
        <w:tc>
          <w:tcPr>
            <w:tcW w:w="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jc w:val="center"/>
            </w:pPr>
            <w:r>
              <w:t>9</w:t>
            </w: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jc w:val="center"/>
            </w:pPr>
            <w:r>
              <w:t>10</w:t>
            </w: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jc w:val="center"/>
            </w:pPr>
            <w:r>
              <w:t>11</w:t>
            </w:r>
          </w:p>
        </w:tc>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jc w:val="center"/>
            </w:pPr>
            <w:r>
              <w:t>12</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r>
      <w:tr w:rsidR="00D85A13" w:rsidTr="00D85A13">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ind w:right="335"/>
              <w:contextualSpacing/>
              <w:jc w:val="center"/>
            </w:pPr>
            <w:r>
              <w:t>1</w:t>
            </w:r>
          </w:p>
        </w:tc>
        <w:tc>
          <w:tcPr>
            <w:tcW w:w="16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pPr>
            <w:r>
              <w:t>Год, месяц</w:t>
            </w:r>
          </w:p>
        </w:tc>
        <w:tc>
          <w:tcPr>
            <w:tcW w:w="2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r>
      <w:tr w:rsidR="00D85A13" w:rsidTr="00D85A13">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ind w:right="335"/>
              <w:contextualSpacing/>
              <w:jc w:val="center"/>
            </w:pPr>
            <w:r>
              <w:t>2</w:t>
            </w:r>
          </w:p>
        </w:tc>
        <w:tc>
          <w:tcPr>
            <w:tcW w:w="16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pPr>
            <w:r>
              <w:t>Количество отработанных дней</w:t>
            </w:r>
          </w:p>
        </w:tc>
        <w:tc>
          <w:tcPr>
            <w:tcW w:w="2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r>
      <w:tr w:rsidR="00D85A13" w:rsidTr="00D85A13">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ind w:right="335"/>
              <w:contextualSpacing/>
              <w:jc w:val="center"/>
            </w:pPr>
            <w:bookmarkStart w:id="42" w:name="Par58"/>
            <w:bookmarkEnd w:id="42"/>
            <w:r>
              <w:t>3</w:t>
            </w:r>
          </w:p>
        </w:tc>
        <w:tc>
          <w:tcPr>
            <w:tcW w:w="16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pPr>
            <w:r>
              <w:t>Ежемесячное денежное вознаграждение</w:t>
            </w:r>
          </w:p>
        </w:tc>
        <w:tc>
          <w:tcPr>
            <w:tcW w:w="2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r>
      <w:tr w:rsidR="00D85A13" w:rsidTr="00D85A13">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ind w:right="335"/>
              <w:contextualSpacing/>
              <w:jc w:val="center"/>
            </w:pPr>
            <w:r>
              <w:t>4</w:t>
            </w:r>
          </w:p>
        </w:tc>
        <w:tc>
          <w:tcPr>
            <w:tcW w:w="16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r>
              <w:t>Ежемесячное денежное поощрение (не более 3-х должностных окладов при выработке установленной месячной нормы рабочего времени), премии по результатам работы (кроме единовременных), выплаченные до 01.01.2007)*</w:t>
            </w:r>
          </w:p>
          <w:p w:rsidR="00D85A13" w:rsidRDefault="00D85A13">
            <w:pPr>
              <w:autoSpaceDE w:val="0"/>
              <w:autoSpaceDN w:val="0"/>
              <w:adjustRightInd w:val="0"/>
            </w:pPr>
          </w:p>
        </w:tc>
        <w:tc>
          <w:tcPr>
            <w:tcW w:w="2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r>
      <w:tr w:rsidR="00D85A13" w:rsidTr="00D85A13">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ind w:right="335"/>
              <w:contextualSpacing/>
              <w:jc w:val="center"/>
            </w:pPr>
            <w:bookmarkStart w:id="43" w:name="Par88"/>
            <w:bookmarkEnd w:id="43"/>
            <w:r>
              <w:t>5</w:t>
            </w:r>
          </w:p>
        </w:tc>
        <w:tc>
          <w:tcPr>
            <w:tcW w:w="16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rPr>
                <w:i/>
              </w:rPr>
            </w:pPr>
            <w:r>
              <w:rPr>
                <w:i/>
              </w:rPr>
              <w:t>Материальная помощь*</w:t>
            </w:r>
          </w:p>
        </w:tc>
        <w:tc>
          <w:tcPr>
            <w:tcW w:w="2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r>
      <w:tr w:rsidR="00D85A13" w:rsidTr="00D85A13">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ind w:right="335"/>
              <w:contextualSpacing/>
              <w:jc w:val="center"/>
            </w:pPr>
            <w:bookmarkStart w:id="44" w:name="Par103"/>
            <w:bookmarkEnd w:id="44"/>
            <w:r>
              <w:t>6</w:t>
            </w:r>
          </w:p>
        </w:tc>
        <w:tc>
          <w:tcPr>
            <w:tcW w:w="16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rPr>
                <w:i/>
              </w:rPr>
            </w:pPr>
            <w:r>
              <w:rPr>
                <w:i/>
              </w:rPr>
              <w:t>Единовременная выплата при предоставлении ежегодного оплачиваемого отпуска*</w:t>
            </w:r>
          </w:p>
        </w:tc>
        <w:tc>
          <w:tcPr>
            <w:tcW w:w="2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r>
      <w:tr w:rsidR="00D85A13" w:rsidTr="00D85A13">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ind w:right="335"/>
              <w:contextualSpacing/>
              <w:jc w:val="center"/>
            </w:pPr>
            <w:bookmarkStart w:id="45" w:name="Par118"/>
            <w:bookmarkEnd w:id="45"/>
            <w:r>
              <w:t>7</w:t>
            </w:r>
          </w:p>
        </w:tc>
        <w:tc>
          <w:tcPr>
            <w:tcW w:w="16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rPr>
                <w:i/>
              </w:rPr>
            </w:pPr>
            <w:r>
              <w:rPr>
                <w:i/>
              </w:rPr>
              <w:t>Премии за выполнение особо важных и сложных заданий*</w:t>
            </w:r>
          </w:p>
        </w:tc>
        <w:tc>
          <w:tcPr>
            <w:tcW w:w="2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r>
      <w:tr w:rsidR="00D85A13" w:rsidTr="00D85A13">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ind w:right="335"/>
              <w:contextualSpacing/>
              <w:jc w:val="center"/>
            </w:pPr>
            <w:r>
              <w:lastRenderedPageBreak/>
              <w:t>8</w:t>
            </w:r>
          </w:p>
        </w:tc>
        <w:tc>
          <w:tcPr>
            <w:tcW w:w="16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pPr>
            <w:r>
              <w:t>Оплата за период нахождения в основном и дополнительном оплачиваемых отпусках</w:t>
            </w:r>
          </w:p>
        </w:tc>
        <w:tc>
          <w:tcPr>
            <w:tcW w:w="2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r>
      <w:tr w:rsidR="00D85A13" w:rsidTr="00D85A13">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ind w:right="335"/>
              <w:contextualSpacing/>
              <w:jc w:val="center"/>
            </w:pPr>
            <w:r>
              <w:t>9</w:t>
            </w:r>
          </w:p>
        </w:tc>
        <w:tc>
          <w:tcPr>
            <w:tcW w:w="16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5A13" w:rsidRDefault="00D85A13">
            <w:pPr>
              <w:autoSpaceDE w:val="0"/>
              <w:autoSpaceDN w:val="0"/>
              <w:adjustRightInd w:val="0"/>
            </w:pPr>
            <w:r>
              <w:t>ВСЕГО</w:t>
            </w:r>
          </w:p>
        </w:tc>
        <w:tc>
          <w:tcPr>
            <w:tcW w:w="2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13" w:rsidRDefault="00D85A13">
            <w:pPr>
              <w:autoSpaceDE w:val="0"/>
              <w:autoSpaceDN w:val="0"/>
              <w:adjustRightInd w:val="0"/>
            </w:pPr>
          </w:p>
        </w:tc>
      </w:tr>
    </w:tbl>
    <w:p w:rsidR="00D85A13" w:rsidRDefault="00D85A13" w:rsidP="00D85A13">
      <w:pPr>
        <w:autoSpaceDE w:val="0"/>
        <w:autoSpaceDN w:val="0"/>
        <w:adjustRightInd w:val="0"/>
      </w:pPr>
      <w:bookmarkStart w:id="46" w:name="Par148"/>
      <w:bookmarkStart w:id="47" w:name="Par163"/>
      <w:bookmarkEnd w:id="46"/>
      <w:bookmarkEnd w:id="47"/>
      <w:r>
        <w:t xml:space="preserve">    * Указываются в случае, если предусмотрены Уставом муниципального образования и принятыми в соответствии с положениями Устава правовыми актом представительного органа о денежном вознаграждении лица, замещающего муниципальную должность на постоянной основе.</w:t>
      </w:r>
    </w:p>
    <w:p w:rsidR="00D85A13" w:rsidRDefault="00D85A13" w:rsidP="00D85A13">
      <w:pPr>
        <w:sectPr w:rsidR="00D85A13">
          <w:pgSz w:w="16838" w:h="11905" w:orient="landscape"/>
          <w:pgMar w:top="1134" w:right="851" w:bottom="1134" w:left="1701" w:header="720" w:footer="720" w:gutter="0"/>
          <w:cols w:space="720"/>
        </w:sectPr>
      </w:pPr>
    </w:p>
    <w:p w:rsidR="00D85A13" w:rsidRDefault="00D85A13" w:rsidP="00D85A13">
      <w:pPr>
        <w:autoSpaceDE w:val="0"/>
        <w:autoSpaceDN w:val="0"/>
        <w:adjustRightInd w:val="0"/>
        <w:ind w:right="-569"/>
        <w:contextualSpacing/>
        <w:jc w:val="right"/>
      </w:pPr>
      <w:r>
        <w:lastRenderedPageBreak/>
        <w:t>Примечание:</w:t>
      </w:r>
    </w:p>
    <w:p w:rsidR="00D85A13" w:rsidRDefault="00D85A13" w:rsidP="00D85A13">
      <w:pPr>
        <w:autoSpaceDE w:val="0"/>
        <w:autoSpaceDN w:val="0"/>
        <w:adjustRightInd w:val="0"/>
        <w:ind w:right="-569"/>
        <w:contextualSpacing/>
      </w:pPr>
      <w:r>
        <w:t>1. При заполнении сведений о количестве отработанных дней в периодах, на которые приходились ежегодные оплачиваемые отпуска работника, соответствующие календарные дни нахождения в отпусках подлежат переводу в рабочие.</w:t>
      </w:r>
    </w:p>
    <w:p w:rsidR="00D85A13" w:rsidRDefault="00D85A13" w:rsidP="00D85A13">
      <w:pPr>
        <w:autoSpaceDE w:val="0"/>
        <w:autoSpaceDN w:val="0"/>
        <w:adjustRightInd w:val="0"/>
        <w:ind w:right="-569"/>
        <w:contextualSpacing/>
      </w:pPr>
      <w:r>
        <w:t>2. Коэффициенты повышения в расчетном периоде должностного оклада (иных</w:t>
      </w:r>
    </w:p>
    <w:p w:rsidR="00D85A13" w:rsidRDefault="00D85A13" w:rsidP="00D85A13">
      <w:pPr>
        <w:autoSpaceDE w:val="0"/>
        <w:autoSpaceDN w:val="0"/>
        <w:adjustRightInd w:val="0"/>
        <w:ind w:right="-569"/>
        <w:contextualSpacing/>
      </w:pPr>
      <w:r>
        <w:t>выплат): в соответствии с</w:t>
      </w:r>
    </w:p>
    <w:p w:rsidR="00D85A13" w:rsidRDefault="00D85A13" w:rsidP="00D85A13">
      <w:pPr>
        <w:autoSpaceDE w:val="0"/>
        <w:autoSpaceDN w:val="0"/>
        <w:adjustRightInd w:val="0"/>
        <w:ind w:right="-569"/>
        <w:contextualSpacing/>
      </w:pPr>
      <w:r>
        <w:t>____________________________________________________________________</w:t>
      </w:r>
    </w:p>
    <w:p w:rsidR="00D85A13" w:rsidRDefault="00D85A13" w:rsidP="00D85A13">
      <w:pPr>
        <w:autoSpaceDE w:val="0"/>
        <w:autoSpaceDN w:val="0"/>
        <w:adjustRightInd w:val="0"/>
        <w:ind w:right="-569"/>
        <w:contextualSpacing/>
        <w:jc w:val="center"/>
      </w:pPr>
      <w:r>
        <w:t>(указать нормативный правовой акт)</w:t>
      </w:r>
    </w:p>
    <w:p w:rsidR="00D85A13" w:rsidRDefault="00D85A13" w:rsidP="00D85A13">
      <w:pPr>
        <w:autoSpaceDE w:val="0"/>
        <w:autoSpaceDN w:val="0"/>
        <w:adjustRightInd w:val="0"/>
        <w:ind w:right="-569"/>
        <w:contextualSpacing/>
      </w:pPr>
      <w:r>
        <w:t>повышены ________________________ в ____ раза с _____________ 20__ года.</w:t>
      </w:r>
    </w:p>
    <w:p w:rsidR="00D85A13" w:rsidRDefault="00D85A13" w:rsidP="00D85A13">
      <w:pPr>
        <w:autoSpaceDE w:val="0"/>
        <w:autoSpaceDN w:val="0"/>
        <w:adjustRightInd w:val="0"/>
        <w:ind w:right="-569"/>
        <w:contextualSpacing/>
        <w:jc w:val="center"/>
      </w:pPr>
      <w:r>
        <w:t>(наименование выплаты)</w:t>
      </w:r>
    </w:p>
    <w:p w:rsidR="00D85A13" w:rsidRDefault="00D85A13" w:rsidP="00D85A13">
      <w:pPr>
        <w:autoSpaceDE w:val="0"/>
        <w:autoSpaceDN w:val="0"/>
        <w:adjustRightInd w:val="0"/>
        <w:ind w:right="-569"/>
        <w:contextualSpacing/>
      </w:pPr>
      <w:r>
        <w:t>3. Сумма повышения за период с ___ по ______ 20__ года ___________ рублей,</w:t>
      </w:r>
    </w:p>
    <w:p w:rsidR="00D85A13" w:rsidRDefault="00D85A13" w:rsidP="00D85A13">
      <w:pPr>
        <w:autoSpaceDE w:val="0"/>
        <w:autoSpaceDN w:val="0"/>
        <w:adjustRightInd w:val="0"/>
        <w:ind w:right="-569"/>
        <w:contextualSpacing/>
      </w:pPr>
      <w:r>
        <w:t>в том числе:</w:t>
      </w:r>
    </w:p>
    <w:p w:rsidR="00D85A13" w:rsidRDefault="00D85A13" w:rsidP="00D85A13">
      <w:pPr>
        <w:autoSpaceDE w:val="0"/>
        <w:autoSpaceDN w:val="0"/>
        <w:adjustRightInd w:val="0"/>
        <w:ind w:right="-569"/>
        <w:contextualSpacing/>
      </w:pPr>
      <w:r>
        <w:t>сумма повышения по графам 3 - 4 ________________________________ рублей;</w:t>
      </w:r>
    </w:p>
    <w:p w:rsidR="00D85A13" w:rsidRDefault="00D85A13" w:rsidP="00D85A13">
      <w:pPr>
        <w:autoSpaceDE w:val="0"/>
        <w:autoSpaceDN w:val="0"/>
        <w:adjustRightInd w:val="0"/>
        <w:ind w:right="-569"/>
        <w:contextualSpacing/>
      </w:pPr>
      <w:r>
        <w:t>сумма повышения по графам 5 - 8 ________________________________ рублей.</w:t>
      </w:r>
    </w:p>
    <w:p w:rsidR="00D85A13" w:rsidRDefault="00D85A13" w:rsidP="00D85A13">
      <w:pPr>
        <w:autoSpaceDE w:val="0"/>
        <w:autoSpaceDN w:val="0"/>
        <w:adjustRightInd w:val="0"/>
        <w:ind w:right="-569"/>
        <w:contextualSpacing/>
      </w:pPr>
      <w:r>
        <w:t>4. Средний заработок: __________________________________________ рублей.</w:t>
      </w:r>
    </w:p>
    <w:p w:rsidR="00D85A13" w:rsidRDefault="00D85A13" w:rsidP="00D85A13">
      <w:pPr>
        <w:autoSpaceDE w:val="0"/>
        <w:autoSpaceDN w:val="0"/>
        <w:adjustRightInd w:val="0"/>
        <w:ind w:right="-569"/>
        <w:contextualSpacing/>
        <w:jc w:val="center"/>
      </w:pPr>
      <w:r>
        <w:t>(сумма по графе 9 + сумма повышения) / 12 месяцев</w:t>
      </w:r>
    </w:p>
    <w:p w:rsidR="00D85A13" w:rsidRDefault="00D85A13" w:rsidP="00D85A13">
      <w:pPr>
        <w:autoSpaceDE w:val="0"/>
        <w:autoSpaceDN w:val="0"/>
        <w:adjustRightInd w:val="0"/>
        <w:ind w:right="-569"/>
        <w:contextualSpacing/>
      </w:pPr>
      <w:r>
        <w:t>или __________________________________________________________ рублей.</w:t>
      </w:r>
    </w:p>
    <w:p w:rsidR="00D85A13" w:rsidRDefault="00D85A13" w:rsidP="00D85A13">
      <w:pPr>
        <w:autoSpaceDE w:val="0"/>
        <w:autoSpaceDN w:val="0"/>
        <w:adjustRightInd w:val="0"/>
        <w:ind w:right="-569"/>
        <w:contextualSpacing/>
        <w:jc w:val="center"/>
      </w:pPr>
      <w:r>
        <w:t>(сумма граф 3-4 + сумма повышения по графам 3-4) / количество</w:t>
      </w:r>
    </w:p>
    <w:p w:rsidR="00D85A13" w:rsidRDefault="00D85A13" w:rsidP="00D85A13">
      <w:pPr>
        <w:autoSpaceDE w:val="0"/>
        <w:autoSpaceDN w:val="0"/>
        <w:adjustRightInd w:val="0"/>
        <w:ind w:right="-569"/>
        <w:contextualSpacing/>
        <w:jc w:val="center"/>
      </w:pPr>
      <w:r>
        <w:t>отработанных дней в расчетном периоде x 21 день + (сумма</w:t>
      </w:r>
    </w:p>
    <w:p w:rsidR="00D85A13" w:rsidRDefault="00D85A13" w:rsidP="00D85A13">
      <w:pPr>
        <w:autoSpaceDE w:val="0"/>
        <w:autoSpaceDN w:val="0"/>
        <w:adjustRightInd w:val="0"/>
        <w:ind w:right="-569"/>
        <w:contextualSpacing/>
        <w:jc w:val="center"/>
      </w:pPr>
      <w:r>
        <w:t>граф 5-8 + сумма повышения по графам 5-8) / 12</w:t>
      </w:r>
    </w:p>
    <w:p w:rsidR="00D85A13" w:rsidRDefault="00D85A13" w:rsidP="00D85A13">
      <w:pPr>
        <w:autoSpaceDE w:val="0"/>
        <w:autoSpaceDN w:val="0"/>
        <w:adjustRightInd w:val="0"/>
        <w:ind w:right="-569"/>
        <w:contextualSpacing/>
      </w:pPr>
      <w:r>
        <w:t>5. Справочно:  размер  назначенного денежного вознаграждения на дату увольнения __________________ руб.</w:t>
      </w:r>
    </w:p>
    <w:p w:rsidR="00D85A13" w:rsidRDefault="00D85A13" w:rsidP="00D85A13">
      <w:pPr>
        <w:autoSpaceDE w:val="0"/>
        <w:autoSpaceDN w:val="0"/>
        <w:adjustRightInd w:val="0"/>
        <w:ind w:right="-569"/>
        <w:contextualSpacing/>
      </w:pPr>
      <w:r>
        <w:t>6. Справочно: периоды нахождения в отпусках в расчетном периоде:</w:t>
      </w:r>
    </w:p>
    <w:p w:rsidR="00D85A13" w:rsidRDefault="00D85A13" w:rsidP="00D85A13">
      <w:pPr>
        <w:autoSpaceDE w:val="0"/>
        <w:autoSpaceDN w:val="0"/>
        <w:adjustRightInd w:val="0"/>
        <w:ind w:right="-569"/>
        <w:contextualSpacing/>
      </w:pPr>
      <w:r>
        <w:t>с _________________ по _______________, продолжительность - _______ дней;</w:t>
      </w:r>
    </w:p>
    <w:p w:rsidR="00D85A13" w:rsidRDefault="00D85A13" w:rsidP="00D85A13">
      <w:pPr>
        <w:autoSpaceDE w:val="0"/>
        <w:autoSpaceDN w:val="0"/>
        <w:adjustRightInd w:val="0"/>
        <w:ind w:right="-569"/>
        <w:contextualSpacing/>
      </w:pPr>
      <w:r>
        <w:t>с _________________ по _______________, продолжительность - _______ дней;</w:t>
      </w:r>
    </w:p>
    <w:p w:rsidR="00D85A13" w:rsidRDefault="00D85A13" w:rsidP="00D85A13">
      <w:pPr>
        <w:autoSpaceDE w:val="0"/>
        <w:autoSpaceDN w:val="0"/>
        <w:adjustRightInd w:val="0"/>
        <w:ind w:right="-569"/>
        <w:contextualSpacing/>
      </w:pPr>
      <w:r>
        <w:t>с _________________ по _______________, продолжительность - _______ дней.</w:t>
      </w:r>
    </w:p>
    <w:p w:rsidR="00D85A13" w:rsidRDefault="00D85A13" w:rsidP="00D85A13">
      <w:pPr>
        <w:autoSpaceDE w:val="0"/>
        <w:autoSpaceDN w:val="0"/>
        <w:adjustRightInd w:val="0"/>
        <w:ind w:right="-569"/>
        <w:contextualSpacing/>
      </w:pPr>
      <w:r>
        <w:t>7. Справочно: периоды временной нетрудоспособности в расчетном периоде:</w:t>
      </w:r>
    </w:p>
    <w:p w:rsidR="00D85A13" w:rsidRDefault="00D85A13" w:rsidP="00D85A13">
      <w:pPr>
        <w:autoSpaceDE w:val="0"/>
        <w:autoSpaceDN w:val="0"/>
        <w:adjustRightInd w:val="0"/>
        <w:ind w:right="-569"/>
        <w:contextualSpacing/>
      </w:pPr>
      <w:r>
        <w:t>с _________________ по _______________, продолжительность - _______ дней;</w:t>
      </w:r>
    </w:p>
    <w:p w:rsidR="00D85A13" w:rsidRDefault="00D85A13" w:rsidP="00D85A13">
      <w:pPr>
        <w:autoSpaceDE w:val="0"/>
        <w:autoSpaceDN w:val="0"/>
        <w:adjustRightInd w:val="0"/>
        <w:ind w:right="-569"/>
        <w:contextualSpacing/>
      </w:pPr>
      <w:r>
        <w:t>с _________________ по _______________, продолжительность - _______ дней;</w:t>
      </w:r>
    </w:p>
    <w:p w:rsidR="00D85A13" w:rsidRDefault="00D85A13" w:rsidP="00D85A13">
      <w:pPr>
        <w:autoSpaceDE w:val="0"/>
        <w:autoSpaceDN w:val="0"/>
        <w:adjustRightInd w:val="0"/>
        <w:ind w:right="-569"/>
        <w:contextualSpacing/>
      </w:pPr>
      <w:r>
        <w:t>с _________________ по _______________, продолжительность - _______ дней.</w:t>
      </w:r>
    </w:p>
    <w:p w:rsidR="00D85A13" w:rsidRDefault="00D85A13" w:rsidP="00D85A13">
      <w:pPr>
        <w:autoSpaceDE w:val="0"/>
        <w:autoSpaceDN w:val="0"/>
        <w:adjustRightInd w:val="0"/>
        <w:ind w:right="-569"/>
        <w:contextualSpacing/>
      </w:pPr>
    </w:p>
    <w:p w:rsidR="00D85A13" w:rsidRDefault="00D85A13" w:rsidP="00D85A13">
      <w:pPr>
        <w:autoSpaceDE w:val="0"/>
        <w:autoSpaceDN w:val="0"/>
        <w:adjustRightInd w:val="0"/>
        <w:ind w:right="-569"/>
        <w:contextualSpacing/>
      </w:pPr>
      <w:r>
        <w:rPr>
          <w:i/>
        </w:rPr>
        <w:t>Глава администрации (глава поселения)</w:t>
      </w:r>
      <w:r>
        <w:t xml:space="preserve">        (подпись)          И.О. Фамилия</w:t>
      </w:r>
    </w:p>
    <w:p w:rsidR="00D85A13" w:rsidRDefault="00D85A13" w:rsidP="00D85A13">
      <w:pPr>
        <w:autoSpaceDE w:val="0"/>
        <w:autoSpaceDN w:val="0"/>
        <w:adjustRightInd w:val="0"/>
        <w:ind w:right="-569"/>
        <w:contextualSpacing/>
      </w:pPr>
    </w:p>
    <w:p w:rsidR="00D85A13" w:rsidRDefault="00D85A13" w:rsidP="00D85A13">
      <w:pPr>
        <w:autoSpaceDE w:val="0"/>
        <w:autoSpaceDN w:val="0"/>
        <w:adjustRightInd w:val="0"/>
        <w:ind w:right="-569"/>
        <w:contextualSpacing/>
      </w:pPr>
      <w:r>
        <w:rPr>
          <w:i/>
        </w:rPr>
        <w:t>Главный бухгалтер</w:t>
      </w:r>
      <w:r>
        <w:t xml:space="preserve"> администрации                (подпись)          И.О. Фамилия</w:t>
      </w:r>
    </w:p>
    <w:p w:rsidR="00D85A13" w:rsidRDefault="00D85A13" w:rsidP="00D85A13">
      <w:pPr>
        <w:autoSpaceDE w:val="0"/>
        <w:autoSpaceDN w:val="0"/>
        <w:adjustRightInd w:val="0"/>
        <w:ind w:right="-569"/>
        <w:contextualSpacing/>
      </w:pPr>
    </w:p>
    <w:p w:rsidR="00D85A13" w:rsidRDefault="00D85A13" w:rsidP="00D85A13">
      <w:pPr>
        <w:widowControl w:val="0"/>
        <w:autoSpaceDE w:val="0"/>
        <w:autoSpaceDN w:val="0"/>
        <w:adjustRightInd w:val="0"/>
        <w:ind w:right="-569"/>
        <w:contextualSpacing/>
      </w:pPr>
      <w:r>
        <w:t>М.П.</w:t>
      </w:r>
      <w:r>
        <w:tab/>
      </w:r>
      <w:r>
        <w:tab/>
      </w:r>
      <w:r>
        <w:tab/>
      </w:r>
      <w:r>
        <w:tab/>
      </w:r>
      <w:r>
        <w:tab/>
      </w:r>
      <w:r>
        <w:tab/>
      </w:r>
      <w:r>
        <w:tab/>
      </w:r>
      <w:r>
        <w:tab/>
      </w:r>
      <w:r>
        <w:tab/>
      </w:r>
      <w:r>
        <w:tab/>
      </w:r>
      <w:r>
        <w:tab/>
        <w:t>Дата</w:t>
      </w:r>
    </w:p>
    <w:p w:rsidR="00D85A13" w:rsidRDefault="00D85A13" w:rsidP="00D85A13">
      <w:pPr>
        <w:widowControl w:val="0"/>
        <w:autoSpaceDE w:val="0"/>
        <w:autoSpaceDN w:val="0"/>
        <w:adjustRightInd w:val="0"/>
      </w:pPr>
    </w:p>
    <w:p w:rsidR="00D85A13" w:rsidRDefault="00D85A13" w:rsidP="00D85A13">
      <w:pPr>
        <w:tabs>
          <w:tab w:val="center" w:pos="7285"/>
        </w:tabs>
        <w:autoSpaceDE w:val="0"/>
        <w:autoSpaceDN w:val="0"/>
        <w:adjustRightInd w:val="0"/>
      </w:pPr>
    </w:p>
    <w:p w:rsidR="00D85A13" w:rsidRDefault="00D85A13" w:rsidP="00D85A13">
      <w:pPr>
        <w:sectPr w:rsidR="00D85A13">
          <w:pgSz w:w="11905" w:h="16838"/>
          <w:pgMar w:top="851" w:right="1134" w:bottom="1701" w:left="1134" w:header="720" w:footer="720" w:gutter="0"/>
          <w:cols w:space="720"/>
        </w:sectPr>
      </w:pPr>
    </w:p>
    <w:p w:rsidR="00D85A13" w:rsidRDefault="00D85A13" w:rsidP="00D85A13">
      <w:pPr>
        <w:widowControl w:val="0"/>
        <w:autoSpaceDE w:val="0"/>
        <w:autoSpaceDN w:val="0"/>
        <w:adjustRightInd w:val="0"/>
        <w:jc w:val="right"/>
        <w:outlineLvl w:val="1"/>
      </w:pPr>
      <w:bookmarkStart w:id="48" w:name="Par268"/>
      <w:bookmarkStart w:id="49" w:name="Par546"/>
      <w:bookmarkStart w:id="50" w:name="Par579"/>
      <w:bookmarkEnd w:id="48"/>
      <w:bookmarkEnd w:id="49"/>
      <w:bookmarkEnd w:id="50"/>
      <w:r>
        <w:lastRenderedPageBreak/>
        <w:t>Приложение № 3</w:t>
      </w:r>
    </w:p>
    <w:p w:rsidR="00D85A13" w:rsidRDefault="00D85A13" w:rsidP="00D85A13">
      <w:pPr>
        <w:widowControl w:val="0"/>
        <w:autoSpaceDE w:val="0"/>
        <w:autoSpaceDN w:val="0"/>
        <w:adjustRightInd w:val="0"/>
        <w:jc w:val="right"/>
        <w:rPr>
          <w:bCs/>
        </w:rPr>
      </w:pPr>
      <w:r>
        <w:t xml:space="preserve">к Порядку назначения </w:t>
      </w:r>
      <w:r>
        <w:rPr>
          <w:bCs/>
        </w:rPr>
        <w:t>и выплаты пенсии за</w:t>
      </w:r>
    </w:p>
    <w:p w:rsidR="00D85A13" w:rsidRDefault="00D85A13" w:rsidP="00D85A13">
      <w:pPr>
        <w:widowControl w:val="0"/>
        <w:autoSpaceDE w:val="0"/>
        <w:autoSpaceDN w:val="0"/>
        <w:adjustRightInd w:val="0"/>
        <w:jc w:val="right"/>
      </w:pPr>
      <w:r>
        <w:rPr>
          <w:bCs/>
        </w:rPr>
        <w:t xml:space="preserve">выслугу лет и </w:t>
      </w:r>
      <w:r>
        <w:t xml:space="preserve">доплаты к пенсии по старости </w:t>
      </w:r>
    </w:p>
    <w:p w:rsidR="00D85A13" w:rsidRDefault="00D85A13" w:rsidP="00D85A13">
      <w:pPr>
        <w:widowControl w:val="0"/>
        <w:autoSpaceDE w:val="0"/>
        <w:autoSpaceDN w:val="0"/>
        <w:adjustRightInd w:val="0"/>
        <w:jc w:val="right"/>
      </w:pPr>
      <w:r>
        <w:t xml:space="preserve"> (инвалидности)</w:t>
      </w:r>
    </w:p>
    <w:p w:rsidR="00D85A13" w:rsidRDefault="00D85A13" w:rsidP="00D85A13">
      <w:pPr>
        <w:widowControl w:val="0"/>
        <w:autoSpaceDE w:val="0"/>
        <w:autoSpaceDN w:val="0"/>
        <w:adjustRightInd w:val="0"/>
      </w:pPr>
    </w:p>
    <w:p w:rsidR="00D85A13" w:rsidRDefault="00D85A13" w:rsidP="00D85A13">
      <w:pPr>
        <w:widowControl w:val="0"/>
        <w:autoSpaceDE w:val="0"/>
        <w:autoSpaceDN w:val="0"/>
        <w:adjustRightInd w:val="0"/>
        <w:jc w:val="right"/>
      </w:pPr>
      <w:r>
        <w:t>Образец</w:t>
      </w:r>
    </w:p>
    <w:p w:rsidR="00D85A13" w:rsidRDefault="00D85A13" w:rsidP="00D85A13">
      <w:pPr>
        <w:widowControl w:val="0"/>
        <w:autoSpaceDE w:val="0"/>
        <w:autoSpaceDN w:val="0"/>
        <w:adjustRightInd w:val="0"/>
        <w:jc w:val="center"/>
      </w:pPr>
      <w:bookmarkStart w:id="51" w:name="Par590"/>
      <w:bookmarkEnd w:id="51"/>
      <w:r>
        <w:t>Справка о стаже муниципальной службы</w:t>
      </w:r>
    </w:p>
    <w:p w:rsidR="00D85A13" w:rsidRDefault="00D85A13" w:rsidP="00D85A13">
      <w:pPr>
        <w:widowControl w:val="0"/>
        <w:autoSpaceDE w:val="0"/>
        <w:autoSpaceDN w:val="0"/>
        <w:adjustRightInd w:val="0"/>
        <w:jc w:val="center"/>
      </w:pPr>
      <w:r>
        <w:t>_______________________________________________________________________________________________</w:t>
      </w:r>
    </w:p>
    <w:p w:rsidR="00D85A13" w:rsidRDefault="00D85A13" w:rsidP="00D85A13">
      <w:pPr>
        <w:widowControl w:val="0"/>
        <w:autoSpaceDE w:val="0"/>
        <w:autoSpaceDN w:val="0"/>
        <w:adjustRightInd w:val="0"/>
        <w:jc w:val="center"/>
      </w:pPr>
      <w:r>
        <w:t>(фамилия, имя, отчество)</w:t>
      </w:r>
    </w:p>
    <w:p w:rsidR="00D85A13" w:rsidRDefault="00D85A13" w:rsidP="00D85A13">
      <w:pPr>
        <w:widowControl w:val="0"/>
        <w:autoSpaceDE w:val="0"/>
        <w:autoSpaceDN w:val="0"/>
        <w:adjustRightInd w:val="0"/>
      </w:pPr>
      <w:r>
        <w:t xml:space="preserve">В соответствии с Законом Воронежской области </w:t>
      </w:r>
      <w:r>
        <w:rPr>
          <w:rFonts w:eastAsia="Calibri"/>
          <w:iCs/>
          <w:lang w:eastAsia="en-US"/>
        </w:rPr>
        <w:t>от 27.12.2012 № 196-ОЗ «</w:t>
      </w:r>
      <w:r>
        <w:rPr>
          <w:iCs/>
        </w:rPr>
        <w:t>О порядке исчисления стажа муниципальной службы муниципальных служащих в Воронежской области»</w:t>
      </w:r>
      <w:r>
        <w:rPr>
          <w:i/>
          <w:iCs/>
        </w:rPr>
        <w:t xml:space="preserve"> </w:t>
      </w:r>
      <w:r>
        <w:t>в стаж муниципальной службы _____________________________________________________________________ включены следующие периоды деятельности:</w:t>
      </w:r>
      <w:r>
        <w:tab/>
      </w:r>
      <w:r>
        <w:tab/>
      </w:r>
      <w:r>
        <w:tab/>
      </w:r>
      <w:r>
        <w:tab/>
      </w:r>
      <w:r>
        <w:tab/>
      </w:r>
      <w:r>
        <w:tab/>
        <w:t>(фамилия, инициалы)</w:t>
      </w:r>
    </w:p>
    <w:p w:rsidR="00D85A13" w:rsidRDefault="00D85A13" w:rsidP="00D85A13">
      <w:pPr>
        <w:widowControl w:val="0"/>
        <w:autoSpaceDE w:val="0"/>
        <w:autoSpaceDN w:val="0"/>
        <w:adjustRightInd w:val="0"/>
      </w:pPr>
    </w:p>
    <w:tbl>
      <w:tblPr>
        <w:tblW w:w="5000" w:type="pct"/>
        <w:tblCellMar>
          <w:top w:w="75" w:type="dxa"/>
          <w:left w:w="0" w:type="dxa"/>
          <w:bottom w:w="75" w:type="dxa"/>
          <w:right w:w="0" w:type="dxa"/>
        </w:tblCellMar>
        <w:tblLook w:val="04A0" w:firstRow="1" w:lastRow="0" w:firstColumn="1" w:lastColumn="0" w:noHBand="0" w:noVBand="1"/>
      </w:tblPr>
      <w:tblGrid>
        <w:gridCol w:w="2794"/>
        <w:gridCol w:w="1725"/>
        <w:gridCol w:w="3206"/>
        <w:gridCol w:w="3066"/>
        <w:gridCol w:w="3562"/>
      </w:tblGrid>
      <w:tr w:rsidR="00D85A13" w:rsidTr="00D85A13">
        <w:tc>
          <w:tcPr>
            <w:tcW w:w="973" w:type="pct"/>
            <w:tcBorders>
              <w:top w:val="single" w:sz="4" w:space="0" w:color="auto"/>
              <w:left w:val="single" w:sz="4" w:space="0" w:color="auto"/>
              <w:bottom w:val="single" w:sz="4" w:space="0" w:color="auto"/>
              <w:right w:val="single" w:sz="4" w:space="0" w:color="auto"/>
            </w:tcBorders>
            <w:vAlign w:val="center"/>
            <w:hideMark/>
          </w:tcPr>
          <w:p w:rsidR="00D85A13" w:rsidRDefault="00D85A13">
            <w:pPr>
              <w:widowControl w:val="0"/>
              <w:autoSpaceDE w:val="0"/>
              <w:autoSpaceDN w:val="0"/>
              <w:adjustRightInd w:val="0"/>
              <w:jc w:val="center"/>
            </w:pPr>
            <w:r>
              <w:t>Период деятельности</w:t>
            </w:r>
          </w:p>
        </w:tc>
        <w:tc>
          <w:tcPr>
            <w:tcW w:w="601" w:type="pct"/>
            <w:tcBorders>
              <w:top w:val="single" w:sz="4" w:space="0" w:color="auto"/>
              <w:left w:val="single" w:sz="4" w:space="0" w:color="auto"/>
              <w:bottom w:val="single" w:sz="4" w:space="0" w:color="auto"/>
              <w:right w:val="single" w:sz="4" w:space="0" w:color="auto"/>
            </w:tcBorders>
            <w:vAlign w:val="center"/>
          </w:tcPr>
          <w:p w:rsidR="00D85A13" w:rsidRDefault="00D85A13">
            <w:pPr>
              <w:widowControl w:val="0"/>
              <w:autoSpaceDE w:val="0"/>
              <w:autoSpaceDN w:val="0"/>
              <w:adjustRightInd w:val="0"/>
              <w:jc w:val="center"/>
            </w:pPr>
          </w:p>
          <w:p w:rsidR="00D85A13" w:rsidRDefault="00D85A13">
            <w:pPr>
              <w:widowControl w:val="0"/>
              <w:autoSpaceDE w:val="0"/>
              <w:autoSpaceDN w:val="0"/>
              <w:adjustRightInd w:val="0"/>
              <w:jc w:val="center"/>
            </w:pPr>
            <w:r>
              <w:t>Коэффициент</w:t>
            </w:r>
          </w:p>
        </w:tc>
        <w:tc>
          <w:tcPr>
            <w:tcW w:w="11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5A13" w:rsidRDefault="00D85A13">
            <w:pPr>
              <w:widowControl w:val="0"/>
              <w:autoSpaceDE w:val="0"/>
              <w:autoSpaceDN w:val="0"/>
              <w:adjustRightInd w:val="0"/>
              <w:jc w:val="center"/>
            </w:pPr>
            <w:r>
              <w:t>Наименование должности, организации</w:t>
            </w:r>
          </w:p>
        </w:tc>
        <w:tc>
          <w:tcPr>
            <w:tcW w:w="10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5A13" w:rsidRDefault="00D85A13">
            <w:pPr>
              <w:widowControl w:val="0"/>
              <w:autoSpaceDE w:val="0"/>
              <w:autoSpaceDN w:val="0"/>
              <w:adjustRightInd w:val="0"/>
              <w:jc w:val="center"/>
            </w:pPr>
            <w:r>
              <w:t>Продолжительность стажа муниципальной службы</w:t>
            </w:r>
          </w:p>
        </w:tc>
        <w:tc>
          <w:tcPr>
            <w:tcW w:w="12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5A13" w:rsidRDefault="00D85A13">
            <w:pPr>
              <w:widowControl w:val="0"/>
              <w:autoSpaceDE w:val="0"/>
              <w:autoSpaceDN w:val="0"/>
              <w:adjustRightInd w:val="0"/>
              <w:jc w:val="both"/>
            </w:pPr>
            <w:r>
              <w:t>Основание</w:t>
            </w:r>
          </w:p>
        </w:tc>
      </w:tr>
      <w:tr w:rsidR="00D85A13" w:rsidTr="00D85A13">
        <w:tc>
          <w:tcPr>
            <w:tcW w:w="973" w:type="pct"/>
            <w:tcBorders>
              <w:top w:val="single" w:sz="4" w:space="0" w:color="auto"/>
              <w:left w:val="single" w:sz="4" w:space="0" w:color="auto"/>
              <w:bottom w:val="single" w:sz="4" w:space="0" w:color="auto"/>
              <w:right w:val="single" w:sz="4" w:space="0" w:color="auto"/>
            </w:tcBorders>
            <w:vAlign w:val="center"/>
            <w:hideMark/>
          </w:tcPr>
          <w:p w:rsidR="00D85A13" w:rsidRDefault="00D85A13">
            <w:pPr>
              <w:widowControl w:val="0"/>
              <w:autoSpaceDE w:val="0"/>
              <w:autoSpaceDN w:val="0"/>
              <w:adjustRightInd w:val="0"/>
            </w:pPr>
            <w:r>
              <w:t xml:space="preserve">с 25.12.1984 </w:t>
            </w:r>
          </w:p>
          <w:p w:rsidR="00D85A13" w:rsidRDefault="00D85A13">
            <w:pPr>
              <w:widowControl w:val="0"/>
              <w:autoSpaceDE w:val="0"/>
              <w:autoSpaceDN w:val="0"/>
              <w:adjustRightInd w:val="0"/>
              <w:jc w:val="both"/>
            </w:pPr>
            <w:r>
              <w:t>по 24.12.1986</w:t>
            </w:r>
          </w:p>
        </w:tc>
        <w:tc>
          <w:tcPr>
            <w:tcW w:w="601" w:type="pct"/>
            <w:tcBorders>
              <w:top w:val="single" w:sz="4" w:space="0" w:color="auto"/>
              <w:left w:val="single" w:sz="4" w:space="0" w:color="auto"/>
              <w:bottom w:val="single" w:sz="4" w:space="0" w:color="auto"/>
              <w:right w:val="single" w:sz="4" w:space="0" w:color="auto"/>
            </w:tcBorders>
            <w:vAlign w:val="center"/>
            <w:hideMark/>
          </w:tcPr>
          <w:p w:rsidR="00D85A13" w:rsidRDefault="00D85A13">
            <w:pPr>
              <w:widowControl w:val="0"/>
              <w:autoSpaceDE w:val="0"/>
              <w:autoSpaceDN w:val="0"/>
              <w:adjustRightInd w:val="0"/>
              <w:jc w:val="center"/>
            </w:pPr>
            <w:r>
              <w:t>2</w:t>
            </w:r>
          </w:p>
        </w:tc>
        <w:tc>
          <w:tcPr>
            <w:tcW w:w="11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5A13" w:rsidRDefault="00D85A13">
            <w:pPr>
              <w:widowControl w:val="0"/>
              <w:autoSpaceDE w:val="0"/>
              <w:autoSpaceDN w:val="0"/>
              <w:adjustRightInd w:val="0"/>
              <w:jc w:val="both"/>
            </w:pPr>
            <w:r>
              <w:t>Служба в рядах Советской Армии</w:t>
            </w:r>
          </w:p>
        </w:tc>
        <w:tc>
          <w:tcPr>
            <w:tcW w:w="10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5A13" w:rsidRDefault="00D85A13">
            <w:pPr>
              <w:widowControl w:val="0"/>
              <w:autoSpaceDE w:val="0"/>
              <w:autoSpaceDN w:val="0"/>
              <w:adjustRightInd w:val="0"/>
              <w:jc w:val="both"/>
            </w:pPr>
            <w:r>
              <w:t>4 года</w:t>
            </w:r>
          </w:p>
        </w:tc>
        <w:tc>
          <w:tcPr>
            <w:tcW w:w="12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5A13" w:rsidRDefault="00D85A13">
            <w:pPr>
              <w:widowControl w:val="0"/>
              <w:autoSpaceDE w:val="0"/>
              <w:autoSpaceDN w:val="0"/>
              <w:adjustRightInd w:val="0"/>
              <w:jc w:val="both"/>
            </w:pPr>
            <w:r>
              <w:t>Военный билет</w:t>
            </w:r>
          </w:p>
        </w:tc>
      </w:tr>
      <w:tr w:rsidR="00D85A13" w:rsidTr="00D85A13">
        <w:tc>
          <w:tcPr>
            <w:tcW w:w="973" w:type="pct"/>
            <w:tcBorders>
              <w:top w:val="single" w:sz="4" w:space="0" w:color="auto"/>
              <w:left w:val="single" w:sz="4" w:space="0" w:color="auto"/>
              <w:bottom w:val="single" w:sz="4" w:space="0" w:color="auto"/>
              <w:right w:val="single" w:sz="4" w:space="0" w:color="auto"/>
            </w:tcBorders>
            <w:vAlign w:val="center"/>
            <w:hideMark/>
          </w:tcPr>
          <w:p w:rsidR="00D85A13" w:rsidRDefault="00D85A13">
            <w:pPr>
              <w:widowControl w:val="0"/>
              <w:autoSpaceDE w:val="0"/>
              <w:autoSpaceDN w:val="0"/>
              <w:adjustRightInd w:val="0"/>
              <w:jc w:val="both"/>
            </w:pPr>
            <w:r>
              <w:t>с 01.04.1992 по 01.04.2002</w:t>
            </w:r>
          </w:p>
        </w:tc>
        <w:tc>
          <w:tcPr>
            <w:tcW w:w="601" w:type="pct"/>
            <w:tcBorders>
              <w:top w:val="single" w:sz="4" w:space="0" w:color="auto"/>
              <w:left w:val="single" w:sz="4" w:space="0" w:color="auto"/>
              <w:bottom w:val="single" w:sz="4" w:space="0" w:color="auto"/>
              <w:right w:val="single" w:sz="4" w:space="0" w:color="auto"/>
            </w:tcBorders>
            <w:vAlign w:val="center"/>
            <w:hideMark/>
          </w:tcPr>
          <w:p w:rsidR="00D85A13" w:rsidRDefault="00D85A13">
            <w:pPr>
              <w:widowControl w:val="0"/>
              <w:autoSpaceDE w:val="0"/>
              <w:autoSpaceDN w:val="0"/>
              <w:adjustRightInd w:val="0"/>
              <w:jc w:val="center"/>
            </w:pPr>
            <w:r>
              <w:t>1</w:t>
            </w:r>
          </w:p>
        </w:tc>
        <w:tc>
          <w:tcPr>
            <w:tcW w:w="11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5A13" w:rsidRDefault="00D85A13">
            <w:pPr>
              <w:widowControl w:val="0"/>
              <w:autoSpaceDE w:val="0"/>
              <w:autoSpaceDN w:val="0"/>
              <w:adjustRightInd w:val="0"/>
              <w:jc w:val="both"/>
            </w:pPr>
            <w:r>
              <w:t xml:space="preserve">Ведущий специалист администрации </w:t>
            </w:r>
          </w:p>
        </w:tc>
        <w:tc>
          <w:tcPr>
            <w:tcW w:w="10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5A13" w:rsidRDefault="00D85A13">
            <w:pPr>
              <w:widowControl w:val="0"/>
              <w:autoSpaceDE w:val="0"/>
              <w:autoSpaceDN w:val="0"/>
              <w:adjustRightInd w:val="0"/>
              <w:jc w:val="both"/>
            </w:pPr>
            <w:r>
              <w:t xml:space="preserve">10 лет </w:t>
            </w:r>
          </w:p>
        </w:tc>
        <w:tc>
          <w:tcPr>
            <w:tcW w:w="12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5A13" w:rsidRDefault="00D85A13">
            <w:pPr>
              <w:widowControl w:val="0"/>
              <w:autoSpaceDE w:val="0"/>
              <w:autoSpaceDN w:val="0"/>
              <w:adjustRightInd w:val="0"/>
              <w:jc w:val="both"/>
            </w:pPr>
            <w:r>
              <w:t>Трудовая книжка</w:t>
            </w:r>
          </w:p>
        </w:tc>
      </w:tr>
      <w:tr w:rsidR="00D85A13" w:rsidTr="00D85A13">
        <w:tc>
          <w:tcPr>
            <w:tcW w:w="973" w:type="pct"/>
            <w:tcBorders>
              <w:top w:val="single" w:sz="4" w:space="0" w:color="auto"/>
              <w:left w:val="single" w:sz="4" w:space="0" w:color="auto"/>
              <w:bottom w:val="single" w:sz="4" w:space="0" w:color="auto"/>
              <w:right w:val="single" w:sz="4" w:space="0" w:color="auto"/>
            </w:tcBorders>
            <w:vAlign w:val="center"/>
            <w:hideMark/>
          </w:tcPr>
          <w:p w:rsidR="00D85A13" w:rsidRDefault="00D85A13">
            <w:pPr>
              <w:widowControl w:val="0"/>
              <w:autoSpaceDE w:val="0"/>
              <w:autoSpaceDN w:val="0"/>
              <w:adjustRightInd w:val="0"/>
              <w:jc w:val="both"/>
            </w:pPr>
            <w:r>
              <w:t>с 02.04.2009 по 24.10.2015</w:t>
            </w:r>
          </w:p>
        </w:tc>
        <w:tc>
          <w:tcPr>
            <w:tcW w:w="601" w:type="pct"/>
            <w:tcBorders>
              <w:top w:val="single" w:sz="4" w:space="0" w:color="auto"/>
              <w:left w:val="single" w:sz="4" w:space="0" w:color="auto"/>
              <w:bottom w:val="single" w:sz="4" w:space="0" w:color="auto"/>
              <w:right w:val="single" w:sz="4" w:space="0" w:color="auto"/>
            </w:tcBorders>
            <w:vAlign w:val="center"/>
            <w:hideMark/>
          </w:tcPr>
          <w:p w:rsidR="00D85A13" w:rsidRDefault="00D85A13">
            <w:pPr>
              <w:widowControl w:val="0"/>
              <w:autoSpaceDE w:val="0"/>
              <w:autoSpaceDN w:val="0"/>
              <w:adjustRightInd w:val="0"/>
              <w:jc w:val="center"/>
            </w:pPr>
            <w:r>
              <w:t>1</w:t>
            </w:r>
          </w:p>
        </w:tc>
        <w:tc>
          <w:tcPr>
            <w:tcW w:w="11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5A13" w:rsidRDefault="00D85A13">
            <w:pPr>
              <w:widowControl w:val="0"/>
              <w:autoSpaceDE w:val="0"/>
              <w:autoSpaceDN w:val="0"/>
              <w:adjustRightInd w:val="0"/>
              <w:jc w:val="both"/>
            </w:pPr>
            <w:r>
              <w:t>Глава Н-ского сельского поселения</w:t>
            </w:r>
          </w:p>
        </w:tc>
        <w:tc>
          <w:tcPr>
            <w:tcW w:w="10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5A13" w:rsidRDefault="00D85A13">
            <w:pPr>
              <w:widowControl w:val="0"/>
              <w:autoSpaceDE w:val="0"/>
              <w:autoSpaceDN w:val="0"/>
              <w:adjustRightInd w:val="0"/>
              <w:jc w:val="both"/>
            </w:pPr>
            <w:r>
              <w:t>6 лет 6 месяцев 22 дня</w:t>
            </w:r>
          </w:p>
        </w:tc>
        <w:tc>
          <w:tcPr>
            <w:tcW w:w="12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5A13" w:rsidRDefault="00D85A13">
            <w:pPr>
              <w:widowControl w:val="0"/>
              <w:autoSpaceDE w:val="0"/>
              <w:autoSpaceDN w:val="0"/>
              <w:adjustRightInd w:val="0"/>
              <w:jc w:val="both"/>
            </w:pPr>
            <w:r>
              <w:t>Трудовая книжка</w:t>
            </w:r>
          </w:p>
        </w:tc>
      </w:tr>
      <w:tr w:rsidR="00D85A13" w:rsidTr="00D85A13">
        <w:tc>
          <w:tcPr>
            <w:tcW w:w="973" w:type="pct"/>
            <w:tcBorders>
              <w:top w:val="single" w:sz="4" w:space="0" w:color="auto"/>
              <w:left w:val="single" w:sz="4" w:space="0" w:color="auto"/>
              <w:bottom w:val="single" w:sz="4" w:space="0" w:color="auto"/>
              <w:right w:val="single" w:sz="4" w:space="0" w:color="auto"/>
            </w:tcBorders>
            <w:vAlign w:val="center"/>
          </w:tcPr>
          <w:p w:rsidR="00D85A13" w:rsidRDefault="00D85A13">
            <w:pPr>
              <w:widowControl w:val="0"/>
              <w:autoSpaceDE w:val="0"/>
              <w:autoSpaceDN w:val="0"/>
              <w:adjustRightInd w:val="0"/>
            </w:pPr>
          </w:p>
        </w:tc>
        <w:tc>
          <w:tcPr>
            <w:tcW w:w="601" w:type="pct"/>
            <w:tcBorders>
              <w:top w:val="single" w:sz="4" w:space="0" w:color="auto"/>
              <w:left w:val="single" w:sz="4" w:space="0" w:color="auto"/>
              <w:bottom w:val="single" w:sz="4" w:space="0" w:color="auto"/>
              <w:right w:val="single" w:sz="4" w:space="0" w:color="auto"/>
            </w:tcBorders>
            <w:vAlign w:val="center"/>
          </w:tcPr>
          <w:p w:rsidR="00D85A13" w:rsidRDefault="00D85A13">
            <w:pPr>
              <w:widowControl w:val="0"/>
              <w:autoSpaceDE w:val="0"/>
              <w:autoSpaceDN w:val="0"/>
              <w:adjustRightInd w:val="0"/>
              <w:jc w:val="both"/>
            </w:pPr>
          </w:p>
        </w:tc>
        <w:tc>
          <w:tcPr>
            <w:tcW w:w="11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5A13" w:rsidRDefault="00D85A13">
            <w:pPr>
              <w:widowControl w:val="0"/>
              <w:autoSpaceDE w:val="0"/>
              <w:autoSpaceDN w:val="0"/>
              <w:adjustRightInd w:val="0"/>
              <w:jc w:val="both"/>
            </w:pPr>
            <w:r>
              <w:t>Итого</w:t>
            </w:r>
          </w:p>
        </w:tc>
        <w:tc>
          <w:tcPr>
            <w:tcW w:w="10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5A13" w:rsidRDefault="00D85A13">
            <w:pPr>
              <w:widowControl w:val="0"/>
              <w:autoSpaceDE w:val="0"/>
              <w:autoSpaceDN w:val="0"/>
              <w:adjustRightInd w:val="0"/>
              <w:jc w:val="both"/>
            </w:pPr>
            <w:r>
              <w:t>20 лет 6 месяцев 22 дня</w:t>
            </w:r>
          </w:p>
        </w:tc>
        <w:tc>
          <w:tcPr>
            <w:tcW w:w="12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A13" w:rsidRDefault="00D85A13">
            <w:pPr>
              <w:widowControl w:val="0"/>
              <w:autoSpaceDE w:val="0"/>
              <w:autoSpaceDN w:val="0"/>
              <w:adjustRightInd w:val="0"/>
            </w:pPr>
          </w:p>
        </w:tc>
      </w:tr>
    </w:tbl>
    <w:p w:rsidR="00D85A13" w:rsidRDefault="00D85A13" w:rsidP="00D85A13">
      <w:pPr>
        <w:widowControl w:val="0"/>
        <w:autoSpaceDE w:val="0"/>
        <w:autoSpaceDN w:val="0"/>
        <w:adjustRightInd w:val="0"/>
      </w:pPr>
      <w:r>
        <w:t>Должность, подпись                                                                                                                           Фамилия, инициалы</w:t>
      </w:r>
    </w:p>
    <w:p w:rsidR="00D85A13" w:rsidRDefault="00D85A13" w:rsidP="00D85A13">
      <w:pPr>
        <w:widowControl w:val="0"/>
        <w:autoSpaceDE w:val="0"/>
        <w:autoSpaceDN w:val="0"/>
        <w:adjustRightInd w:val="0"/>
      </w:pPr>
      <w:r>
        <w:t>М.П.                                                                                                                                                                    Дата</w:t>
      </w:r>
    </w:p>
    <w:p w:rsidR="00D85A13" w:rsidRDefault="00D85A13" w:rsidP="00D85A13">
      <w:pPr>
        <w:sectPr w:rsidR="00D85A13">
          <w:pgSz w:w="16838" w:h="11905" w:orient="landscape"/>
          <w:pgMar w:top="1134" w:right="851" w:bottom="1134" w:left="1701" w:header="720" w:footer="720" w:gutter="0"/>
          <w:cols w:space="720"/>
        </w:sectPr>
      </w:pPr>
    </w:p>
    <w:p w:rsidR="00D85A13" w:rsidRDefault="00D85A13" w:rsidP="00D85A13">
      <w:pPr>
        <w:widowControl w:val="0"/>
        <w:autoSpaceDE w:val="0"/>
        <w:autoSpaceDN w:val="0"/>
        <w:adjustRightInd w:val="0"/>
        <w:jc w:val="right"/>
        <w:outlineLvl w:val="1"/>
      </w:pPr>
      <w:bookmarkStart w:id="52" w:name="Par640"/>
      <w:bookmarkEnd w:id="52"/>
      <w:r>
        <w:lastRenderedPageBreak/>
        <w:t>Приложение № 4</w:t>
      </w:r>
    </w:p>
    <w:p w:rsidR="00D85A13" w:rsidRDefault="00D85A13" w:rsidP="00D85A13">
      <w:pPr>
        <w:widowControl w:val="0"/>
        <w:autoSpaceDE w:val="0"/>
        <w:autoSpaceDN w:val="0"/>
        <w:adjustRightInd w:val="0"/>
        <w:jc w:val="right"/>
        <w:rPr>
          <w:bCs/>
        </w:rPr>
      </w:pPr>
      <w:r>
        <w:t xml:space="preserve">к Порядку назначения </w:t>
      </w:r>
      <w:r>
        <w:rPr>
          <w:bCs/>
        </w:rPr>
        <w:t>и выплаты пенсии за</w:t>
      </w:r>
    </w:p>
    <w:p w:rsidR="00D85A13" w:rsidRDefault="00D85A13" w:rsidP="00D85A13">
      <w:pPr>
        <w:widowControl w:val="0"/>
        <w:autoSpaceDE w:val="0"/>
        <w:autoSpaceDN w:val="0"/>
        <w:adjustRightInd w:val="0"/>
        <w:jc w:val="right"/>
      </w:pPr>
      <w:r>
        <w:rPr>
          <w:bCs/>
        </w:rPr>
        <w:t xml:space="preserve">выслугу лет и </w:t>
      </w:r>
      <w:r>
        <w:t>доплаты к пенсии по старости</w:t>
      </w:r>
    </w:p>
    <w:p w:rsidR="00D85A13" w:rsidRDefault="00D85A13" w:rsidP="00D85A13">
      <w:pPr>
        <w:widowControl w:val="0"/>
        <w:autoSpaceDE w:val="0"/>
        <w:autoSpaceDN w:val="0"/>
        <w:adjustRightInd w:val="0"/>
        <w:jc w:val="right"/>
      </w:pPr>
      <w:r>
        <w:t xml:space="preserve"> (инвалидности)</w:t>
      </w:r>
    </w:p>
    <w:p w:rsidR="00D85A13" w:rsidRDefault="00D85A13" w:rsidP="00D85A13">
      <w:pPr>
        <w:widowControl w:val="0"/>
        <w:autoSpaceDE w:val="0"/>
        <w:autoSpaceDN w:val="0"/>
        <w:adjustRightInd w:val="0"/>
        <w:jc w:val="right"/>
      </w:pPr>
      <w:r>
        <w:t>Образец</w:t>
      </w:r>
    </w:p>
    <w:p w:rsidR="00D85A13" w:rsidRDefault="00D85A13" w:rsidP="00D85A13">
      <w:pPr>
        <w:widowControl w:val="0"/>
        <w:autoSpaceDE w:val="0"/>
        <w:autoSpaceDN w:val="0"/>
        <w:adjustRightInd w:val="0"/>
        <w:jc w:val="center"/>
      </w:pPr>
    </w:p>
    <w:p w:rsidR="00D85A13" w:rsidRDefault="00D85A13" w:rsidP="00D85A13">
      <w:pPr>
        <w:autoSpaceDE w:val="0"/>
        <w:autoSpaceDN w:val="0"/>
        <w:adjustRightInd w:val="0"/>
        <w:jc w:val="center"/>
      </w:pPr>
      <w:r>
        <w:t>Комиссия</w:t>
      </w:r>
    </w:p>
    <w:p w:rsidR="00D85A13" w:rsidRDefault="00D85A13" w:rsidP="00D85A13">
      <w:pPr>
        <w:autoSpaceDE w:val="0"/>
        <w:autoSpaceDN w:val="0"/>
        <w:adjustRightInd w:val="0"/>
        <w:jc w:val="center"/>
      </w:pPr>
      <w:r>
        <w:t>по рассмотрению документов для назначения</w:t>
      </w:r>
    </w:p>
    <w:p w:rsidR="00D85A13" w:rsidRDefault="00D85A13" w:rsidP="00D85A13">
      <w:pPr>
        <w:autoSpaceDE w:val="0"/>
        <w:autoSpaceDN w:val="0"/>
        <w:adjustRightInd w:val="0"/>
        <w:jc w:val="center"/>
      </w:pPr>
      <w:r>
        <w:t>пенсии за выслугу лет и доплаты к пенсии</w:t>
      </w:r>
    </w:p>
    <w:p w:rsidR="00D85A13" w:rsidRDefault="00D85A13" w:rsidP="00D85A13">
      <w:pPr>
        <w:autoSpaceDE w:val="0"/>
        <w:autoSpaceDN w:val="0"/>
        <w:adjustRightInd w:val="0"/>
        <w:outlineLvl w:val="0"/>
      </w:pPr>
    </w:p>
    <w:p w:rsidR="00D85A13" w:rsidRDefault="00D85A13" w:rsidP="00D85A13">
      <w:pPr>
        <w:autoSpaceDE w:val="0"/>
        <w:autoSpaceDN w:val="0"/>
        <w:adjustRightInd w:val="0"/>
      </w:pPr>
      <w:r>
        <w:t>"____" ________ 20___ №___</w:t>
      </w:r>
    </w:p>
    <w:p w:rsidR="00D85A13" w:rsidRDefault="00D85A13" w:rsidP="00D85A13">
      <w:pPr>
        <w:autoSpaceDE w:val="0"/>
        <w:autoSpaceDN w:val="0"/>
        <w:adjustRightInd w:val="0"/>
      </w:pPr>
      <w:r>
        <w:t>О пенсиях за выслугу лет</w:t>
      </w:r>
    </w:p>
    <w:p w:rsidR="00D85A13" w:rsidRDefault="00D85A13" w:rsidP="00D85A13">
      <w:pPr>
        <w:autoSpaceDE w:val="0"/>
        <w:autoSpaceDN w:val="0"/>
        <w:adjustRightInd w:val="0"/>
      </w:pPr>
    </w:p>
    <w:p w:rsidR="00D85A13" w:rsidRDefault="00D85A13" w:rsidP="00D85A13">
      <w:pPr>
        <w:autoSpaceDE w:val="0"/>
        <w:autoSpaceDN w:val="0"/>
        <w:adjustRightInd w:val="0"/>
        <w:jc w:val="center"/>
      </w:pPr>
      <w:r>
        <w:t>РЕШЕНИЕ</w:t>
      </w:r>
    </w:p>
    <w:p w:rsidR="00D85A13" w:rsidRDefault="00D85A13" w:rsidP="00D85A13">
      <w:pPr>
        <w:autoSpaceDE w:val="0"/>
        <w:autoSpaceDN w:val="0"/>
        <w:adjustRightInd w:val="0"/>
      </w:pPr>
    </w:p>
    <w:p w:rsidR="00D85A13" w:rsidRDefault="00D85A13" w:rsidP="00D85A13">
      <w:pPr>
        <w:autoSpaceDE w:val="0"/>
        <w:autoSpaceDN w:val="0"/>
        <w:adjustRightInd w:val="0"/>
      </w:pPr>
      <w:r>
        <w:t>В соответствии с решением Совета народных депутатов от 14.07.2017 г. № 68 «О пенсиях за выслугу лет лицам, замещавшим должности муниципальной службы и лицам, замещавшим на постоянной основе выборную муниципальную должность в органах местного самоуправления Подгоренского сельского поселения Калачеевского муниципального района Воронежской области» и на основании представленных документов для назначения пенсии за выслугу лет (доплаты к пенсии)</w:t>
      </w:r>
    </w:p>
    <w:p w:rsidR="00D85A13" w:rsidRDefault="00D85A13" w:rsidP="00D85A13">
      <w:pPr>
        <w:autoSpaceDE w:val="0"/>
        <w:autoSpaceDN w:val="0"/>
        <w:adjustRightInd w:val="0"/>
        <w:jc w:val="center"/>
      </w:pPr>
      <w:r>
        <w:t>КОМИССИЯ РЕШИЛА:</w:t>
      </w:r>
    </w:p>
    <w:p w:rsidR="00D85A13" w:rsidRDefault="00D85A13" w:rsidP="00D85A13">
      <w:pPr>
        <w:autoSpaceDE w:val="0"/>
        <w:autoSpaceDN w:val="0"/>
        <w:adjustRightInd w:val="0"/>
      </w:pPr>
      <w:r>
        <w:t>Рекомендовать администрации Подгоренского сельского поселения Калачеевского муниципального района Воронежской области назначить пенсии за выслугу лет:</w:t>
      </w:r>
    </w:p>
    <w:p w:rsidR="00D85A13" w:rsidRDefault="00D85A13" w:rsidP="00D85A13">
      <w:pPr>
        <w:autoSpaceDE w:val="0"/>
        <w:autoSpaceDN w:val="0"/>
        <w:adjustRightInd w:val="0"/>
      </w:pPr>
      <w:r>
        <w:t>1. Ивановой Нине Ивановне, замещавшей должность муниципальной службы главного специалиста управления культуры администрации Подгоренского сельского поселения Калачеевского муниципального района Воронежской области и имеющей стаж муниципальной службы 25 лет, в размере 75 процентов от среднемесячного заработка за вычетом страховой части трудовой пенсии по старости с 1 июня 2015 года пожизненно.</w:t>
      </w:r>
    </w:p>
    <w:p w:rsidR="00D85A13" w:rsidRDefault="00D85A13" w:rsidP="00D85A13">
      <w:pPr>
        <w:autoSpaceDE w:val="0"/>
        <w:autoSpaceDN w:val="0"/>
        <w:adjustRightInd w:val="0"/>
      </w:pPr>
      <w:r>
        <w:t>1.2. Петровой Ирине Васильевне, замещавшей должность муниципальной службы начальника общего отдела администрации Подгоренского сельского поселения Калачеевского муниципального района Воронежской области и имеющей стаж муниципальной службы 16 лет, в размере 48 процентов от среднемесячного заработка за вычетом страховой части трудовой пенсии по инвалидности с 1 июля 2015 года по 1 июля 2016 года.</w:t>
      </w:r>
    </w:p>
    <w:p w:rsidR="00D85A13" w:rsidRDefault="00D85A13" w:rsidP="00D85A13">
      <w:pPr>
        <w:widowControl w:val="0"/>
        <w:autoSpaceDE w:val="0"/>
        <w:autoSpaceDN w:val="0"/>
        <w:adjustRightInd w:val="0"/>
        <w:rPr>
          <w:rFonts w:eastAsia="Calibri"/>
          <w:lang w:eastAsia="en-US"/>
        </w:rPr>
      </w:pPr>
      <w:r>
        <w:t xml:space="preserve">2. </w:t>
      </w:r>
      <w:r>
        <w:rPr>
          <w:rFonts w:eastAsia="Calibri"/>
          <w:lang w:eastAsia="en-US"/>
        </w:rPr>
        <w:t xml:space="preserve">Рекомендовать </w:t>
      </w:r>
      <w:r>
        <w:t>администрации</w:t>
      </w:r>
      <w:r>
        <w:rPr>
          <w:i/>
        </w:rPr>
        <w:t xml:space="preserve"> </w:t>
      </w:r>
      <w:r>
        <w:t>Подгоренского сельского поселения Калачеевского муниципального района Воронежской области</w:t>
      </w:r>
      <w:r>
        <w:rPr>
          <w:rFonts w:eastAsia="Calibri"/>
          <w:lang w:eastAsia="en-US"/>
        </w:rPr>
        <w:t xml:space="preserve"> прекратить выплату пенсии за выслугу лет Климовой Марии Петровне с "____" ______ 20___ года в связи с назначением ей дополнительного пожизненного ежемесячного материального обеспечения.</w:t>
      </w:r>
    </w:p>
    <w:p w:rsidR="00D85A13" w:rsidRDefault="00D85A13" w:rsidP="00D85A13">
      <w:pPr>
        <w:autoSpaceDE w:val="0"/>
        <w:autoSpaceDN w:val="0"/>
        <w:adjustRightInd w:val="0"/>
      </w:pPr>
    </w:p>
    <w:p w:rsidR="00D85A13" w:rsidRDefault="00D85A13" w:rsidP="00D85A13">
      <w:pPr>
        <w:autoSpaceDE w:val="0"/>
        <w:autoSpaceDN w:val="0"/>
        <w:adjustRightInd w:val="0"/>
      </w:pPr>
      <w:r>
        <w:t>Председатель комиссии</w:t>
      </w:r>
    </w:p>
    <w:p w:rsidR="00D85A13" w:rsidRDefault="00D85A13" w:rsidP="00D85A13">
      <w:pPr>
        <w:autoSpaceDE w:val="0"/>
        <w:autoSpaceDN w:val="0"/>
        <w:adjustRightInd w:val="0"/>
      </w:pPr>
    </w:p>
    <w:p w:rsidR="00D85A13" w:rsidRDefault="00D85A13" w:rsidP="00D85A13">
      <w:pPr>
        <w:autoSpaceDE w:val="0"/>
        <w:autoSpaceDN w:val="0"/>
        <w:adjustRightInd w:val="0"/>
      </w:pPr>
      <w:r>
        <w:t>Секретарь комиссии</w:t>
      </w:r>
    </w:p>
    <w:p w:rsidR="00D85A13" w:rsidRDefault="00D85A13" w:rsidP="00D85A13">
      <w:pPr>
        <w:autoSpaceDE w:val="0"/>
        <w:autoSpaceDN w:val="0"/>
        <w:adjustRightInd w:val="0"/>
        <w:jc w:val="right"/>
      </w:pPr>
      <w:r>
        <w:br w:type="page"/>
      </w:r>
      <w:r>
        <w:lastRenderedPageBreak/>
        <w:t>Приложение № 5</w:t>
      </w:r>
    </w:p>
    <w:p w:rsidR="00D85A13" w:rsidRDefault="00D85A13" w:rsidP="00D85A13">
      <w:pPr>
        <w:widowControl w:val="0"/>
        <w:autoSpaceDE w:val="0"/>
        <w:autoSpaceDN w:val="0"/>
        <w:adjustRightInd w:val="0"/>
        <w:jc w:val="right"/>
        <w:rPr>
          <w:bCs/>
        </w:rPr>
      </w:pPr>
      <w:r>
        <w:t xml:space="preserve">к Порядку назначения </w:t>
      </w:r>
      <w:r>
        <w:rPr>
          <w:bCs/>
        </w:rPr>
        <w:t>и выплаты пенсии за</w:t>
      </w:r>
    </w:p>
    <w:p w:rsidR="00D85A13" w:rsidRDefault="00D85A13" w:rsidP="00D85A13">
      <w:pPr>
        <w:widowControl w:val="0"/>
        <w:autoSpaceDE w:val="0"/>
        <w:autoSpaceDN w:val="0"/>
        <w:adjustRightInd w:val="0"/>
        <w:jc w:val="right"/>
      </w:pPr>
      <w:r>
        <w:rPr>
          <w:bCs/>
        </w:rPr>
        <w:t xml:space="preserve">выслугу лет и </w:t>
      </w:r>
      <w:r>
        <w:t>доплаты к пенсии по старости</w:t>
      </w:r>
    </w:p>
    <w:p w:rsidR="00D85A13" w:rsidRDefault="00D85A13" w:rsidP="00D85A13">
      <w:pPr>
        <w:widowControl w:val="0"/>
        <w:autoSpaceDE w:val="0"/>
        <w:autoSpaceDN w:val="0"/>
        <w:adjustRightInd w:val="0"/>
        <w:jc w:val="right"/>
      </w:pPr>
      <w:r>
        <w:t xml:space="preserve"> (инвалидности)</w:t>
      </w:r>
    </w:p>
    <w:p w:rsidR="00D85A13" w:rsidRDefault="00D85A13" w:rsidP="00D85A13">
      <w:pPr>
        <w:widowControl w:val="0"/>
        <w:autoSpaceDE w:val="0"/>
        <w:autoSpaceDN w:val="0"/>
        <w:adjustRightInd w:val="0"/>
        <w:jc w:val="center"/>
      </w:pPr>
    </w:p>
    <w:p w:rsidR="00D85A13" w:rsidRDefault="00D85A13" w:rsidP="00D85A13">
      <w:pPr>
        <w:autoSpaceDE w:val="0"/>
        <w:autoSpaceDN w:val="0"/>
        <w:adjustRightInd w:val="0"/>
        <w:jc w:val="right"/>
        <w:outlineLvl w:val="1"/>
        <w:rPr>
          <w:i/>
          <w:iCs/>
        </w:rPr>
      </w:pPr>
      <w:r>
        <w:rPr>
          <w:i/>
          <w:iCs/>
        </w:rPr>
        <w:t>Образец 1</w:t>
      </w:r>
    </w:p>
    <w:p w:rsidR="00D85A13" w:rsidRDefault="00D85A13" w:rsidP="00D85A13">
      <w:pPr>
        <w:widowControl w:val="0"/>
        <w:autoSpaceDE w:val="0"/>
        <w:autoSpaceDN w:val="0"/>
        <w:adjustRightInd w:val="0"/>
      </w:pPr>
    </w:p>
    <w:p w:rsidR="00D85A13" w:rsidRDefault="00D85A13" w:rsidP="00D85A13">
      <w:pPr>
        <w:autoSpaceDE w:val="0"/>
        <w:autoSpaceDN w:val="0"/>
        <w:adjustRightInd w:val="0"/>
        <w:rPr>
          <w:iCs/>
        </w:rPr>
      </w:pPr>
      <w:bookmarkStart w:id="53" w:name="Par915"/>
      <w:bookmarkEnd w:id="53"/>
      <w:r>
        <w:rPr>
          <w:iCs/>
        </w:rPr>
        <w:t>"_____" _______________20__ года</w:t>
      </w:r>
    </w:p>
    <w:p w:rsidR="00D85A13" w:rsidRDefault="00D85A13" w:rsidP="00D85A13">
      <w:pPr>
        <w:autoSpaceDE w:val="0"/>
        <w:autoSpaceDN w:val="0"/>
        <w:adjustRightInd w:val="0"/>
        <w:outlineLvl w:val="0"/>
        <w:rPr>
          <w:iCs/>
        </w:rPr>
      </w:pPr>
    </w:p>
    <w:p w:rsidR="00D85A13" w:rsidRDefault="00D85A13" w:rsidP="00D85A13">
      <w:pPr>
        <w:autoSpaceDE w:val="0"/>
        <w:autoSpaceDN w:val="0"/>
        <w:adjustRightInd w:val="0"/>
        <w:jc w:val="center"/>
        <w:rPr>
          <w:iCs/>
        </w:rPr>
      </w:pPr>
      <w:r>
        <w:rPr>
          <w:iCs/>
        </w:rPr>
        <w:t>УВЕДОМЛЕНИЕ</w:t>
      </w:r>
    </w:p>
    <w:p w:rsidR="00D85A13" w:rsidRDefault="00D85A13" w:rsidP="00D85A13">
      <w:pPr>
        <w:autoSpaceDE w:val="0"/>
        <w:autoSpaceDN w:val="0"/>
        <w:adjustRightInd w:val="0"/>
        <w:rPr>
          <w:i/>
          <w:iCs/>
        </w:rPr>
      </w:pPr>
    </w:p>
    <w:p w:rsidR="00D85A13" w:rsidRDefault="00D85A13" w:rsidP="00D85A13">
      <w:pPr>
        <w:autoSpaceDE w:val="0"/>
        <w:autoSpaceDN w:val="0"/>
        <w:adjustRightInd w:val="0"/>
      </w:pPr>
      <w:r>
        <w:t>Уважаемый (</w:t>
      </w:r>
      <w:proofErr w:type="spellStart"/>
      <w:r>
        <w:t>ая</w:t>
      </w:r>
      <w:proofErr w:type="spellEnd"/>
      <w:r>
        <w:t>) _____________________________________________</w:t>
      </w:r>
    </w:p>
    <w:p w:rsidR="00D85A13" w:rsidRDefault="00D85A13" w:rsidP="00D85A13">
      <w:pPr>
        <w:autoSpaceDE w:val="0"/>
        <w:autoSpaceDN w:val="0"/>
        <w:adjustRightInd w:val="0"/>
        <w:jc w:val="center"/>
      </w:pPr>
      <w:r>
        <w:t>(фамилия, имя, отчество)</w:t>
      </w:r>
    </w:p>
    <w:p w:rsidR="00D85A13" w:rsidRDefault="00D85A13" w:rsidP="00D85A13">
      <w:pPr>
        <w:autoSpaceDE w:val="0"/>
        <w:autoSpaceDN w:val="0"/>
        <w:adjustRightInd w:val="0"/>
      </w:pPr>
    </w:p>
    <w:p w:rsidR="00D85A13" w:rsidRDefault="00D85A13" w:rsidP="00D85A13">
      <w:pPr>
        <w:autoSpaceDE w:val="0"/>
        <w:autoSpaceDN w:val="0"/>
        <w:adjustRightInd w:val="0"/>
      </w:pPr>
      <w:r>
        <w:t>Уведомляем Вас, что в соответствии с решением Совета народных депутатов Подгоренского сельского поселения Калачеевского муниципального района Воронежской области</w:t>
      </w:r>
      <w:r>
        <w:rPr>
          <w:i/>
        </w:rPr>
        <w:t xml:space="preserve"> </w:t>
      </w:r>
      <w:r>
        <w:t>от 14.07.2017 г. № 68 и распоряжением администрации Подгоренского сельского поселения Калачеевского муниципального района Воронежской области</w:t>
      </w:r>
      <w:r>
        <w:rPr>
          <w:i/>
        </w:rPr>
        <w:t xml:space="preserve"> </w:t>
      </w:r>
      <w:r>
        <w:t xml:space="preserve">от _________ № ____ Вам установлена пенсия за выслугу лет (доплата к страховой пенсии по старости (инвалидности) либо к пенсии, назначенной в соответствии со статьей 32 Закона Российской Федерации «О занятости населения в Российской Федерации») </w:t>
      </w:r>
      <w:r>
        <w:rPr>
          <w:i/>
        </w:rPr>
        <w:t>(указывается необходимое)</w:t>
      </w:r>
      <w:r>
        <w:t xml:space="preserve"> с "_____" _______________ 20__ года.</w:t>
      </w:r>
    </w:p>
    <w:p w:rsidR="00D85A13" w:rsidRDefault="00D85A13" w:rsidP="00D85A13">
      <w:pPr>
        <w:autoSpaceDE w:val="0"/>
        <w:autoSpaceDN w:val="0"/>
        <w:adjustRightInd w:val="0"/>
      </w:pPr>
      <w:r>
        <w:t>Стаж муниципальной службы составляет _______ лет.</w:t>
      </w:r>
    </w:p>
    <w:p w:rsidR="00D85A13" w:rsidRDefault="00D85A13" w:rsidP="00D85A13">
      <w:pPr>
        <w:autoSpaceDE w:val="0"/>
        <w:autoSpaceDN w:val="0"/>
        <w:adjustRightInd w:val="0"/>
      </w:pPr>
      <w:r>
        <w:t>Средний заработок, учитываемый для назначения пенсии за выслугу лет (доплаты к пенсии), составляет _____________ рублей ___ коп.</w:t>
      </w:r>
    </w:p>
    <w:p w:rsidR="00D85A13" w:rsidRDefault="00D85A13" w:rsidP="00D85A13">
      <w:pPr>
        <w:autoSpaceDE w:val="0"/>
        <w:autoSpaceDN w:val="0"/>
        <w:adjustRightInd w:val="0"/>
      </w:pPr>
      <w:r>
        <w:t>Общая сумма пенсии за выслугу лет (доплаты к пенсии), страховой пенсии по старости (инвалидности) определена в размере _____рублей ___ коп.</w:t>
      </w:r>
    </w:p>
    <w:p w:rsidR="00D85A13" w:rsidRDefault="00D85A13" w:rsidP="00D85A13">
      <w:pPr>
        <w:autoSpaceDE w:val="0"/>
        <w:autoSpaceDN w:val="0"/>
        <w:adjustRightInd w:val="0"/>
      </w:pPr>
      <w:r>
        <w:t>Размер пенсии за выслугу лет (доплаты к пенсии) составляет _________рублей _____ коп.</w:t>
      </w:r>
    </w:p>
    <w:p w:rsidR="00D85A13" w:rsidRDefault="00D85A13" w:rsidP="00D85A13">
      <w:pPr>
        <w:autoSpaceDE w:val="0"/>
        <w:autoSpaceDN w:val="0"/>
        <w:adjustRightInd w:val="0"/>
      </w:pPr>
    </w:p>
    <w:p w:rsidR="00D85A13" w:rsidRDefault="00D85A13" w:rsidP="00D85A13">
      <w:pPr>
        <w:autoSpaceDE w:val="0"/>
        <w:autoSpaceDN w:val="0"/>
        <w:adjustRightInd w:val="0"/>
      </w:pPr>
    </w:p>
    <w:p w:rsidR="00D85A13" w:rsidRDefault="00D85A13" w:rsidP="00D85A13">
      <w:pPr>
        <w:autoSpaceDE w:val="0"/>
        <w:autoSpaceDN w:val="0"/>
        <w:adjustRightInd w:val="0"/>
      </w:pPr>
    </w:p>
    <w:p w:rsidR="00D85A13" w:rsidRDefault="00D85A13" w:rsidP="00D85A13">
      <w:pPr>
        <w:autoSpaceDE w:val="0"/>
        <w:autoSpaceDN w:val="0"/>
        <w:adjustRightInd w:val="0"/>
      </w:pPr>
      <w:r>
        <w:t>Должность                    (подпись)                                                   Ф. И.О. Фамилия</w:t>
      </w:r>
    </w:p>
    <w:p w:rsidR="00D85A13" w:rsidRDefault="00D85A13" w:rsidP="00D85A13">
      <w:pPr>
        <w:autoSpaceDE w:val="0"/>
        <w:autoSpaceDN w:val="0"/>
        <w:adjustRightInd w:val="0"/>
        <w:rPr>
          <w:i/>
          <w:iCs/>
        </w:rPr>
      </w:pPr>
    </w:p>
    <w:p w:rsidR="00D85A13" w:rsidRDefault="00D85A13" w:rsidP="00D85A13">
      <w:pPr>
        <w:autoSpaceDE w:val="0"/>
        <w:autoSpaceDN w:val="0"/>
        <w:adjustRightInd w:val="0"/>
        <w:rPr>
          <w:i/>
          <w:iCs/>
        </w:rPr>
      </w:pPr>
    </w:p>
    <w:p w:rsidR="00D85A13" w:rsidRDefault="00D85A13" w:rsidP="00D85A13">
      <w:pPr>
        <w:autoSpaceDE w:val="0"/>
        <w:autoSpaceDN w:val="0"/>
        <w:adjustRightInd w:val="0"/>
        <w:rPr>
          <w:i/>
          <w:iCs/>
        </w:rPr>
      </w:pPr>
    </w:p>
    <w:p w:rsidR="00D85A13" w:rsidRDefault="00D85A13" w:rsidP="00D85A13">
      <w:pPr>
        <w:rPr>
          <w:i/>
          <w:iCs/>
        </w:rPr>
      </w:pPr>
    </w:p>
    <w:p w:rsidR="00D85A13" w:rsidRDefault="00D85A13" w:rsidP="00D85A13">
      <w:pPr>
        <w:autoSpaceDE w:val="0"/>
        <w:autoSpaceDN w:val="0"/>
        <w:adjustRightInd w:val="0"/>
        <w:jc w:val="right"/>
        <w:outlineLvl w:val="1"/>
        <w:rPr>
          <w:i/>
          <w:iCs/>
        </w:rPr>
      </w:pPr>
    </w:p>
    <w:p w:rsidR="00D85A13" w:rsidRDefault="00D85A13" w:rsidP="00D85A13">
      <w:pPr>
        <w:autoSpaceDE w:val="0"/>
        <w:autoSpaceDN w:val="0"/>
        <w:adjustRightInd w:val="0"/>
        <w:jc w:val="right"/>
        <w:outlineLvl w:val="1"/>
        <w:rPr>
          <w:i/>
          <w:iCs/>
        </w:rPr>
      </w:pPr>
    </w:p>
    <w:p w:rsidR="00D85A13" w:rsidRDefault="00D85A13" w:rsidP="00D85A13">
      <w:pPr>
        <w:autoSpaceDE w:val="0"/>
        <w:autoSpaceDN w:val="0"/>
        <w:adjustRightInd w:val="0"/>
        <w:jc w:val="right"/>
        <w:outlineLvl w:val="1"/>
        <w:rPr>
          <w:i/>
          <w:iCs/>
        </w:rPr>
      </w:pPr>
    </w:p>
    <w:p w:rsidR="00D85A13" w:rsidRDefault="00D85A13" w:rsidP="00D85A13">
      <w:pPr>
        <w:autoSpaceDE w:val="0"/>
        <w:autoSpaceDN w:val="0"/>
        <w:adjustRightInd w:val="0"/>
        <w:jc w:val="right"/>
        <w:outlineLvl w:val="1"/>
        <w:rPr>
          <w:i/>
          <w:iCs/>
        </w:rPr>
      </w:pPr>
    </w:p>
    <w:p w:rsidR="00D85A13" w:rsidRDefault="00D85A13" w:rsidP="00D85A13">
      <w:pPr>
        <w:autoSpaceDE w:val="0"/>
        <w:autoSpaceDN w:val="0"/>
        <w:adjustRightInd w:val="0"/>
        <w:jc w:val="right"/>
        <w:outlineLvl w:val="1"/>
        <w:rPr>
          <w:i/>
          <w:iCs/>
        </w:rPr>
      </w:pPr>
    </w:p>
    <w:p w:rsidR="00D85A13" w:rsidRDefault="00D85A13" w:rsidP="00D85A13">
      <w:pPr>
        <w:autoSpaceDE w:val="0"/>
        <w:autoSpaceDN w:val="0"/>
        <w:adjustRightInd w:val="0"/>
        <w:jc w:val="right"/>
        <w:outlineLvl w:val="1"/>
        <w:rPr>
          <w:i/>
          <w:iCs/>
        </w:rPr>
      </w:pPr>
    </w:p>
    <w:p w:rsidR="000E69F9" w:rsidRDefault="000E69F9" w:rsidP="00D85A13">
      <w:pPr>
        <w:autoSpaceDE w:val="0"/>
        <w:autoSpaceDN w:val="0"/>
        <w:adjustRightInd w:val="0"/>
        <w:jc w:val="right"/>
        <w:outlineLvl w:val="1"/>
        <w:rPr>
          <w:i/>
          <w:iCs/>
        </w:rPr>
      </w:pPr>
    </w:p>
    <w:p w:rsidR="000E69F9" w:rsidRDefault="000E69F9" w:rsidP="00D85A13">
      <w:pPr>
        <w:autoSpaceDE w:val="0"/>
        <w:autoSpaceDN w:val="0"/>
        <w:adjustRightInd w:val="0"/>
        <w:jc w:val="right"/>
        <w:outlineLvl w:val="1"/>
        <w:rPr>
          <w:i/>
          <w:iCs/>
        </w:rPr>
      </w:pPr>
    </w:p>
    <w:p w:rsidR="000E69F9" w:rsidRDefault="000E69F9" w:rsidP="00D85A13">
      <w:pPr>
        <w:autoSpaceDE w:val="0"/>
        <w:autoSpaceDN w:val="0"/>
        <w:adjustRightInd w:val="0"/>
        <w:jc w:val="right"/>
        <w:outlineLvl w:val="1"/>
        <w:rPr>
          <w:i/>
          <w:iCs/>
        </w:rPr>
      </w:pPr>
    </w:p>
    <w:p w:rsidR="000E69F9" w:rsidRDefault="000E69F9" w:rsidP="00D85A13">
      <w:pPr>
        <w:autoSpaceDE w:val="0"/>
        <w:autoSpaceDN w:val="0"/>
        <w:adjustRightInd w:val="0"/>
        <w:jc w:val="right"/>
        <w:outlineLvl w:val="1"/>
        <w:rPr>
          <w:i/>
          <w:iCs/>
        </w:rPr>
      </w:pPr>
    </w:p>
    <w:p w:rsidR="000E69F9" w:rsidRDefault="000E69F9" w:rsidP="00D85A13">
      <w:pPr>
        <w:autoSpaceDE w:val="0"/>
        <w:autoSpaceDN w:val="0"/>
        <w:adjustRightInd w:val="0"/>
        <w:jc w:val="right"/>
        <w:outlineLvl w:val="1"/>
        <w:rPr>
          <w:i/>
          <w:iCs/>
        </w:rPr>
      </w:pPr>
    </w:p>
    <w:p w:rsidR="000E69F9" w:rsidRDefault="000E69F9" w:rsidP="00D85A13">
      <w:pPr>
        <w:autoSpaceDE w:val="0"/>
        <w:autoSpaceDN w:val="0"/>
        <w:adjustRightInd w:val="0"/>
        <w:jc w:val="right"/>
        <w:outlineLvl w:val="1"/>
        <w:rPr>
          <w:i/>
          <w:iCs/>
        </w:rPr>
      </w:pPr>
    </w:p>
    <w:p w:rsidR="000E69F9" w:rsidRDefault="000E69F9" w:rsidP="00D85A13">
      <w:pPr>
        <w:autoSpaceDE w:val="0"/>
        <w:autoSpaceDN w:val="0"/>
        <w:adjustRightInd w:val="0"/>
        <w:jc w:val="right"/>
        <w:outlineLvl w:val="1"/>
        <w:rPr>
          <w:i/>
          <w:iCs/>
        </w:rPr>
      </w:pPr>
    </w:p>
    <w:p w:rsidR="000E69F9" w:rsidRDefault="000E69F9" w:rsidP="00D85A13">
      <w:pPr>
        <w:autoSpaceDE w:val="0"/>
        <w:autoSpaceDN w:val="0"/>
        <w:adjustRightInd w:val="0"/>
        <w:jc w:val="right"/>
        <w:outlineLvl w:val="1"/>
        <w:rPr>
          <w:i/>
          <w:iCs/>
        </w:rPr>
      </w:pPr>
    </w:p>
    <w:p w:rsidR="00D85A13" w:rsidRDefault="00D85A13" w:rsidP="00D85A13">
      <w:pPr>
        <w:autoSpaceDE w:val="0"/>
        <w:autoSpaceDN w:val="0"/>
        <w:adjustRightInd w:val="0"/>
        <w:jc w:val="right"/>
        <w:outlineLvl w:val="1"/>
        <w:rPr>
          <w:i/>
          <w:iCs/>
        </w:rPr>
      </w:pPr>
    </w:p>
    <w:p w:rsidR="00D85A13" w:rsidRDefault="00D85A13" w:rsidP="00D85A13">
      <w:pPr>
        <w:autoSpaceDE w:val="0"/>
        <w:autoSpaceDN w:val="0"/>
        <w:adjustRightInd w:val="0"/>
        <w:jc w:val="right"/>
        <w:outlineLvl w:val="1"/>
        <w:rPr>
          <w:i/>
          <w:iCs/>
        </w:rPr>
      </w:pPr>
    </w:p>
    <w:p w:rsidR="00D85A13" w:rsidRDefault="00D85A13" w:rsidP="00D85A13">
      <w:pPr>
        <w:autoSpaceDE w:val="0"/>
        <w:autoSpaceDN w:val="0"/>
        <w:adjustRightInd w:val="0"/>
        <w:jc w:val="right"/>
        <w:outlineLvl w:val="1"/>
        <w:rPr>
          <w:i/>
          <w:iCs/>
        </w:rPr>
      </w:pPr>
      <w:r>
        <w:rPr>
          <w:i/>
          <w:iCs/>
        </w:rPr>
        <w:lastRenderedPageBreak/>
        <w:t>Образец 2</w:t>
      </w:r>
    </w:p>
    <w:p w:rsidR="00D85A13" w:rsidRDefault="00D85A13" w:rsidP="00D85A13">
      <w:pPr>
        <w:autoSpaceDE w:val="0"/>
        <w:autoSpaceDN w:val="0"/>
        <w:adjustRightInd w:val="0"/>
        <w:rPr>
          <w:iCs/>
        </w:rPr>
      </w:pPr>
    </w:p>
    <w:p w:rsidR="00D85A13" w:rsidRDefault="00D85A13" w:rsidP="00D85A13">
      <w:pPr>
        <w:autoSpaceDE w:val="0"/>
        <w:autoSpaceDN w:val="0"/>
        <w:adjustRightInd w:val="0"/>
        <w:rPr>
          <w:iCs/>
        </w:rPr>
      </w:pPr>
      <w:r>
        <w:rPr>
          <w:iCs/>
        </w:rPr>
        <w:t>"_____" _______________ 20__ года</w:t>
      </w:r>
    </w:p>
    <w:p w:rsidR="00D85A13" w:rsidRDefault="00D85A13" w:rsidP="00D85A13">
      <w:pPr>
        <w:autoSpaceDE w:val="0"/>
        <w:autoSpaceDN w:val="0"/>
        <w:adjustRightInd w:val="0"/>
        <w:rPr>
          <w:iCs/>
        </w:rPr>
      </w:pPr>
    </w:p>
    <w:p w:rsidR="00D85A13" w:rsidRDefault="00D85A13" w:rsidP="00D85A13">
      <w:pPr>
        <w:autoSpaceDE w:val="0"/>
        <w:autoSpaceDN w:val="0"/>
        <w:adjustRightInd w:val="0"/>
        <w:jc w:val="center"/>
        <w:rPr>
          <w:iCs/>
        </w:rPr>
      </w:pPr>
      <w:r>
        <w:rPr>
          <w:iCs/>
        </w:rPr>
        <w:t>УВЕДОМЛЕНИЕ</w:t>
      </w:r>
    </w:p>
    <w:p w:rsidR="00D85A13" w:rsidRDefault="00D85A13" w:rsidP="00D85A13">
      <w:pPr>
        <w:autoSpaceDE w:val="0"/>
        <w:autoSpaceDN w:val="0"/>
        <w:adjustRightInd w:val="0"/>
        <w:rPr>
          <w:i/>
          <w:iCs/>
        </w:rPr>
      </w:pPr>
    </w:p>
    <w:p w:rsidR="00D85A13" w:rsidRDefault="00D85A13" w:rsidP="00D85A13">
      <w:pPr>
        <w:autoSpaceDE w:val="0"/>
        <w:autoSpaceDN w:val="0"/>
        <w:adjustRightInd w:val="0"/>
      </w:pPr>
      <w:r>
        <w:t>Уважаемый (</w:t>
      </w:r>
      <w:proofErr w:type="spellStart"/>
      <w:r>
        <w:t>ая</w:t>
      </w:r>
      <w:proofErr w:type="spellEnd"/>
      <w:r>
        <w:t>) _____________________________________________</w:t>
      </w:r>
    </w:p>
    <w:p w:rsidR="00D85A13" w:rsidRDefault="00D85A13" w:rsidP="00D85A13">
      <w:pPr>
        <w:autoSpaceDE w:val="0"/>
        <w:autoSpaceDN w:val="0"/>
        <w:adjustRightInd w:val="0"/>
        <w:jc w:val="center"/>
      </w:pPr>
      <w:r>
        <w:t>(фамилия, имя, отчество)</w:t>
      </w:r>
    </w:p>
    <w:p w:rsidR="00D85A13" w:rsidRDefault="00D85A13" w:rsidP="00D85A13">
      <w:pPr>
        <w:autoSpaceDE w:val="0"/>
        <w:autoSpaceDN w:val="0"/>
        <w:adjustRightInd w:val="0"/>
      </w:pPr>
    </w:p>
    <w:p w:rsidR="00D85A13" w:rsidRDefault="00D85A13" w:rsidP="00D85A13">
      <w:pPr>
        <w:autoSpaceDE w:val="0"/>
        <w:autoSpaceDN w:val="0"/>
        <w:adjustRightInd w:val="0"/>
      </w:pPr>
      <w:r>
        <w:t xml:space="preserve">Уведомляем Вас, что в соответствии с распоряжением администрации Подгоренского сельского поселения Калачеевского муниципального района Воронежской области от ____________ № ____ Вам отказано в назначении пенсии за выслугу лет (доплаты к пенсии (доплата к страховой пенсии по старости (инвалидности) либо к пенсии, назначенной в соответствии со статьей 32 Закона Российской Федерации «О занятости населения в Российской Федерации») </w:t>
      </w:r>
      <w:r>
        <w:rPr>
          <w:i/>
        </w:rPr>
        <w:t xml:space="preserve">(указывается необходимое), </w:t>
      </w:r>
      <w:r>
        <w:t xml:space="preserve">в связи _________________________________. </w:t>
      </w:r>
    </w:p>
    <w:p w:rsidR="00D85A13" w:rsidRDefault="00D85A13" w:rsidP="00D85A13">
      <w:pPr>
        <w:autoSpaceDE w:val="0"/>
        <w:autoSpaceDN w:val="0"/>
        <w:adjustRightInd w:val="0"/>
      </w:pPr>
      <w:r>
        <w:t xml:space="preserve">                       (причина отказа)</w:t>
      </w:r>
    </w:p>
    <w:p w:rsidR="00D85A13" w:rsidRDefault="00D85A13" w:rsidP="00D85A13">
      <w:pPr>
        <w:autoSpaceDE w:val="0"/>
        <w:autoSpaceDN w:val="0"/>
        <w:adjustRightInd w:val="0"/>
      </w:pPr>
    </w:p>
    <w:p w:rsidR="00D85A13" w:rsidRDefault="00D85A13" w:rsidP="00D85A13">
      <w:pPr>
        <w:autoSpaceDE w:val="0"/>
        <w:autoSpaceDN w:val="0"/>
        <w:adjustRightInd w:val="0"/>
      </w:pPr>
      <w:r>
        <w:t>Должность                    (подпись)                                                  Ф. И.О. Фамилия</w:t>
      </w:r>
    </w:p>
    <w:p w:rsidR="00D85A13" w:rsidRDefault="00D85A13" w:rsidP="00D85A13">
      <w:pPr>
        <w:jc w:val="right"/>
      </w:pPr>
      <w:r>
        <w:rPr>
          <w:i/>
          <w:iCs/>
        </w:rPr>
        <w:br w:type="page"/>
      </w:r>
      <w:r>
        <w:lastRenderedPageBreak/>
        <w:t>Приложение № 6</w:t>
      </w:r>
    </w:p>
    <w:p w:rsidR="00D85A13" w:rsidRDefault="00D85A13" w:rsidP="00D85A13">
      <w:pPr>
        <w:widowControl w:val="0"/>
        <w:autoSpaceDE w:val="0"/>
        <w:autoSpaceDN w:val="0"/>
        <w:adjustRightInd w:val="0"/>
        <w:jc w:val="right"/>
        <w:rPr>
          <w:bCs/>
        </w:rPr>
      </w:pPr>
      <w:r>
        <w:t xml:space="preserve">к Порядку назначения </w:t>
      </w:r>
      <w:r>
        <w:rPr>
          <w:bCs/>
        </w:rPr>
        <w:t>и выплаты пенсии за</w:t>
      </w:r>
    </w:p>
    <w:p w:rsidR="00D85A13" w:rsidRDefault="00D85A13" w:rsidP="00D85A13">
      <w:pPr>
        <w:widowControl w:val="0"/>
        <w:autoSpaceDE w:val="0"/>
        <w:autoSpaceDN w:val="0"/>
        <w:adjustRightInd w:val="0"/>
        <w:jc w:val="right"/>
      </w:pPr>
      <w:r>
        <w:rPr>
          <w:bCs/>
        </w:rPr>
        <w:t xml:space="preserve">выслугу лет и </w:t>
      </w:r>
      <w:r>
        <w:t>доплаты к пенсии по старости</w:t>
      </w:r>
    </w:p>
    <w:p w:rsidR="00D85A13" w:rsidRDefault="00D85A13" w:rsidP="00D85A13">
      <w:pPr>
        <w:widowControl w:val="0"/>
        <w:autoSpaceDE w:val="0"/>
        <w:autoSpaceDN w:val="0"/>
        <w:adjustRightInd w:val="0"/>
        <w:jc w:val="right"/>
      </w:pPr>
      <w:r>
        <w:t>(инвалидности)</w:t>
      </w:r>
    </w:p>
    <w:p w:rsidR="00D85A13" w:rsidRDefault="00D85A13" w:rsidP="00D85A13">
      <w:pPr>
        <w:autoSpaceDE w:val="0"/>
        <w:autoSpaceDN w:val="0"/>
        <w:adjustRightInd w:val="0"/>
        <w:rPr>
          <w:i/>
          <w:iCs/>
        </w:rPr>
      </w:pPr>
    </w:p>
    <w:p w:rsidR="00D85A13" w:rsidRDefault="00D85A13" w:rsidP="00D85A13">
      <w:pPr>
        <w:autoSpaceDE w:val="0"/>
        <w:autoSpaceDN w:val="0"/>
        <w:adjustRightInd w:val="0"/>
        <w:jc w:val="right"/>
        <w:rPr>
          <w:i/>
          <w:iCs/>
        </w:rPr>
      </w:pPr>
      <w:r>
        <w:rPr>
          <w:i/>
          <w:iCs/>
        </w:rPr>
        <w:t xml:space="preserve">                                                                                                                              Образец</w:t>
      </w:r>
    </w:p>
    <w:p w:rsidR="00D85A13" w:rsidRDefault="00D85A13" w:rsidP="00D85A13">
      <w:pPr>
        <w:autoSpaceDE w:val="0"/>
        <w:autoSpaceDN w:val="0"/>
        <w:adjustRightInd w:val="0"/>
        <w:rPr>
          <w:i/>
          <w:iCs/>
        </w:rPr>
      </w:pPr>
    </w:p>
    <w:p w:rsidR="00D85A13" w:rsidRDefault="00D85A13" w:rsidP="00D85A13">
      <w:pPr>
        <w:autoSpaceDE w:val="0"/>
        <w:autoSpaceDN w:val="0"/>
        <w:adjustRightInd w:val="0"/>
        <w:rPr>
          <w:iCs/>
        </w:rPr>
      </w:pPr>
      <w:r>
        <w:rPr>
          <w:iCs/>
        </w:rPr>
        <w:t>"___" ___________ 20__ года</w:t>
      </w:r>
    </w:p>
    <w:p w:rsidR="00D85A13" w:rsidRDefault="00D85A13" w:rsidP="00D85A13">
      <w:pPr>
        <w:autoSpaceDE w:val="0"/>
        <w:autoSpaceDN w:val="0"/>
        <w:adjustRightInd w:val="0"/>
        <w:rPr>
          <w:iCs/>
        </w:rPr>
      </w:pPr>
    </w:p>
    <w:p w:rsidR="00D85A13" w:rsidRDefault="00D85A13" w:rsidP="00D85A13">
      <w:pPr>
        <w:autoSpaceDE w:val="0"/>
        <w:autoSpaceDN w:val="0"/>
        <w:adjustRightInd w:val="0"/>
        <w:jc w:val="center"/>
        <w:rPr>
          <w:iCs/>
        </w:rPr>
      </w:pPr>
      <w:r>
        <w:rPr>
          <w:iCs/>
        </w:rPr>
        <w:t>УВЕДОМЛЕНИЕ</w:t>
      </w:r>
    </w:p>
    <w:p w:rsidR="00D85A13" w:rsidRDefault="00D85A13" w:rsidP="00D85A13">
      <w:pPr>
        <w:autoSpaceDE w:val="0"/>
        <w:autoSpaceDN w:val="0"/>
        <w:adjustRightInd w:val="0"/>
        <w:rPr>
          <w:iCs/>
        </w:rPr>
      </w:pPr>
    </w:p>
    <w:p w:rsidR="00D85A13" w:rsidRDefault="00D85A13" w:rsidP="00D85A13">
      <w:pPr>
        <w:autoSpaceDE w:val="0"/>
        <w:autoSpaceDN w:val="0"/>
        <w:adjustRightInd w:val="0"/>
      </w:pPr>
      <w:r>
        <w:t>Уважаемый (</w:t>
      </w:r>
      <w:proofErr w:type="spellStart"/>
      <w:r>
        <w:t>ая</w:t>
      </w:r>
      <w:proofErr w:type="spellEnd"/>
      <w:r>
        <w:t>) ______________________________________________,</w:t>
      </w:r>
    </w:p>
    <w:p w:rsidR="00D85A13" w:rsidRDefault="00D85A13" w:rsidP="00D85A13">
      <w:pPr>
        <w:autoSpaceDE w:val="0"/>
        <w:autoSpaceDN w:val="0"/>
        <w:adjustRightInd w:val="0"/>
        <w:jc w:val="center"/>
      </w:pPr>
      <w:r>
        <w:t>(фамилия, имя, отчество)</w:t>
      </w:r>
    </w:p>
    <w:p w:rsidR="00D85A13" w:rsidRDefault="00D85A13" w:rsidP="00D85A13">
      <w:pPr>
        <w:autoSpaceDE w:val="0"/>
        <w:autoSpaceDN w:val="0"/>
        <w:adjustRightInd w:val="0"/>
      </w:pPr>
      <w:r>
        <w:t>уведомляем Вас, что в соответствии с распоряжением администрации Подгоренского сельского поселения Калачеевского муниципального района Воронежской области от ______  20__ года № ____ Вам произведен перерасчет размера пенсии за выслугу лет (доплаты к страховой пенсии по старости (инвалидности) либо к пенсии, назначенной в соответствии со статьей 32 Закона Российской Федерации «О занятости населения в Российской Федерации»).</w:t>
      </w:r>
    </w:p>
    <w:p w:rsidR="00D85A13" w:rsidRDefault="00D85A13" w:rsidP="00D85A13">
      <w:pPr>
        <w:autoSpaceDE w:val="0"/>
        <w:autoSpaceDN w:val="0"/>
        <w:adjustRightInd w:val="0"/>
      </w:pPr>
      <w:r>
        <w:t xml:space="preserve">С __________ 20___ года размер Вашей пенсии за выслугу лет (доплаты к страховой пенсии по старости (инвалидности) либо к пенсии, назначенной в соответствии со статьей 32 Закона Российской Федерации «О занятости населения в Российской Федерации») </w:t>
      </w:r>
      <w:r>
        <w:rPr>
          <w:i/>
        </w:rPr>
        <w:t>(указывается необходимое)</w:t>
      </w:r>
      <w:r>
        <w:t>, составляет: __________________________ рублей.</w:t>
      </w:r>
    </w:p>
    <w:p w:rsidR="00D85A13" w:rsidRDefault="00D85A13" w:rsidP="00D85A13">
      <w:pPr>
        <w:autoSpaceDE w:val="0"/>
        <w:autoSpaceDN w:val="0"/>
        <w:adjustRightInd w:val="0"/>
      </w:pPr>
    </w:p>
    <w:p w:rsidR="00D85A13" w:rsidRDefault="00D85A13" w:rsidP="00D85A13">
      <w:pPr>
        <w:autoSpaceDE w:val="0"/>
        <w:autoSpaceDN w:val="0"/>
        <w:adjustRightInd w:val="0"/>
      </w:pPr>
    </w:p>
    <w:p w:rsidR="00D85A13" w:rsidRDefault="00D85A13" w:rsidP="00D85A13">
      <w:pPr>
        <w:autoSpaceDE w:val="0"/>
        <w:autoSpaceDN w:val="0"/>
        <w:adjustRightInd w:val="0"/>
      </w:pPr>
    </w:p>
    <w:p w:rsidR="00D85A13" w:rsidRDefault="00D85A13" w:rsidP="00D85A13">
      <w:pPr>
        <w:autoSpaceDE w:val="0"/>
        <w:autoSpaceDN w:val="0"/>
        <w:adjustRightInd w:val="0"/>
      </w:pPr>
    </w:p>
    <w:p w:rsidR="00D85A13" w:rsidRDefault="00D85A13" w:rsidP="00D85A13">
      <w:pPr>
        <w:autoSpaceDE w:val="0"/>
        <w:autoSpaceDN w:val="0"/>
        <w:adjustRightInd w:val="0"/>
      </w:pPr>
    </w:p>
    <w:p w:rsidR="00D85A13" w:rsidRDefault="00D85A13" w:rsidP="00D85A13">
      <w:pPr>
        <w:autoSpaceDE w:val="0"/>
        <w:autoSpaceDN w:val="0"/>
        <w:adjustRightInd w:val="0"/>
      </w:pPr>
      <w:r>
        <w:t>Должность                  (подпись)                                                     Ф.И.О. Фамилия</w:t>
      </w:r>
    </w:p>
    <w:p w:rsidR="00D85A13" w:rsidRDefault="00D85A13" w:rsidP="00D85A13">
      <w:pPr>
        <w:jc w:val="right"/>
      </w:pPr>
      <w:r>
        <w:rPr>
          <w:iCs/>
        </w:rPr>
        <w:br w:type="page"/>
      </w:r>
      <w:r>
        <w:lastRenderedPageBreak/>
        <w:t>Приложение № 7</w:t>
      </w:r>
    </w:p>
    <w:p w:rsidR="00D85A13" w:rsidRDefault="00D85A13" w:rsidP="00D85A13">
      <w:pPr>
        <w:widowControl w:val="0"/>
        <w:autoSpaceDE w:val="0"/>
        <w:autoSpaceDN w:val="0"/>
        <w:adjustRightInd w:val="0"/>
        <w:jc w:val="right"/>
        <w:rPr>
          <w:bCs/>
        </w:rPr>
      </w:pPr>
      <w:r>
        <w:t xml:space="preserve">к Порядку назначения </w:t>
      </w:r>
      <w:r>
        <w:rPr>
          <w:bCs/>
        </w:rPr>
        <w:t>и выплаты пенсии за</w:t>
      </w:r>
    </w:p>
    <w:p w:rsidR="00D85A13" w:rsidRDefault="00D85A13" w:rsidP="00D85A13">
      <w:pPr>
        <w:widowControl w:val="0"/>
        <w:autoSpaceDE w:val="0"/>
        <w:autoSpaceDN w:val="0"/>
        <w:adjustRightInd w:val="0"/>
        <w:jc w:val="right"/>
      </w:pPr>
      <w:r>
        <w:rPr>
          <w:bCs/>
        </w:rPr>
        <w:t xml:space="preserve">выслугу лет и </w:t>
      </w:r>
      <w:r>
        <w:t>доплаты к пенсии по старости</w:t>
      </w:r>
    </w:p>
    <w:p w:rsidR="00D85A13" w:rsidRDefault="00D85A13" w:rsidP="00D85A13">
      <w:pPr>
        <w:widowControl w:val="0"/>
        <w:autoSpaceDE w:val="0"/>
        <w:autoSpaceDN w:val="0"/>
        <w:adjustRightInd w:val="0"/>
        <w:jc w:val="right"/>
      </w:pPr>
      <w:r>
        <w:t>(инвалидности)</w:t>
      </w:r>
    </w:p>
    <w:p w:rsidR="00D85A13" w:rsidRDefault="00D85A13" w:rsidP="00D85A13">
      <w:pPr>
        <w:autoSpaceDE w:val="0"/>
        <w:autoSpaceDN w:val="0"/>
        <w:adjustRightInd w:val="0"/>
        <w:jc w:val="right"/>
        <w:rPr>
          <w:i/>
          <w:iCs/>
        </w:rPr>
      </w:pPr>
    </w:p>
    <w:p w:rsidR="00D85A13" w:rsidRDefault="00D85A13" w:rsidP="00D85A13">
      <w:pPr>
        <w:autoSpaceDE w:val="0"/>
        <w:autoSpaceDN w:val="0"/>
        <w:adjustRightInd w:val="0"/>
        <w:jc w:val="right"/>
        <w:rPr>
          <w:i/>
          <w:iCs/>
        </w:rPr>
      </w:pPr>
      <w:r>
        <w:rPr>
          <w:i/>
          <w:iCs/>
        </w:rPr>
        <w:t>Образец</w:t>
      </w:r>
    </w:p>
    <w:p w:rsidR="00D85A13" w:rsidRDefault="00D85A13" w:rsidP="00D85A13">
      <w:pPr>
        <w:autoSpaceDE w:val="0"/>
        <w:autoSpaceDN w:val="0"/>
        <w:adjustRightInd w:val="0"/>
        <w:jc w:val="right"/>
        <w:rPr>
          <w:i/>
          <w:iCs/>
        </w:rPr>
      </w:pPr>
    </w:p>
    <w:p w:rsidR="00D85A13" w:rsidRDefault="00D85A13" w:rsidP="00D85A13">
      <w:pPr>
        <w:autoSpaceDE w:val="0"/>
        <w:autoSpaceDN w:val="0"/>
        <w:adjustRightInd w:val="0"/>
        <w:jc w:val="right"/>
      </w:pPr>
      <w:r>
        <w:t>Главе Подгоренского сельского поселения</w:t>
      </w:r>
    </w:p>
    <w:p w:rsidR="00D85A13" w:rsidRDefault="00D85A13" w:rsidP="00D85A13">
      <w:pPr>
        <w:autoSpaceDE w:val="0"/>
        <w:autoSpaceDN w:val="0"/>
        <w:adjustRightInd w:val="0"/>
        <w:jc w:val="right"/>
      </w:pPr>
      <w:r>
        <w:t>Калачеевского муниципального района</w:t>
      </w:r>
    </w:p>
    <w:p w:rsidR="00D85A13" w:rsidRDefault="00D85A13" w:rsidP="00D85A13">
      <w:pPr>
        <w:autoSpaceDE w:val="0"/>
        <w:autoSpaceDN w:val="0"/>
        <w:adjustRightInd w:val="0"/>
        <w:jc w:val="right"/>
        <w:rPr>
          <w:i/>
        </w:rPr>
      </w:pPr>
      <w:r>
        <w:t>Воронежской области</w:t>
      </w:r>
    </w:p>
    <w:p w:rsidR="00D85A13" w:rsidRDefault="00D85A13" w:rsidP="00D85A13">
      <w:pPr>
        <w:autoSpaceDE w:val="0"/>
        <w:autoSpaceDN w:val="0"/>
        <w:adjustRightInd w:val="0"/>
        <w:jc w:val="right"/>
      </w:pPr>
      <w:r>
        <w:t>_______________________________</w:t>
      </w:r>
    </w:p>
    <w:p w:rsidR="00D85A13" w:rsidRDefault="00D85A13" w:rsidP="00D85A13">
      <w:pPr>
        <w:autoSpaceDE w:val="0"/>
        <w:autoSpaceDN w:val="0"/>
        <w:adjustRightInd w:val="0"/>
        <w:jc w:val="right"/>
        <w:rPr>
          <w:i/>
        </w:rPr>
      </w:pPr>
      <w:r>
        <w:rPr>
          <w:i/>
        </w:rPr>
        <w:t>(фамилия, имя, отчество)</w:t>
      </w:r>
    </w:p>
    <w:p w:rsidR="00D85A13" w:rsidRDefault="00D85A13" w:rsidP="00D85A13">
      <w:pPr>
        <w:autoSpaceDE w:val="0"/>
        <w:autoSpaceDN w:val="0"/>
        <w:adjustRightInd w:val="0"/>
        <w:jc w:val="right"/>
      </w:pPr>
      <w:r>
        <w:t>_______________________________</w:t>
      </w:r>
    </w:p>
    <w:p w:rsidR="00D85A13" w:rsidRDefault="00D85A13" w:rsidP="00D85A13">
      <w:pPr>
        <w:autoSpaceDE w:val="0"/>
        <w:autoSpaceDN w:val="0"/>
        <w:adjustRightInd w:val="0"/>
        <w:jc w:val="right"/>
        <w:rPr>
          <w:i/>
        </w:rPr>
      </w:pPr>
      <w:r>
        <w:rPr>
          <w:i/>
        </w:rPr>
        <w:t>(фамилия, имя, отчество заявителя)</w:t>
      </w:r>
    </w:p>
    <w:p w:rsidR="00D85A13" w:rsidRDefault="00D85A13" w:rsidP="00D85A13">
      <w:pPr>
        <w:autoSpaceDE w:val="0"/>
        <w:autoSpaceDN w:val="0"/>
        <w:adjustRightInd w:val="0"/>
        <w:jc w:val="right"/>
      </w:pPr>
      <w:r>
        <w:t>_______________________________</w:t>
      </w:r>
    </w:p>
    <w:p w:rsidR="00D85A13" w:rsidRDefault="00D85A13" w:rsidP="00D85A13">
      <w:pPr>
        <w:autoSpaceDE w:val="0"/>
        <w:autoSpaceDN w:val="0"/>
        <w:adjustRightInd w:val="0"/>
        <w:jc w:val="right"/>
      </w:pPr>
      <w:r>
        <w:t>_______________________________</w:t>
      </w:r>
    </w:p>
    <w:p w:rsidR="00D85A13" w:rsidRDefault="00D85A13" w:rsidP="00D85A13">
      <w:pPr>
        <w:autoSpaceDE w:val="0"/>
        <w:autoSpaceDN w:val="0"/>
        <w:adjustRightInd w:val="0"/>
        <w:jc w:val="right"/>
        <w:rPr>
          <w:i/>
        </w:rPr>
      </w:pPr>
      <w:r>
        <w:rPr>
          <w:i/>
        </w:rPr>
        <w:t>( Паспортные данные, адрес)</w:t>
      </w:r>
    </w:p>
    <w:p w:rsidR="00D85A13" w:rsidRDefault="00D85A13" w:rsidP="00D85A13">
      <w:pPr>
        <w:autoSpaceDE w:val="0"/>
        <w:autoSpaceDN w:val="0"/>
        <w:adjustRightInd w:val="0"/>
        <w:rPr>
          <w:i/>
        </w:rPr>
      </w:pPr>
    </w:p>
    <w:p w:rsidR="00D85A13" w:rsidRDefault="00D85A13" w:rsidP="00D85A13">
      <w:pPr>
        <w:autoSpaceDE w:val="0"/>
        <w:autoSpaceDN w:val="0"/>
        <w:adjustRightInd w:val="0"/>
        <w:jc w:val="center"/>
      </w:pPr>
      <w:r>
        <w:t>ЗАЯВЛЕНИЕ</w:t>
      </w:r>
    </w:p>
    <w:p w:rsidR="00D85A13" w:rsidRDefault="00D85A13" w:rsidP="00D85A13">
      <w:pPr>
        <w:autoSpaceDE w:val="0"/>
        <w:autoSpaceDN w:val="0"/>
        <w:adjustRightInd w:val="0"/>
      </w:pPr>
    </w:p>
    <w:p w:rsidR="00D85A13" w:rsidRDefault="00D85A13" w:rsidP="00D85A13">
      <w:pPr>
        <w:autoSpaceDE w:val="0"/>
        <w:autoSpaceDN w:val="0"/>
        <w:adjustRightInd w:val="0"/>
      </w:pPr>
      <w:r>
        <w:t>В связи с замещением с "___" ______ 20___ года должности</w:t>
      </w:r>
    </w:p>
    <w:p w:rsidR="00D85A13" w:rsidRDefault="00D85A13" w:rsidP="00D85A13">
      <w:pPr>
        <w:autoSpaceDE w:val="0"/>
        <w:autoSpaceDN w:val="0"/>
        <w:adjustRightInd w:val="0"/>
      </w:pPr>
      <w:r>
        <w:t>____________________________________________________________________</w:t>
      </w:r>
    </w:p>
    <w:p w:rsidR="00D85A13" w:rsidRDefault="00D85A13" w:rsidP="00D85A13">
      <w:pPr>
        <w:autoSpaceDE w:val="0"/>
        <w:autoSpaceDN w:val="0"/>
        <w:adjustRightInd w:val="0"/>
        <w:jc w:val="center"/>
      </w:pPr>
      <w:r>
        <w:t>(наименование должности, государственного или органа местного самоуправления)</w:t>
      </w:r>
    </w:p>
    <w:p w:rsidR="00D85A13" w:rsidRDefault="00D85A13" w:rsidP="00D85A13">
      <w:pPr>
        <w:autoSpaceDE w:val="0"/>
        <w:autoSpaceDN w:val="0"/>
        <w:adjustRightInd w:val="0"/>
      </w:pPr>
      <w:r>
        <w:t xml:space="preserve">прошу приостановить выплату мне пенсии за выслугу лет (доплаты к страховой пенсии по старости (инвалидности) либо к пенсии, назначенной в соответствии со статьей 32 Закона Российской Федерации «О занятости населения в Российской Федерации») </w:t>
      </w:r>
      <w:r>
        <w:rPr>
          <w:i/>
        </w:rPr>
        <w:t>(указывается необходимое),</w:t>
      </w:r>
      <w:r>
        <w:t xml:space="preserve"> назначенной в соответствии с решением Совета народных депутатов Подгоренского сельского поселения Калачеевского муниципального района Воронежской области от 14.07.2017 г. № 68 до освобождения меня от замещения данной должности.</w:t>
      </w:r>
    </w:p>
    <w:p w:rsidR="00D85A13" w:rsidRDefault="00D85A13" w:rsidP="00D85A13">
      <w:pPr>
        <w:autoSpaceDE w:val="0"/>
        <w:autoSpaceDN w:val="0"/>
        <w:adjustRightInd w:val="0"/>
      </w:pPr>
      <w:r>
        <w:t>Копию документа (указа, постановления, распоряжения, приказа) о назначении на должность прилагаю.</w:t>
      </w:r>
    </w:p>
    <w:p w:rsidR="00D85A13" w:rsidRDefault="00D85A13" w:rsidP="00D85A13">
      <w:pPr>
        <w:autoSpaceDE w:val="0"/>
        <w:autoSpaceDN w:val="0"/>
        <w:adjustRightInd w:val="0"/>
      </w:pPr>
    </w:p>
    <w:p w:rsidR="00D85A13" w:rsidRDefault="00D85A13" w:rsidP="00D85A13">
      <w:pPr>
        <w:autoSpaceDE w:val="0"/>
        <w:autoSpaceDN w:val="0"/>
        <w:adjustRightInd w:val="0"/>
      </w:pPr>
      <w:r>
        <w:t>_______________________________</w:t>
      </w:r>
    </w:p>
    <w:p w:rsidR="00D85A13" w:rsidRDefault="00D85A13" w:rsidP="00D85A13">
      <w:pPr>
        <w:autoSpaceDE w:val="0"/>
        <w:autoSpaceDN w:val="0"/>
        <w:adjustRightInd w:val="0"/>
      </w:pPr>
      <w:r>
        <w:t>Дата, подпись</w:t>
      </w:r>
    </w:p>
    <w:p w:rsidR="00D85A13" w:rsidRDefault="00D85A13" w:rsidP="00D85A13">
      <w:pPr>
        <w:jc w:val="right"/>
      </w:pPr>
      <w:r>
        <w:rPr>
          <w:i/>
          <w:iCs/>
        </w:rPr>
        <w:br w:type="page"/>
      </w:r>
      <w:r>
        <w:lastRenderedPageBreak/>
        <w:t>Приложение № 8</w:t>
      </w:r>
    </w:p>
    <w:p w:rsidR="00D85A13" w:rsidRDefault="00D85A13" w:rsidP="00D85A13">
      <w:pPr>
        <w:widowControl w:val="0"/>
        <w:autoSpaceDE w:val="0"/>
        <w:autoSpaceDN w:val="0"/>
        <w:adjustRightInd w:val="0"/>
        <w:jc w:val="right"/>
        <w:rPr>
          <w:bCs/>
        </w:rPr>
      </w:pPr>
      <w:r>
        <w:t xml:space="preserve">к Порядку назначения </w:t>
      </w:r>
      <w:r>
        <w:rPr>
          <w:bCs/>
        </w:rPr>
        <w:t>и выплаты пенсии за</w:t>
      </w:r>
    </w:p>
    <w:p w:rsidR="00D85A13" w:rsidRDefault="00D85A13" w:rsidP="00D85A13">
      <w:pPr>
        <w:widowControl w:val="0"/>
        <w:autoSpaceDE w:val="0"/>
        <w:autoSpaceDN w:val="0"/>
        <w:adjustRightInd w:val="0"/>
        <w:jc w:val="right"/>
      </w:pPr>
      <w:r>
        <w:rPr>
          <w:bCs/>
        </w:rPr>
        <w:t xml:space="preserve">выслугу лет и </w:t>
      </w:r>
      <w:r>
        <w:t>доплаты к пенсии по старости</w:t>
      </w:r>
    </w:p>
    <w:p w:rsidR="00D85A13" w:rsidRDefault="00D85A13" w:rsidP="00D85A13">
      <w:pPr>
        <w:widowControl w:val="0"/>
        <w:autoSpaceDE w:val="0"/>
        <w:autoSpaceDN w:val="0"/>
        <w:adjustRightInd w:val="0"/>
        <w:jc w:val="right"/>
      </w:pPr>
      <w:r>
        <w:t>(инвалидности)</w:t>
      </w:r>
    </w:p>
    <w:p w:rsidR="00D85A13" w:rsidRDefault="00D85A13" w:rsidP="00D85A13">
      <w:pPr>
        <w:autoSpaceDE w:val="0"/>
        <w:autoSpaceDN w:val="0"/>
        <w:adjustRightInd w:val="0"/>
        <w:jc w:val="right"/>
      </w:pPr>
    </w:p>
    <w:p w:rsidR="00D85A13" w:rsidRDefault="00D85A13" w:rsidP="00D85A13">
      <w:pPr>
        <w:autoSpaceDE w:val="0"/>
        <w:autoSpaceDN w:val="0"/>
        <w:adjustRightInd w:val="0"/>
        <w:jc w:val="right"/>
      </w:pPr>
      <w:r>
        <w:t>Главе Подгоренского сельского поселения</w:t>
      </w:r>
    </w:p>
    <w:p w:rsidR="00D85A13" w:rsidRDefault="00D85A13" w:rsidP="00D85A13">
      <w:pPr>
        <w:autoSpaceDE w:val="0"/>
        <w:autoSpaceDN w:val="0"/>
        <w:adjustRightInd w:val="0"/>
        <w:jc w:val="right"/>
      </w:pPr>
      <w:r>
        <w:t>Калачеевского муниципального района</w:t>
      </w:r>
    </w:p>
    <w:p w:rsidR="00D85A13" w:rsidRDefault="00D85A13" w:rsidP="00D85A13">
      <w:pPr>
        <w:autoSpaceDE w:val="0"/>
        <w:autoSpaceDN w:val="0"/>
        <w:adjustRightInd w:val="0"/>
        <w:jc w:val="right"/>
        <w:rPr>
          <w:i/>
        </w:rPr>
      </w:pPr>
      <w:r>
        <w:t>Воронежской области</w:t>
      </w:r>
    </w:p>
    <w:p w:rsidR="00D85A13" w:rsidRDefault="00D85A13" w:rsidP="00D85A13">
      <w:pPr>
        <w:autoSpaceDE w:val="0"/>
        <w:autoSpaceDN w:val="0"/>
        <w:adjustRightInd w:val="0"/>
        <w:jc w:val="right"/>
      </w:pPr>
      <w:r>
        <w:t>_______________________________</w:t>
      </w:r>
    </w:p>
    <w:p w:rsidR="00D85A13" w:rsidRDefault="00D85A13" w:rsidP="00D85A13">
      <w:pPr>
        <w:autoSpaceDE w:val="0"/>
        <w:autoSpaceDN w:val="0"/>
        <w:adjustRightInd w:val="0"/>
        <w:jc w:val="right"/>
        <w:rPr>
          <w:i/>
        </w:rPr>
      </w:pPr>
      <w:r>
        <w:rPr>
          <w:i/>
        </w:rPr>
        <w:t>(фамилия, имя, отчество)</w:t>
      </w:r>
    </w:p>
    <w:p w:rsidR="00D85A13" w:rsidRDefault="00D85A13" w:rsidP="00D85A13">
      <w:pPr>
        <w:autoSpaceDE w:val="0"/>
        <w:autoSpaceDN w:val="0"/>
        <w:adjustRightInd w:val="0"/>
        <w:jc w:val="right"/>
      </w:pPr>
      <w:r>
        <w:t>_______________________________</w:t>
      </w:r>
    </w:p>
    <w:p w:rsidR="00D85A13" w:rsidRDefault="00D85A13" w:rsidP="00D85A13">
      <w:pPr>
        <w:autoSpaceDE w:val="0"/>
        <w:autoSpaceDN w:val="0"/>
        <w:adjustRightInd w:val="0"/>
        <w:jc w:val="right"/>
        <w:rPr>
          <w:i/>
        </w:rPr>
      </w:pPr>
      <w:r>
        <w:rPr>
          <w:i/>
        </w:rPr>
        <w:t>(фамилия, имя, отчество заявителя)</w:t>
      </w:r>
    </w:p>
    <w:p w:rsidR="00D85A13" w:rsidRDefault="00D85A13" w:rsidP="00D85A13">
      <w:pPr>
        <w:autoSpaceDE w:val="0"/>
        <w:autoSpaceDN w:val="0"/>
        <w:adjustRightInd w:val="0"/>
        <w:jc w:val="right"/>
      </w:pPr>
      <w:r>
        <w:t>_______________________________</w:t>
      </w:r>
    </w:p>
    <w:p w:rsidR="00D85A13" w:rsidRDefault="00D85A13" w:rsidP="00D85A13">
      <w:pPr>
        <w:autoSpaceDE w:val="0"/>
        <w:autoSpaceDN w:val="0"/>
        <w:adjustRightInd w:val="0"/>
        <w:jc w:val="right"/>
      </w:pPr>
      <w:r>
        <w:t>_______________________________</w:t>
      </w:r>
    </w:p>
    <w:p w:rsidR="00D85A13" w:rsidRDefault="00D85A13" w:rsidP="00D85A13">
      <w:pPr>
        <w:autoSpaceDE w:val="0"/>
        <w:autoSpaceDN w:val="0"/>
        <w:adjustRightInd w:val="0"/>
        <w:jc w:val="right"/>
        <w:rPr>
          <w:i/>
        </w:rPr>
      </w:pPr>
      <w:r>
        <w:rPr>
          <w:i/>
        </w:rPr>
        <w:t>( Паспортные данные, адрес)</w:t>
      </w:r>
    </w:p>
    <w:p w:rsidR="00D85A13" w:rsidRDefault="00D85A13" w:rsidP="00D85A13">
      <w:pPr>
        <w:autoSpaceDE w:val="0"/>
        <w:autoSpaceDN w:val="0"/>
        <w:adjustRightInd w:val="0"/>
        <w:rPr>
          <w:i/>
          <w:iCs/>
        </w:rPr>
      </w:pPr>
    </w:p>
    <w:p w:rsidR="00D85A13" w:rsidRDefault="00D85A13" w:rsidP="00D85A13">
      <w:pPr>
        <w:autoSpaceDE w:val="0"/>
        <w:autoSpaceDN w:val="0"/>
        <w:adjustRightInd w:val="0"/>
      </w:pPr>
    </w:p>
    <w:p w:rsidR="00D85A13" w:rsidRDefault="00D85A13" w:rsidP="00D85A13">
      <w:pPr>
        <w:autoSpaceDE w:val="0"/>
        <w:autoSpaceDN w:val="0"/>
        <w:adjustRightInd w:val="0"/>
        <w:jc w:val="center"/>
      </w:pPr>
      <w:r>
        <w:t>ЗАЯВЛЕНИЕ</w:t>
      </w:r>
    </w:p>
    <w:p w:rsidR="00D85A13" w:rsidRDefault="00D85A13" w:rsidP="00D85A13">
      <w:pPr>
        <w:autoSpaceDE w:val="0"/>
        <w:autoSpaceDN w:val="0"/>
        <w:adjustRightInd w:val="0"/>
      </w:pPr>
    </w:p>
    <w:p w:rsidR="00D85A13" w:rsidRDefault="00D85A13" w:rsidP="00D85A13">
      <w:pPr>
        <w:autoSpaceDE w:val="0"/>
        <w:autoSpaceDN w:val="0"/>
        <w:adjustRightInd w:val="0"/>
      </w:pPr>
      <w:r>
        <w:t>В связи с моим увольнением "___" _________ 20____ года с должности</w:t>
      </w:r>
    </w:p>
    <w:p w:rsidR="00D85A13" w:rsidRDefault="00D85A13" w:rsidP="00D85A13">
      <w:pPr>
        <w:autoSpaceDE w:val="0"/>
        <w:autoSpaceDN w:val="0"/>
        <w:adjustRightInd w:val="0"/>
      </w:pPr>
      <w:r>
        <w:t>____________________________________________________________________</w:t>
      </w:r>
    </w:p>
    <w:p w:rsidR="00D85A13" w:rsidRDefault="00D85A13" w:rsidP="00D85A13">
      <w:pPr>
        <w:autoSpaceDE w:val="0"/>
        <w:autoSpaceDN w:val="0"/>
        <w:adjustRightInd w:val="0"/>
        <w:jc w:val="center"/>
      </w:pPr>
      <w:r>
        <w:t>(наименование должности, государственного органа или органа местного самоуправления)</w:t>
      </w:r>
    </w:p>
    <w:p w:rsidR="00D85A13" w:rsidRDefault="00D85A13" w:rsidP="00D85A13">
      <w:pPr>
        <w:autoSpaceDE w:val="0"/>
        <w:autoSpaceDN w:val="0"/>
        <w:adjustRightInd w:val="0"/>
      </w:pPr>
      <w:r>
        <w:t xml:space="preserve">прошу возобновить выплату мне пенсии за выслугу лет (доплаты к страховой пенсии по старости (инвалидности) либо к пенсии, назначенной в соответствии со статьей 32 Закона Российской Федерации «О занятости населения в Российской Федерации») </w:t>
      </w:r>
      <w:r>
        <w:rPr>
          <w:i/>
        </w:rPr>
        <w:t>(указывается необходимое),</w:t>
      </w:r>
      <w:r>
        <w:t xml:space="preserve"> к пенсии), назначенной в соответствии с решением Совета народных депутатов Подгоренского сельского поселения Калачеевского муниципального района Воронежской области от 14.07.2017 г. № 68 «О пенсиях за выслугу лет лицам, замещавшим должности муниципальной службы и лицам, замещавшим на постоянной основе выборную муниципальную должность в органах местного самоуправления Подгоренского сельского поселения Калачеевского муниципального района Воронежской области» на прежних условиях.</w:t>
      </w:r>
    </w:p>
    <w:p w:rsidR="00D85A13" w:rsidRDefault="00D85A13" w:rsidP="00D85A13">
      <w:pPr>
        <w:autoSpaceDE w:val="0"/>
        <w:autoSpaceDN w:val="0"/>
        <w:adjustRightInd w:val="0"/>
      </w:pPr>
      <w:r>
        <w:t>Копию документа (указа, постановления, распоряжения, приказа) об увольнении с должности прилагаю.</w:t>
      </w:r>
    </w:p>
    <w:p w:rsidR="00D85A13" w:rsidRDefault="00D85A13" w:rsidP="00D85A13">
      <w:pPr>
        <w:autoSpaceDE w:val="0"/>
        <w:autoSpaceDN w:val="0"/>
        <w:adjustRightInd w:val="0"/>
      </w:pPr>
    </w:p>
    <w:p w:rsidR="00D85A13" w:rsidRDefault="00D85A13" w:rsidP="00D85A13">
      <w:pPr>
        <w:autoSpaceDE w:val="0"/>
        <w:autoSpaceDN w:val="0"/>
        <w:adjustRightInd w:val="0"/>
      </w:pPr>
      <w:r>
        <w:t>_______________________________</w:t>
      </w:r>
    </w:p>
    <w:p w:rsidR="00D85A13" w:rsidRDefault="00D85A13" w:rsidP="00D85A13">
      <w:pPr>
        <w:autoSpaceDE w:val="0"/>
        <w:autoSpaceDN w:val="0"/>
        <w:adjustRightInd w:val="0"/>
      </w:pPr>
      <w:r>
        <w:t xml:space="preserve">       Дата, подпись</w:t>
      </w:r>
    </w:p>
    <w:p w:rsidR="00D85A13" w:rsidRDefault="00D85A13" w:rsidP="00D85A13">
      <w:pPr>
        <w:jc w:val="right"/>
      </w:pPr>
      <w:r>
        <w:br w:type="page"/>
      </w:r>
      <w:r>
        <w:lastRenderedPageBreak/>
        <w:t>Приложение № 9</w:t>
      </w:r>
    </w:p>
    <w:p w:rsidR="00D85A13" w:rsidRDefault="00D85A13" w:rsidP="00D85A13">
      <w:pPr>
        <w:widowControl w:val="0"/>
        <w:autoSpaceDE w:val="0"/>
        <w:autoSpaceDN w:val="0"/>
        <w:adjustRightInd w:val="0"/>
        <w:jc w:val="right"/>
      </w:pPr>
      <w:r>
        <w:t>к приложению к Положению о порядке</w:t>
      </w:r>
    </w:p>
    <w:p w:rsidR="00D85A13" w:rsidRDefault="00D85A13" w:rsidP="00D85A13">
      <w:pPr>
        <w:widowControl w:val="0"/>
        <w:autoSpaceDE w:val="0"/>
        <w:autoSpaceDN w:val="0"/>
        <w:adjustRightInd w:val="0"/>
        <w:jc w:val="right"/>
        <w:rPr>
          <w:bCs/>
        </w:rPr>
      </w:pPr>
      <w:r>
        <w:t xml:space="preserve">назначения </w:t>
      </w:r>
      <w:r>
        <w:rPr>
          <w:bCs/>
        </w:rPr>
        <w:t>и выплаты пенсии за выслугу</w:t>
      </w:r>
    </w:p>
    <w:p w:rsidR="00D85A13" w:rsidRDefault="00D85A13" w:rsidP="00D85A13">
      <w:pPr>
        <w:widowControl w:val="0"/>
        <w:autoSpaceDE w:val="0"/>
        <w:autoSpaceDN w:val="0"/>
        <w:adjustRightInd w:val="0"/>
        <w:jc w:val="right"/>
      </w:pPr>
      <w:r>
        <w:rPr>
          <w:bCs/>
        </w:rPr>
        <w:t xml:space="preserve">лет и </w:t>
      </w:r>
      <w:r>
        <w:t>доплаты к пенсии по старости</w:t>
      </w:r>
    </w:p>
    <w:p w:rsidR="00D85A13" w:rsidRDefault="00D85A13" w:rsidP="00D85A13">
      <w:pPr>
        <w:widowControl w:val="0"/>
        <w:autoSpaceDE w:val="0"/>
        <w:autoSpaceDN w:val="0"/>
        <w:adjustRightInd w:val="0"/>
        <w:jc w:val="right"/>
      </w:pPr>
      <w:r>
        <w:t>(инвалидности)</w:t>
      </w:r>
    </w:p>
    <w:p w:rsidR="00D85A13" w:rsidRDefault="00D85A13" w:rsidP="00D85A13">
      <w:pPr>
        <w:autoSpaceDE w:val="0"/>
        <w:autoSpaceDN w:val="0"/>
        <w:adjustRightInd w:val="0"/>
        <w:jc w:val="right"/>
        <w:rPr>
          <w:iCs/>
        </w:rPr>
      </w:pPr>
    </w:p>
    <w:p w:rsidR="00D85A13" w:rsidRDefault="00D85A13" w:rsidP="00D85A13">
      <w:pPr>
        <w:autoSpaceDE w:val="0"/>
        <w:autoSpaceDN w:val="0"/>
        <w:adjustRightInd w:val="0"/>
        <w:rPr>
          <w:iCs/>
        </w:rPr>
      </w:pPr>
      <w:r>
        <w:rPr>
          <w:iCs/>
        </w:rPr>
        <w:t>"___" ___________ 20__ г.</w:t>
      </w:r>
    </w:p>
    <w:p w:rsidR="00D85A13" w:rsidRDefault="00D85A13" w:rsidP="00D85A13">
      <w:pPr>
        <w:autoSpaceDE w:val="0"/>
        <w:autoSpaceDN w:val="0"/>
        <w:adjustRightInd w:val="0"/>
        <w:rPr>
          <w:iCs/>
        </w:rPr>
      </w:pPr>
    </w:p>
    <w:p w:rsidR="00D85A13" w:rsidRDefault="00D85A13" w:rsidP="00D85A13">
      <w:pPr>
        <w:autoSpaceDE w:val="0"/>
        <w:autoSpaceDN w:val="0"/>
        <w:adjustRightInd w:val="0"/>
        <w:jc w:val="center"/>
        <w:rPr>
          <w:iCs/>
        </w:rPr>
      </w:pPr>
      <w:r>
        <w:rPr>
          <w:iCs/>
        </w:rPr>
        <w:t>УВЕДОМЛЕНИЕ</w:t>
      </w:r>
    </w:p>
    <w:p w:rsidR="00D85A13" w:rsidRDefault="00D85A13" w:rsidP="00D85A13">
      <w:pPr>
        <w:autoSpaceDE w:val="0"/>
        <w:autoSpaceDN w:val="0"/>
        <w:adjustRightInd w:val="0"/>
        <w:rPr>
          <w:i/>
          <w:iCs/>
        </w:rPr>
      </w:pPr>
    </w:p>
    <w:p w:rsidR="00D85A13" w:rsidRDefault="00D85A13" w:rsidP="00D85A13">
      <w:pPr>
        <w:autoSpaceDE w:val="0"/>
        <w:autoSpaceDN w:val="0"/>
        <w:adjustRightInd w:val="0"/>
      </w:pPr>
      <w:r>
        <w:t>Уважаемый (</w:t>
      </w:r>
      <w:proofErr w:type="spellStart"/>
      <w:r>
        <w:t>ая</w:t>
      </w:r>
      <w:proofErr w:type="spellEnd"/>
      <w:r>
        <w:t>) ________________________________________________________________,</w:t>
      </w:r>
    </w:p>
    <w:p w:rsidR="00D85A13" w:rsidRDefault="00D85A13" w:rsidP="00D85A13">
      <w:pPr>
        <w:autoSpaceDE w:val="0"/>
        <w:autoSpaceDN w:val="0"/>
        <w:adjustRightInd w:val="0"/>
        <w:jc w:val="center"/>
      </w:pPr>
      <w:r>
        <w:t>(фамилия, имя, отчество)</w:t>
      </w:r>
    </w:p>
    <w:p w:rsidR="00D85A13" w:rsidRDefault="00D85A13" w:rsidP="00D85A13">
      <w:pPr>
        <w:autoSpaceDE w:val="0"/>
        <w:autoSpaceDN w:val="0"/>
        <w:adjustRightInd w:val="0"/>
      </w:pPr>
      <w:r>
        <w:t xml:space="preserve">уведомляем Вас, что выплата пенсии за выслугу лет (доплата к страховой пенсии по старости (инвалидности) либо к пенсии, назначенной в соответствии со статьей 32 Закона Российской Федерации «О занятости населения в Российской Федерации») </w:t>
      </w:r>
      <w:r>
        <w:rPr>
          <w:i/>
        </w:rPr>
        <w:t xml:space="preserve">(указывается необходимое), </w:t>
      </w:r>
      <w:r>
        <w:t>Вам приостановлена (возобновлена, прекращена, восстановлена) с ______ 20__ года в связи с_______________________________________________________________</w:t>
      </w:r>
    </w:p>
    <w:p w:rsidR="00D85A13" w:rsidRDefault="00D85A13" w:rsidP="00D85A13">
      <w:pPr>
        <w:autoSpaceDE w:val="0"/>
        <w:autoSpaceDN w:val="0"/>
        <w:adjustRightInd w:val="0"/>
        <w:jc w:val="center"/>
      </w:pPr>
      <w:r>
        <w:t>(причина приостановления, возобновления, прекращения, восстановления выплаты пенсии за выслугу лет (доплаты к пенсии))</w:t>
      </w:r>
    </w:p>
    <w:p w:rsidR="00D85A13" w:rsidRDefault="00D85A13" w:rsidP="00D85A13">
      <w:pPr>
        <w:autoSpaceDE w:val="0"/>
        <w:autoSpaceDN w:val="0"/>
        <w:adjustRightInd w:val="0"/>
      </w:pPr>
    </w:p>
    <w:p w:rsidR="00D85A13" w:rsidRDefault="00D85A13" w:rsidP="00D85A13">
      <w:pPr>
        <w:autoSpaceDE w:val="0"/>
        <w:autoSpaceDN w:val="0"/>
        <w:adjustRightInd w:val="0"/>
      </w:pPr>
    </w:p>
    <w:p w:rsidR="00D85A13" w:rsidRDefault="00D85A13" w:rsidP="00D85A13">
      <w:pPr>
        <w:autoSpaceDE w:val="0"/>
        <w:autoSpaceDN w:val="0"/>
        <w:adjustRightInd w:val="0"/>
      </w:pPr>
      <w:r>
        <w:t>Должность               (подпись)                                                      ф. И.О. Фамилия</w:t>
      </w:r>
    </w:p>
    <w:p w:rsidR="00D85A13" w:rsidRDefault="00D85A13" w:rsidP="00D85A13">
      <w:pPr>
        <w:autoSpaceDE w:val="0"/>
        <w:autoSpaceDN w:val="0"/>
        <w:adjustRightInd w:val="0"/>
      </w:pPr>
    </w:p>
    <w:p w:rsidR="00D85A13" w:rsidRDefault="00D85A13" w:rsidP="00D85A13">
      <w:pPr>
        <w:autoSpaceDE w:val="0"/>
        <w:autoSpaceDN w:val="0"/>
        <w:adjustRightInd w:val="0"/>
      </w:pPr>
    </w:p>
    <w:p w:rsidR="00D85A13" w:rsidRDefault="00D85A13" w:rsidP="00D85A13">
      <w:pPr>
        <w:autoSpaceDE w:val="0"/>
        <w:autoSpaceDN w:val="0"/>
        <w:adjustRightInd w:val="0"/>
      </w:pPr>
    </w:p>
    <w:p w:rsidR="00D85A13" w:rsidRDefault="00D85A13" w:rsidP="00D85A13">
      <w:pPr>
        <w:autoSpaceDE w:val="0"/>
        <w:autoSpaceDN w:val="0"/>
        <w:adjustRightInd w:val="0"/>
      </w:pPr>
    </w:p>
    <w:p w:rsidR="00D85A13" w:rsidRDefault="00D85A13" w:rsidP="00D85A13">
      <w:pPr>
        <w:autoSpaceDE w:val="0"/>
        <w:autoSpaceDN w:val="0"/>
        <w:adjustRightInd w:val="0"/>
      </w:pPr>
    </w:p>
    <w:p w:rsidR="00D85A13" w:rsidRDefault="00D85A13" w:rsidP="00D85A13">
      <w:pPr>
        <w:autoSpaceDE w:val="0"/>
        <w:autoSpaceDN w:val="0"/>
        <w:adjustRightInd w:val="0"/>
      </w:pPr>
    </w:p>
    <w:p w:rsidR="00D85A13" w:rsidRDefault="00D85A13" w:rsidP="00D85A13">
      <w:pPr>
        <w:autoSpaceDE w:val="0"/>
        <w:autoSpaceDN w:val="0"/>
        <w:adjustRightInd w:val="0"/>
      </w:pPr>
    </w:p>
    <w:p w:rsidR="00D85A13" w:rsidRDefault="00D85A13" w:rsidP="00D85A13">
      <w:pPr>
        <w:autoSpaceDE w:val="0"/>
        <w:autoSpaceDN w:val="0"/>
        <w:adjustRightInd w:val="0"/>
      </w:pPr>
    </w:p>
    <w:p w:rsidR="00D85A13" w:rsidRDefault="00D85A13" w:rsidP="00D85A13">
      <w:pPr>
        <w:autoSpaceDE w:val="0"/>
        <w:autoSpaceDN w:val="0"/>
        <w:adjustRightInd w:val="0"/>
      </w:pPr>
    </w:p>
    <w:p w:rsidR="00D85A13" w:rsidRDefault="00D85A13" w:rsidP="00D85A13">
      <w:pPr>
        <w:autoSpaceDE w:val="0"/>
        <w:autoSpaceDN w:val="0"/>
        <w:adjustRightInd w:val="0"/>
      </w:pPr>
    </w:p>
    <w:p w:rsidR="00D85A13" w:rsidRDefault="00D85A13" w:rsidP="00D85A13">
      <w:pPr>
        <w:autoSpaceDE w:val="0"/>
        <w:autoSpaceDN w:val="0"/>
        <w:adjustRightInd w:val="0"/>
      </w:pPr>
    </w:p>
    <w:p w:rsidR="00D85A13" w:rsidRDefault="00D85A13" w:rsidP="00D85A13">
      <w:pPr>
        <w:autoSpaceDE w:val="0"/>
        <w:autoSpaceDN w:val="0"/>
        <w:adjustRightInd w:val="0"/>
      </w:pPr>
    </w:p>
    <w:p w:rsidR="00D85A13" w:rsidRDefault="00D85A13" w:rsidP="00D85A13">
      <w:pPr>
        <w:autoSpaceDE w:val="0"/>
        <w:autoSpaceDN w:val="0"/>
        <w:adjustRightInd w:val="0"/>
      </w:pPr>
    </w:p>
    <w:p w:rsidR="00D85A13" w:rsidRDefault="00D85A13" w:rsidP="00D85A13">
      <w:pPr>
        <w:autoSpaceDE w:val="0"/>
        <w:autoSpaceDN w:val="0"/>
        <w:adjustRightInd w:val="0"/>
      </w:pPr>
    </w:p>
    <w:p w:rsidR="00D85A13" w:rsidRDefault="00D85A13" w:rsidP="00D85A13">
      <w:pPr>
        <w:autoSpaceDE w:val="0"/>
        <w:autoSpaceDN w:val="0"/>
        <w:adjustRightInd w:val="0"/>
      </w:pPr>
    </w:p>
    <w:p w:rsidR="00D85A13" w:rsidRDefault="00D85A13" w:rsidP="00D85A13">
      <w:pPr>
        <w:autoSpaceDE w:val="0"/>
        <w:autoSpaceDN w:val="0"/>
        <w:adjustRightInd w:val="0"/>
      </w:pPr>
    </w:p>
    <w:p w:rsidR="00D85A13" w:rsidRDefault="00D85A13" w:rsidP="00D85A13">
      <w:pPr>
        <w:autoSpaceDE w:val="0"/>
        <w:autoSpaceDN w:val="0"/>
        <w:adjustRightInd w:val="0"/>
      </w:pPr>
    </w:p>
    <w:p w:rsidR="00D85A13" w:rsidRDefault="00D85A13" w:rsidP="00D85A13">
      <w:pPr>
        <w:autoSpaceDE w:val="0"/>
        <w:autoSpaceDN w:val="0"/>
        <w:adjustRightInd w:val="0"/>
      </w:pPr>
    </w:p>
    <w:p w:rsidR="00D85A13" w:rsidRDefault="00D85A13" w:rsidP="00D85A13">
      <w:pPr>
        <w:autoSpaceDE w:val="0"/>
        <w:autoSpaceDN w:val="0"/>
        <w:adjustRightInd w:val="0"/>
      </w:pPr>
    </w:p>
    <w:p w:rsidR="00D85A13" w:rsidRDefault="00D85A13" w:rsidP="00D85A13">
      <w:pPr>
        <w:autoSpaceDE w:val="0"/>
        <w:autoSpaceDN w:val="0"/>
        <w:adjustRightInd w:val="0"/>
      </w:pPr>
    </w:p>
    <w:p w:rsidR="00D85A13" w:rsidRDefault="00D85A13" w:rsidP="00D85A13">
      <w:pPr>
        <w:autoSpaceDE w:val="0"/>
        <w:autoSpaceDN w:val="0"/>
        <w:adjustRightInd w:val="0"/>
      </w:pPr>
    </w:p>
    <w:tbl>
      <w:tblPr>
        <w:tblW w:w="0" w:type="auto"/>
        <w:tblInd w:w="5070" w:type="dxa"/>
        <w:tblLook w:val="04A0" w:firstRow="1" w:lastRow="0" w:firstColumn="1" w:lastColumn="0" w:noHBand="0" w:noVBand="1"/>
      </w:tblPr>
      <w:tblGrid>
        <w:gridCol w:w="4501"/>
      </w:tblGrid>
      <w:tr w:rsidR="00D85A13" w:rsidTr="00D85A13">
        <w:tc>
          <w:tcPr>
            <w:tcW w:w="4501" w:type="dxa"/>
          </w:tcPr>
          <w:p w:rsidR="00D85A13" w:rsidRDefault="00D85A13">
            <w:pPr>
              <w:widowControl w:val="0"/>
              <w:autoSpaceDE w:val="0"/>
              <w:autoSpaceDN w:val="0"/>
              <w:adjustRightInd w:val="0"/>
              <w:rPr>
                <w:rFonts w:eastAsia="Calibri"/>
              </w:rPr>
            </w:pPr>
          </w:p>
          <w:p w:rsidR="000E69F9" w:rsidRDefault="000E69F9">
            <w:pPr>
              <w:widowControl w:val="0"/>
              <w:autoSpaceDE w:val="0"/>
              <w:autoSpaceDN w:val="0"/>
              <w:adjustRightInd w:val="0"/>
              <w:rPr>
                <w:rFonts w:eastAsia="Calibri"/>
              </w:rPr>
            </w:pPr>
          </w:p>
          <w:p w:rsidR="000E69F9" w:rsidRDefault="000E69F9">
            <w:pPr>
              <w:widowControl w:val="0"/>
              <w:autoSpaceDE w:val="0"/>
              <w:autoSpaceDN w:val="0"/>
              <w:adjustRightInd w:val="0"/>
              <w:rPr>
                <w:rFonts w:eastAsia="Calibri"/>
              </w:rPr>
            </w:pPr>
          </w:p>
          <w:p w:rsidR="000E69F9" w:rsidRDefault="000E69F9">
            <w:pPr>
              <w:widowControl w:val="0"/>
              <w:autoSpaceDE w:val="0"/>
              <w:autoSpaceDN w:val="0"/>
              <w:adjustRightInd w:val="0"/>
              <w:rPr>
                <w:rFonts w:eastAsia="Calibri"/>
              </w:rPr>
            </w:pPr>
          </w:p>
          <w:p w:rsidR="000E69F9" w:rsidRDefault="000E69F9">
            <w:pPr>
              <w:widowControl w:val="0"/>
              <w:autoSpaceDE w:val="0"/>
              <w:autoSpaceDN w:val="0"/>
              <w:adjustRightInd w:val="0"/>
              <w:rPr>
                <w:rFonts w:eastAsia="Calibri"/>
              </w:rPr>
            </w:pPr>
          </w:p>
          <w:p w:rsidR="000E69F9" w:rsidRDefault="000E69F9">
            <w:pPr>
              <w:widowControl w:val="0"/>
              <w:autoSpaceDE w:val="0"/>
              <w:autoSpaceDN w:val="0"/>
              <w:adjustRightInd w:val="0"/>
              <w:rPr>
                <w:rFonts w:eastAsia="Calibri"/>
              </w:rPr>
            </w:pPr>
          </w:p>
          <w:p w:rsidR="000E69F9" w:rsidRDefault="000E69F9">
            <w:pPr>
              <w:widowControl w:val="0"/>
              <w:autoSpaceDE w:val="0"/>
              <w:autoSpaceDN w:val="0"/>
              <w:adjustRightInd w:val="0"/>
              <w:rPr>
                <w:rFonts w:eastAsia="Calibri"/>
              </w:rPr>
            </w:pPr>
          </w:p>
          <w:p w:rsidR="00D85A13" w:rsidRDefault="00D85A13">
            <w:pPr>
              <w:widowControl w:val="0"/>
              <w:autoSpaceDE w:val="0"/>
              <w:autoSpaceDN w:val="0"/>
              <w:adjustRightInd w:val="0"/>
              <w:rPr>
                <w:rFonts w:eastAsia="Calibri"/>
              </w:rPr>
            </w:pPr>
            <w:r>
              <w:rPr>
                <w:rFonts w:eastAsia="Calibri"/>
              </w:rPr>
              <w:lastRenderedPageBreak/>
              <w:t>Приложение № 2</w:t>
            </w:r>
          </w:p>
          <w:p w:rsidR="00D85A13" w:rsidRDefault="00D85A13">
            <w:pPr>
              <w:autoSpaceDE w:val="0"/>
              <w:autoSpaceDN w:val="0"/>
              <w:adjustRightInd w:val="0"/>
              <w:rPr>
                <w:rFonts w:eastAsia="Calibri"/>
                <w:i/>
                <w:iCs/>
              </w:rPr>
            </w:pPr>
            <w:r>
              <w:rPr>
                <w:rFonts w:eastAsia="Calibri"/>
              </w:rPr>
              <w:t>к Положению о пенсиях за выслугу лет лицам, замещавшим должности муниципальной службы в органах местного самоуправления Подгоренского сельского поселения Калачеевского муниципального района Воронежской области</w:t>
            </w:r>
          </w:p>
        </w:tc>
      </w:tr>
    </w:tbl>
    <w:p w:rsidR="00D85A13" w:rsidRDefault="00D85A13" w:rsidP="00D85A13">
      <w:pPr>
        <w:autoSpaceDE w:val="0"/>
        <w:autoSpaceDN w:val="0"/>
        <w:adjustRightInd w:val="0"/>
        <w:outlineLvl w:val="0"/>
      </w:pPr>
    </w:p>
    <w:p w:rsidR="00D85A13" w:rsidRDefault="00D85A13" w:rsidP="00D85A13">
      <w:pPr>
        <w:widowControl w:val="0"/>
        <w:autoSpaceDE w:val="0"/>
        <w:autoSpaceDN w:val="0"/>
        <w:adjustRightInd w:val="0"/>
        <w:jc w:val="right"/>
        <w:outlineLvl w:val="2"/>
      </w:pPr>
    </w:p>
    <w:p w:rsidR="00D85A13" w:rsidRDefault="00D85A13" w:rsidP="00D85A13">
      <w:pPr>
        <w:widowControl w:val="0"/>
        <w:autoSpaceDE w:val="0"/>
        <w:autoSpaceDN w:val="0"/>
        <w:adjustRightInd w:val="0"/>
        <w:jc w:val="right"/>
        <w:outlineLvl w:val="2"/>
      </w:pPr>
    </w:p>
    <w:p w:rsidR="00D85A13" w:rsidRDefault="00D85A13" w:rsidP="00D85A13">
      <w:pPr>
        <w:autoSpaceDE w:val="0"/>
        <w:autoSpaceDN w:val="0"/>
        <w:adjustRightInd w:val="0"/>
        <w:jc w:val="center"/>
        <w:rPr>
          <w:b/>
          <w:bCs/>
        </w:rPr>
      </w:pPr>
      <w:r>
        <w:rPr>
          <w:b/>
          <w:bCs/>
        </w:rPr>
        <w:t>ПОЛОЖЕНИЕ</w:t>
      </w:r>
    </w:p>
    <w:p w:rsidR="00D85A13" w:rsidRDefault="00D85A13" w:rsidP="00D85A13">
      <w:pPr>
        <w:autoSpaceDE w:val="0"/>
        <w:autoSpaceDN w:val="0"/>
        <w:adjustRightInd w:val="0"/>
        <w:jc w:val="center"/>
        <w:rPr>
          <w:b/>
          <w:bCs/>
        </w:rPr>
      </w:pPr>
      <w:r>
        <w:rPr>
          <w:b/>
          <w:bCs/>
        </w:rPr>
        <w:t>О КОМИССИИ ПО РАССМОТРЕНИЮ ДОКУМЕНТОВ</w:t>
      </w:r>
    </w:p>
    <w:p w:rsidR="00D85A13" w:rsidRDefault="00D85A13" w:rsidP="00D85A13">
      <w:pPr>
        <w:autoSpaceDE w:val="0"/>
        <w:autoSpaceDN w:val="0"/>
        <w:adjustRightInd w:val="0"/>
        <w:jc w:val="center"/>
        <w:rPr>
          <w:b/>
          <w:bCs/>
        </w:rPr>
      </w:pPr>
      <w:r>
        <w:rPr>
          <w:b/>
          <w:bCs/>
        </w:rPr>
        <w:t>ДЛЯ НАЗНАЧЕНИЯ ПЕНСИИ ЗА ВЫСЛУГУ ЛЕТ И ДОПЛАТЫ К ПЕНСИИ</w:t>
      </w:r>
    </w:p>
    <w:p w:rsidR="00D85A13" w:rsidRDefault="00D85A13" w:rsidP="00D85A13">
      <w:pPr>
        <w:autoSpaceDE w:val="0"/>
        <w:autoSpaceDN w:val="0"/>
        <w:adjustRightInd w:val="0"/>
        <w:outlineLvl w:val="0"/>
      </w:pPr>
    </w:p>
    <w:p w:rsidR="00D85A13" w:rsidRDefault="00D85A13" w:rsidP="00D85A13">
      <w:pPr>
        <w:autoSpaceDE w:val="0"/>
        <w:autoSpaceDN w:val="0"/>
        <w:adjustRightInd w:val="0"/>
        <w:jc w:val="center"/>
        <w:outlineLvl w:val="1"/>
      </w:pPr>
      <w:r>
        <w:t>1. Общие положения</w:t>
      </w:r>
    </w:p>
    <w:p w:rsidR="00D85A13" w:rsidRDefault="00D85A13" w:rsidP="00D85A13">
      <w:pPr>
        <w:autoSpaceDE w:val="0"/>
        <w:autoSpaceDN w:val="0"/>
        <w:adjustRightInd w:val="0"/>
      </w:pPr>
    </w:p>
    <w:p w:rsidR="00D85A13" w:rsidRDefault="00D85A13" w:rsidP="00D85A13">
      <w:pPr>
        <w:autoSpaceDE w:val="0"/>
        <w:autoSpaceDN w:val="0"/>
        <w:adjustRightInd w:val="0"/>
        <w:ind w:firstLine="709"/>
        <w:rPr>
          <w:i/>
        </w:rPr>
      </w:pPr>
      <w:r>
        <w:t>1.1. Комиссия по рассмотрению документов для назначения пенсии за выслугу лет и доплаты к пенсии (далее - Комиссия) образуется распоряжением администрации Подгоренского сельского поселения Калачеевского муниципального района Воронежской области.</w:t>
      </w:r>
    </w:p>
    <w:p w:rsidR="00D85A13" w:rsidRDefault="00D85A13" w:rsidP="00D85A13">
      <w:pPr>
        <w:autoSpaceDE w:val="0"/>
        <w:autoSpaceDN w:val="0"/>
        <w:adjustRightInd w:val="0"/>
        <w:ind w:firstLine="709"/>
      </w:pPr>
      <w:r>
        <w:t>1.2. Комиссия формируется из состава депутатов Совета народных депутатов Подгоренского сельского поселения Калачеевского муниципального района Воронежской области, руководителей и специалистов органов местного самоуправления Подгоренского сельского поселения Калачеевского муниципального района Воронежской области.</w:t>
      </w:r>
    </w:p>
    <w:p w:rsidR="00D85A13" w:rsidRDefault="00D85A13" w:rsidP="00D85A13">
      <w:pPr>
        <w:autoSpaceDE w:val="0"/>
        <w:autoSpaceDN w:val="0"/>
        <w:adjustRightInd w:val="0"/>
        <w:ind w:firstLine="709"/>
      </w:pPr>
      <w:r>
        <w:t>1.3. Комиссия обеспечивает правовую экспертизу документов для назначения пенсии за выслугу лет, доплаты к страховой пенсии по старости (инвалидности), (далее - пенсии за выслугу лет) в соответствии с нормами решения Совета народных депутатов Подгоренского сельского поселения Калачеевского муниципального района Воронежской области</w:t>
      </w:r>
      <w:r>
        <w:rPr>
          <w:i/>
        </w:rPr>
        <w:t xml:space="preserve"> </w:t>
      </w:r>
      <w:r>
        <w:t>от 14.07.2017 г. № 68 «О пенсиях за выслугу лет лицам, замещавшим должности муниципальной службы и лицам, замещавшим на постоянной основе выборную муниципальную должность в органах местного самоуправления Подгоренского сельского поселения Калачеевского муниципального района Воронежской области».</w:t>
      </w:r>
    </w:p>
    <w:p w:rsidR="00D85A13" w:rsidRDefault="00D85A13" w:rsidP="00D85A13">
      <w:pPr>
        <w:autoSpaceDE w:val="0"/>
        <w:autoSpaceDN w:val="0"/>
        <w:adjustRightInd w:val="0"/>
        <w:ind w:firstLine="709"/>
      </w:pPr>
      <w:r>
        <w:t>1.6. Организационно-техническое обеспечение деятельности Комиссии осуществляет местная администрация.</w:t>
      </w:r>
    </w:p>
    <w:p w:rsidR="00D85A13" w:rsidRDefault="00D85A13" w:rsidP="00D85A13">
      <w:pPr>
        <w:autoSpaceDE w:val="0"/>
        <w:autoSpaceDN w:val="0"/>
        <w:adjustRightInd w:val="0"/>
        <w:ind w:firstLine="709"/>
      </w:pPr>
      <w:r>
        <w:t>1.7. Комиссия руководствуется в своей работе законодательством Российской Федерации и Воронежской области, муниципальными правовыми актами органов местного самоуправления Подгоренского сельского поселения Калачеевского муниципального района Воронежской области</w:t>
      </w:r>
      <w:r>
        <w:rPr>
          <w:i/>
        </w:rPr>
        <w:t>,</w:t>
      </w:r>
      <w:r>
        <w:t xml:space="preserve"> настоящим Положением.</w:t>
      </w:r>
    </w:p>
    <w:p w:rsidR="00D85A13" w:rsidRDefault="00D85A13" w:rsidP="00D85A13">
      <w:pPr>
        <w:autoSpaceDE w:val="0"/>
        <w:autoSpaceDN w:val="0"/>
        <w:adjustRightInd w:val="0"/>
      </w:pPr>
    </w:p>
    <w:p w:rsidR="00D85A13" w:rsidRDefault="00D85A13" w:rsidP="00D85A13">
      <w:pPr>
        <w:autoSpaceDE w:val="0"/>
        <w:autoSpaceDN w:val="0"/>
        <w:adjustRightInd w:val="0"/>
        <w:jc w:val="center"/>
        <w:outlineLvl w:val="1"/>
      </w:pPr>
      <w:r>
        <w:t>2. Функции и полномочия комиссии</w:t>
      </w:r>
    </w:p>
    <w:p w:rsidR="00D85A13" w:rsidRDefault="00D85A13" w:rsidP="00D85A13">
      <w:pPr>
        <w:autoSpaceDE w:val="0"/>
        <w:autoSpaceDN w:val="0"/>
        <w:adjustRightInd w:val="0"/>
      </w:pPr>
    </w:p>
    <w:p w:rsidR="00D85A13" w:rsidRDefault="00D85A13" w:rsidP="00D85A13">
      <w:pPr>
        <w:autoSpaceDE w:val="0"/>
        <w:autoSpaceDN w:val="0"/>
        <w:adjustRightInd w:val="0"/>
        <w:ind w:firstLine="709"/>
      </w:pPr>
      <w:r>
        <w:t>2.1. Комиссия рассматривает вопросы назначения пенсии за выслугу лет, доплаты к страховой пенсии по старости (инвалидности) либо к пенсии, назначенной в соответствии со статьей 32 Закона Российской Федерации «О занятости населения в Российской Федерации».</w:t>
      </w:r>
    </w:p>
    <w:p w:rsidR="00D85A13" w:rsidRDefault="00D85A13" w:rsidP="00D85A13">
      <w:pPr>
        <w:autoSpaceDE w:val="0"/>
        <w:autoSpaceDN w:val="0"/>
        <w:adjustRightInd w:val="0"/>
        <w:ind w:firstLine="709"/>
      </w:pPr>
      <w:r>
        <w:t>2.2. Комиссия рассматривает обращения граждан по вопросам назначения и выплаты пенсии за выслугу лет, (доплаты к страховой пенсии по старости (инвалидности) либо к пенсии, назначенной в соответствии со статьей 32 Закона Российской Федерации «О занятости населения в Российской Федерации».</w:t>
      </w:r>
    </w:p>
    <w:p w:rsidR="00D85A13" w:rsidRDefault="00D85A13" w:rsidP="00D85A13">
      <w:pPr>
        <w:autoSpaceDE w:val="0"/>
        <w:autoSpaceDN w:val="0"/>
        <w:adjustRightInd w:val="0"/>
        <w:ind w:firstLine="709"/>
      </w:pPr>
      <w:r>
        <w:t xml:space="preserve">2.3. Комиссия проверяет на соответствие действующему законодательству представленные документы для назначения пенсии за выслугу лет, доплаты к страховой </w:t>
      </w:r>
      <w:r>
        <w:lastRenderedPageBreak/>
        <w:t>пенсии по старости (инвалидности) либо к пенсии, назначенной в соответствии со статьей 32 Закона Российской Федерации «О занятости населения в Российской Федерации».</w:t>
      </w:r>
    </w:p>
    <w:p w:rsidR="00D85A13" w:rsidRDefault="00D85A13" w:rsidP="00D85A13">
      <w:pPr>
        <w:autoSpaceDE w:val="0"/>
        <w:autoSpaceDN w:val="0"/>
        <w:adjustRightInd w:val="0"/>
        <w:ind w:firstLine="709"/>
      </w:pPr>
      <w:r>
        <w:t>2.4. Комиссия принимает решения по результатам рассмотрения документов.</w:t>
      </w:r>
    </w:p>
    <w:p w:rsidR="00D85A13" w:rsidRDefault="00D85A13" w:rsidP="00D85A13">
      <w:pPr>
        <w:autoSpaceDE w:val="0"/>
        <w:autoSpaceDN w:val="0"/>
        <w:adjustRightInd w:val="0"/>
        <w:ind w:firstLine="709"/>
      </w:pPr>
      <w:r>
        <w:t>2.5. Комиссия имеет право:</w:t>
      </w:r>
    </w:p>
    <w:p w:rsidR="00D85A13" w:rsidRDefault="00D85A13" w:rsidP="00D85A13">
      <w:pPr>
        <w:autoSpaceDE w:val="0"/>
        <w:autoSpaceDN w:val="0"/>
        <w:adjustRightInd w:val="0"/>
        <w:ind w:firstLine="709"/>
      </w:pPr>
      <w:r>
        <w:t>а) запрашивать от государственных органов Воронежской области, органов местного самоуправления Воронежской области, архивных организаций материалы, документы, сведения, необходимые для деятельности Комиссии;</w:t>
      </w:r>
    </w:p>
    <w:p w:rsidR="00D85A13" w:rsidRDefault="00D85A13" w:rsidP="00D85A13">
      <w:pPr>
        <w:autoSpaceDE w:val="0"/>
        <w:autoSpaceDN w:val="0"/>
        <w:adjustRightInd w:val="0"/>
        <w:ind w:firstLine="709"/>
      </w:pPr>
      <w:r>
        <w:t>б) для получения разъяснений направлять запросы в Министерство труда и социальной защиты Российской Федерации, Пенсионный фонд Российской Федерации, Федеральную миграционную службу Российской Федерации по вопросам, связанным с назначением и выплатой пенсии за выслугу лет;</w:t>
      </w:r>
    </w:p>
    <w:p w:rsidR="00D85A13" w:rsidRDefault="00D85A13" w:rsidP="00D85A13">
      <w:pPr>
        <w:autoSpaceDE w:val="0"/>
        <w:autoSpaceDN w:val="0"/>
        <w:adjustRightInd w:val="0"/>
        <w:ind w:firstLine="709"/>
      </w:pPr>
      <w:r>
        <w:t>в) взаимодействовать в установленном порядке с органами местного самоуправления Подгоренского сельского поселения Калачеевского муниципального района Воронежской области, а также с организациями и должностными лицами по вопросам, входящим в компетенцию Комиссии;</w:t>
      </w:r>
    </w:p>
    <w:p w:rsidR="00D85A13" w:rsidRDefault="00D85A13" w:rsidP="00D85A13">
      <w:pPr>
        <w:autoSpaceDE w:val="0"/>
        <w:autoSpaceDN w:val="0"/>
        <w:adjustRightInd w:val="0"/>
        <w:ind w:firstLine="709"/>
      </w:pPr>
      <w:r>
        <w:t>г) требовать от подразделений или специалистов, на которых возложено ведение кадровой работы в органах местного самоуправления, соблюдения требований законодательства о муниципальной службе, о гарантиях лицам, замещавшим муниципальные должности, и пенсионном обеспечении при установлении стажа муниципальной службы, размера среднего заработка;</w:t>
      </w:r>
    </w:p>
    <w:p w:rsidR="00D85A13" w:rsidRDefault="00D85A13" w:rsidP="00D85A13">
      <w:pPr>
        <w:autoSpaceDE w:val="0"/>
        <w:autoSpaceDN w:val="0"/>
        <w:adjustRightInd w:val="0"/>
        <w:ind w:firstLine="709"/>
      </w:pPr>
      <w:r>
        <w:t>д) требовать от подразделений или специалистов, на которых возложено ведение кадровой работы в органах местного самоуправления Подгоренского сельского поселения Калачеевского муниципального района Воронежской области правильного оформления документов для назначения пенсии за выслугу лет, доплаты к страховой пенсии по старости (инвалидности) либо к пенсии, назначенной в соответствии со статьей 32 Закона Российской Федерации «О занятости населения в Российской Федерации».</w:t>
      </w:r>
    </w:p>
    <w:p w:rsidR="00D85A13" w:rsidRDefault="00D85A13" w:rsidP="00D85A13">
      <w:pPr>
        <w:autoSpaceDE w:val="0"/>
        <w:autoSpaceDN w:val="0"/>
        <w:adjustRightInd w:val="0"/>
      </w:pPr>
    </w:p>
    <w:p w:rsidR="00D85A13" w:rsidRDefault="00D85A13" w:rsidP="00D85A13">
      <w:pPr>
        <w:autoSpaceDE w:val="0"/>
        <w:autoSpaceDN w:val="0"/>
        <w:adjustRightInd w:val="0"/>
        <w:jc w:val="center"/>
        <w:outlineLvl w:val="1"/>
      </w:pPr>
      <w:r>
        <w:t>3. Организация деятельности комиссии</w:t>
      </w:r>
    </w:p>
    <w:p w:rsidR="00D85A13" w:rsidRDefault="00D85A13" w:rsidP="00D85A13">
      <w:pPr>
        <w:autoSpaceDE w:val="0"/>
        <w:autoSpaceDN w:val="0"/>
        <w:adjustRightInd w:val="0"/>
      </w:pPr>
    </w:p>
    <w:p w:rsidR="00D85A13" w:rsidRDefault="00D85A13" w:rsidP="00D85A13">
      <w:pPr>
        <w:autoSpaceDE w:val="0"/>
        <w:autoSpaceDN w:val="0"/>
        <w:adjustRightInd w:val="0"/>
        <w:ind w:firstLine="709"/>
      </w:pPr>
      <w:r>
        <w:t>3.1. В состав Комиссии входят председатель, его заместители, секретарь и члены Комиссии.</w:t>
      </w:r>
    </w:p>
    <w:p w:rsidR="00D85A13" w:rsidRDefault="00D85A13" w:rsidP="00D85A13">
      <w:pPr>
        <w:autoSpaceDE w:val="0"/>
        <w:autoSpaceDN w:val="0"/>
        <w:adjustRightInd w:val="0"/>
        <w:ind w:firstLine="709"/>
      </w:pPr>
      <w:r>
        <w:t>Комиссию возглавляет председатель, а в его отсутствие - заместитель председателя Комиссии.</w:t>
      </w:r>
    </w:p>
    <w:p w:rsidR="00D85A13" w:rsidRDefault="00D85A13" w:rsidP="00D85A13">
      <w:pPr>
        <w:autoSpaceDE w:val="0"/>
        <w:autoSpaceDN w:val="0"/>
        <w:adjustRightInd w:val="0"/>
        <w:ind w:firstLine="709"/>
      </w:pPr>
      <w:r>
        <w:t>3.2. Заседания Комиссии проводятся по мере необходимости.</w:t>
      </w:r>
    </w:p>
    <w:p w:rsidR="00D85A13" w:rsidRDefault="00D85A13" w:rsidP="00D85A13">
      <w:pPr>
        <w:autoSpaceDE w:val="0"/>
        <w:autoSpaceDN w:val="0"/>
        <w:adjustRightInd w:val="0"/>
        <w:ind w:firstLine="709"/>
      </w:pPr>
      <w:r>
        <w:t>3.3. Заседание Комиссии считается правомочным, если на нем присутствует более половины состава Комиссии.</w:t>
      </w:r>
    </w:p>
    <w:p w:rsidR="00D85A13" w:rsidRDefault="00D85A13" w:rsidP="00D85A13">
      <w:pPr>
        <w:autoSpaceDE w:val="0"/>
        <w:autoSpaceDN w:val="0"/>
        <w:adjustRightInd w:val="0"/>
        <w:ind w:firstLine="709"/>
      </w:pPr>
      <w:r>
        <w:t>3.4. Решения Комиссии принимаются простым большинством голосов от присутствующих на заседании Комиссии. Все члены Комиссии пользуются равными правами в решении вопросов, рассматриваемых на заседаниях Комиссии. В случае равенства голосов голос председателя Комиссии является решающим. Члены Комиссии в случае несогласия с решением Комиссии вправе зафиксировать в протоколе заседания Комиссии особое мнение.</w:t>
      </w:r>
    </w:p>
    <w:p w:rsidR="00D85A13" w:rsidRDefault="00D85A13" w:rsidP="00D85A13">
      <w:pPr>
        <w:autoSpaceDE w:val="0"/>
        <w:autoSpaceDN w:val="0"/>
        <w:adjustRightInd w:val="0"/>
        <w:ind w:firstLine="709"/>
      </w:pPr>
      <w:r>
        <w:t>3.5. Решения Комиссии оформляются протоколами заседаний Комиссии.</w:t>
      </w:r>
    </w:p>
    <w:p w:rsidR="00D85A13" w:rsidRDefault="00D85A13" w:rsidP="00D85A13">
      <w:pPr>
        <w:autoSpaceDE w:val="0"/>
        <w:autoSpaceDN w:val="0"/>
        <w:adjustRightInd w:val="0"/>
        <w:ind w:firstLine="709"/>
      </w:pPr>
      <w:r>
        <w:t>Протоколы заседаний Комиссии подписывают председатель, его заместители, секретарь и члены Комиссии, присутствующие на заседании.</w:t>
      </w:r>
    </w:p>
    <w:p w:rsidR="00D85A13" w:rsidRDefault="00D85A13" w:rsidP="00D85A13">
      <w:pPr>
        <w:autoSpaceDE w:val="0"/>
        <w:autoSpaceDN w:val="0"/>
        <w:adjustRightInd w:val="0"/>
        <w:ind w:firstLine="709"/>
      </w:pPr>
      <w:r>
        <w:t>3.6. Решения Комиссии носят рекомендательный характер для администрации Подгоренского сельского поселения Калачеевского муниципального района Воронежской области</w:t>
      </w:r>
      <w:r>
        <w:rPr>
          <w:i/>
        </w:rPr>
        <w:t xml:space="preserve"> </w:t>
      </w:r>
      <w:r>
        <w:t>при принятии решений о назначении пенсии за выслугу лет, доплаты к страховой пенсии по старости (инвалидности) либо к пенсии, назначенной в соответствии со статьей 32 Закона Российской Федерации «О занятости населения в Российской Федерации»</w:t>
      </w:r>
      <w:r>
        <w:rPr>
          <w:i/>
        </w:rPr>
        <w:t xml:space="preserve">, </w:t>
      </w:r>
      <w:r>
        <w:t>о</w:t>
      </w:r>
      <w:r>
        <w:rPr>
          <w:i/>
        </w:rPr>
        <w:t xml:space="preserve"> </w:t>
      </w:r>
      <w:r>
        <w:t xml:space="preserve">прекращении выплаты пенсии за выслугу лет, (доплаты к страховой пенсии по старости </w:t>
      </w:r>
      <w:r>
        <w:lastRenderedPageBreak/>
        <w:t>(инвалидности) либо к пенсии, назначенной в соответствии со статьей 32 Закона Российской Федерации «О занятости населения в Российской Федерации».</w:t>
      </w:r>
    </w:p>
    <w:p w:rsidR="00D85A13" w:rsidRDefault="00D85A13" w:rsidP="00D85A13">
      <w:pPr>
        <w:autoSpaceDE w:val="0"/>
        <w:autoSpaceDN w:val="0"/>
        <w:adjustRightInd w:val="0"/>
        <w:jc w:val="center"/>
        <w:outlineLvl w:val="1"/>
      </w:pPr>
    </w:p>
    <w:p w:rsidR="00D85A13" w:rsidRDefault="00D85A13" w:rsidP="00D85A13">
      <w:pPr>
        <w:autoSpaceDE w:val="0"/>
        <w:autoSpaceDN w:val="0"/>
        <w:adjustRightInd w:val="0"/>
        <w:jc w:val="center"/>
        <w:outlineLvl w:val="1"/>
      </w:pPr>
      <w:r>
        <w:t>4. Ответственность</w:t>
      </w:r>
    </w:p>
    <w:p w:rsidR="00D85A13" w:rsidRDefault="00D85A13" w:rsidP="00D85A13">
      <w:pPr>
        <w:autoSpaceDE w:val="0"/>
        <w:autoSpaceDN w:val="0"/>
        <w:adjustRightInd w:val="0"/>
      </w:pPr>
    </w:p>
    <w:p w:rsidR="00D85A13" w:rsidRDefault="00D85A13" w:rsidP="00D85A13">
      <w:pPr>
        <w:autoSpaceDE w:val="0"/>
        <w:autoSpaceDN w:val="0"/>
        <w:adjustRightInd w:val="0"/>
        <w:ind w:firstLine="709"/>
      </w:pPr>
      <w:r>
        <w:t>4.1. Комиссия в лице председателя, его заместителей,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w:t>
      </w:r>
    </w:p>
    <w:p w:rsidR="00D85A13" w:rsidRDefault="00D85A13" w:rsidP="00D85A13">
      <w:pPr>
        <w:rPr>
          <w:b/>
          <w:bCs/>
        </w:rPr>
      </w:pPr>
    </w:p>
    <w:p w:rsidR="00D85A13" w:rsidRDefault="00D85A13" w:rsidP="00D85A13">
      <w:pPr>
        <w:rPr>
          <w:b/>
          <w:bCs/>
        </w:rPr>
      </w:pPr>
    </w:p>
    <w:p w:rsidR="00D85A13" w:rsidRDefault="00D85A13" w:rsidP="00D85A13">
      <w:pPr>
        <w:rPr>
          <w:b/>
          <w:bCs/>
        </w:rPr>
      </w:pPr>
    </w:p>
    <w:p w:rsidR="00D85A13" w:rsidRDefault="00D85A13" w:rsidP="00D85A13">
      <w:pPr>
        <w:rPr>
          <w:b/>
          <w:bCs/>
        </w:rPr>
      </w:pPr>
    </w:p>
    <w:p w:rsidR="00D85A13" w:rsidRDefault="00D85A13" w:rsidP="00D85A13">
      <w:pPr>
        <w:rPr>
          <w:b/>
          <w:bCs/>
        </w:rPr>
      </w:pPr>
    </w:p>
    <w:p w:rsidR="00D85A13" w:rsidRDefault="00D85A13" w:rsidP="00D85A13">
      <w:pPr>
        <w:rPr>
          <w:b/>
          <w:bCs/>
        </w:rPr>
      </w:pPr>
    </w:p>
    <w:p w:rsidR="00D85A13" w:rsidRDefault="00D85A13" w:rsidP="00D85A13">
      <w:pPr>
        <w:rPr>
          <w:b/>
          <w:bCs/>
        </w:rPr>
      </w:pPr>
    </w:p>
    <w:p w:rsidR="00D85A13" w:rsidRDefault="00D85A13" w:rsidP="00D85A13">
      <w:pPr>
        <w:rPr>
          <w:b/>
          <w:bCs/>
        </w:rPr>
      </w:pPr>
    </w:p>
    <w:p w:rsidR="00D85A13" w:rsidRDefault="00D85A13" w:rsidP="00D85A13">
      <w:pPr>
        <w:rPr>
          <w:b/>
          <w:bCs/>
        </w:rPr>
      </w:pPr>
    </w:p>
    <w:p w:rsidR="00D85A13" w:rsidRDefault="00D85A13" w:rsidP="00D85A13">
      <w:pPr>
        <w:rPr>
          <w:b/>
          <w:bCs/>
        </w:rPr>
      </w:pPr>
    </w:p>
    <w:p w:rsidR="00D85A13" w:rsidRDefault="00D85A13" w:rsidP="00D85A13">
      <w:pPr>
        <w:rPr>
          <w:b/>
          <w:bCs/>
        </w:rPr>
      </w:pPr>
    </w:p>
    <w:p w:rsidR="00FE5E8E" w:rsidRDefault="00FE5E8E" w:rsidP="00D85A13">
      <w:pPr>
        <w:rPr>
          <w:b/>
          <w:bCs/>
        </w:rPr>
      </w:pPr>
    </w:p>
    <w:p w:rsidR="00FE5E8E" w:rsidRDefault="00FE5E8E" w:rsidP="00D85A13">
      <w:pPr>
        <w:rPr>
          <w:b/>
          <w:bCs/>
        </w:rPr>
      </w:pPr>
    </w:p>
    <w:p w:rsidR="00FE5E8E" w:rsidRDefault="00FE5E8E" w:rsidP="00D85A13">
      <w:pPr>
        <w:rPr>
          <w:b/>
          <w:bCs/>
        </w:rPr>
      </w:pPr>
    </w:p>
    <w:p w:rsidR="00FE5E8E" w:rsidRDefault="00FE5E8E" w:rsidP="00D85A13">
      <w:pPr>
        <w:rPr>
          <w:b/>
          <w:bCs/>
        </w:rPr>
      </w:pPr>
    </w:p>
    <w:p w:rsidR="00FE5E8E" w:rsidRDefault="00FE5E8E" w:rsidP="00D85A13">
      <w:pPr>
        <w:rPr>
          <w:b/>
          <w:bCs/>
        </w:rPr>
      </w:pPr>
    </w:p>
    <w:p w:rsidR="00FE5E8E" w:rsidRDefault="00FE5E8E" w:rsidP="00D85A13">
      <w:pPr>
        <w:rPr>
          <w:b/>
          <w:bCs/>
        </w:rPr>
      </w:pPr>
    </w:p>
    <w:p w:rsidR="00FE5E8E" w:rsidRDefault="00FE5E8E" w:rsidP="00D85A13">
      <w:pPr>
        <w:rPr>
          <w:b/>
          <w:bCs/>
        </w:rPr>
      </w:pPr>
    </w:p>
    <w:p w:rsidR="00FE5E8E" w:rsidRDefault="00FE5E8E" w:rsidP="00D85A13">
      <w:pPr>
        <w:rPr>
          <w:b/>
          <w:bCs/>
        </w:rPr>
      </w:pPr>
    </w:p>
    <w:p w:rsidR="00FE5E8E" w:rsidRDefault="00FE5E8E" w:rsidP="00D85A13">
      <w:pPr>
        <w:rPr>
          <w:b/>
          <w:bCs/>
        </w:rPr>
      </w:pPr>
    </w:p>
    <w:p w:rsidR="00FE5E8E" w:rsidRDefault="00FE5E8E" w:rsidP="00D85A13">
      <w:pPr>
        <w:rPr>
          <w:b/>
          <w:bCs/>
        </w:rPr>
      </w:pPr>
    </w:p>
    <w:p w:rsidR="00FE5E8E" w:rsidRDefault="00FE5E8E" w:rsidP="00D85A13">
      <w:pPr>
        <w:rPr>
          <w:b/>
          <w:bCs/>
        </w:rPr>
      </w:pPr>
    </w:p>
    <w:p w:rsidR="00FE5E8E" w:rsidRDefault="00FE5E8E" w:rsidP="00D85A13">
      <w:pPr>
        <w:rPr>
          <w:b/>
          <w:bCs/>
        </w:rPr>
      </w:pPr>
    </w:p>
    <w:p w:rsidR="00FE5E8E" w:rsidRDefault="00FE5E8E" w:rsidP="00D85A13">
      <w:pPr>
        <w:rPr>
          <w:b/>
          <w:bCs/>
        </w:rPr>
      </w:pPr>
    </w:p>
    <w:p w:rsidR="00FE5E8E" w:rsidRDefault="00FE5E8E" w:rsidP="00D85A13">
      <w:pPr>
        <w:rPr>
          <w:b/>
          <w:bCs/>
        </w:rPr>
      </w:pPr>
    </w:p>
    <w:p w:rsidR="00FE5E8E" w:rsidRDefault="00FE5E8E" w:rsidP="00D85A13">
      <w:pPr>
        <w:rPr>
          <w:b/>
          <w:bCs/>
        </w:rPr>
      </w:pPr>
    </w:p>
    <w:p w:rsidR="00FE5E8E" w:rsidRDefault="00FE5E8E" w:rsidP="00D85A13">
      <w:pPr>
        <w:rPr>
          <w:b/>
          <w:bCs/>
        </w:rPr>
      </w:pPr>
    </w:p>
    <w:p w:rsidR="00FE5E8E" w:rsidRDefault="00FE5E8E" w:rsidP="00D85A13">
      <w:pPr>
        <w:rPr>
          <w:b/>
          <w:bCs/>
        </w:rPr>
      </w:pPr>
    </w:p>
    <w:p w:rsidR="00FE5E8E" w:rsidRDefault="00FE5E8E" w:rsidP="00D85A13">
      <w:pPr>
        <w:rPr>
          <w:b/>
          <w:bCs/>
        </w:rPr>
      </w:pPr>
    </w:p>
    <w:p w:rsidR="00FE5E8E" w:rsidRDefault="00FE5E8E" w:rsidP="00D85A13">
      <w:pPr>
        <w:rPr>
          <w:b/>
          <w:bCs/>
        </w:rPr>
      </w:pPr>
    </w:p>
    <w:p w:rsidR="00FE5E8E" w:rsidRDefault="00FE5E8E" w:rsidP="00D85A13">
      <w:pPr>
        <w:rPr>
          <w:b/>
          <w:bCs/>
        </w:rPr>
      </w:pPr>
    </w:p>
    <w:p w:rsidR="00FE5E8E" w:rsidRDefault="00FE5E8E" w:rsidP="00D85A13">
      <w:pPr>
        <w:rPr>
          <w:b/>
          <w:bCs/>
        </w:rPr>
      </w:pPr>
    </w:p>
    <w:p w:rsidR="00FE5E8E" w:rsidRDefault="00FE5E8E" w:rsidP="00D85A13">
      <w:pPr>
        <w:rPr>
          <w:b/>
          <w:bCs/>
        </w:rPr>
      </w:pPr>
    </w:p>
    <w:p w:rsidR="00FE5E8E" w:rsidRDefault="00FE5E8E" w:rsidP="00D85A13">
      <w:pPr>
        <w:rPr>
          <w:b/>
          <w:bCs/>
        </w:rPr>
      </w:pPr>
    </w:p>
    <w:p w:rsidR="00FE5E8E" w:rsidRDefault="00FE5E8E" w:rsidP="00D85A13">
      <w:pPr>
        <w:rPr>
          <w:b/>
          <w:bCs/>
        </w:rPr>
      </w:pPr>
    </w:p>
    <w:p w:rsidR="00FE5E8E" w:rsidRDefault="00FE5E8E" w:rsidP="00D85A13">
      <w:pPr>
        <w:rPr>
          <w:b/>
          <w:bCs/>
        </w:rPr>
      </w:pPr>
    </w:p>
    <w:p w:rsidR="00FE5E8E" w:rsidRDefault="00FE5E8E" w:rsidP="00D85A13">
      <w:pPr>
        <w:rPr>
          <w:b/>
          <w:bCs/>
        </w:rPr>
      </w:pPr>
    </w:p>
    <w:p w:rsidR="00FE5E8E" w:rsidRDefault="00FE5E8E" w:rsidP="00D85A13">
      <w:pPr>
        <w:rPr>
          <w:b/>
          <w:bCs/>
        </w:rPr>
      </w:pPr>
    </w:p>
    <w:p w:rsidR="00FE5E8E" w:rsidRDefault="00FE5E8E" w:rsidP="00D85A13">
      <w:pPr>
        <w:rPr>
          <w:b/>
          <w:bCs/>
        </w:rPr>
      </w:pPr>
    </w:p>
    <w:p w:rsidR="00FE5E8E" w:rsidRDefault="00FE5E8E" w:rsidP="00D85A13">
      <w:pPr>
        <w:rPr>
          <w:b/>
          <w:bCs/>
        </w:rPr>
      </w:pPr>
    </w:p>
    <w:p w:rsidR="00FE5E8E" w:rsidRDefault="00FE5E8E" w:rsidP="00D85A13">
      <w:pPr>
        <w:rPr>
          <w:b/>
          <w:bCs/>
        </w:rPr>
      </w:pPr>
    </w:p>
    <w:p w:rsidR="00FE5E8E" w:rsidRDefault="00FE5E8E" w:rsidP="00D85A13">
      <w:pPr>
        <w:rPr>
          <w:b/>
          <w:bCs/>
        </w:rPr>
      </w:pPr>
    </w:p>
    <w:p w:rsidR="00D85A13" w:rsidRPr="00D85A13" w:rsidRDefault="00D85A13" w:rsidP="00D85A13">
      <w:pPr>
        <w:rPr>
          <w:b/>
          <w:bCs/>
        </w:rPr>
      </w:pPr>
    </w:p>
    <w:p w:rsidR="00D85A13" w:rsidRDefault="00D85A13" w:rsidP="00D85A13">
      <w:pPr>
        <w:rPr>
          <w:b/>
          <w:bCs/>
        </w:rPr>
      </w:pPr>
    </w:p>
    <w:p w:rsidR="00D85A13" w:rsidRDefault="00D85A13" w:rsidP="00D85A13">
      <w:pPr>
        <w:widowControl w:val="0"/>
        <w:autoSpaceDE w:val="0"/>
        <w:autoSpaceDN w:val="0"/>
        <w:adjustRightInd w:val="0"/>
        <w:jc w:val="right"/>
        <w:outlineLvl w:val="0"/>
      </w:pPr>
      <w:r>
        <w:lastRenderedPageBreak/>
        <w:t>Приложение №2</w:t>
      </w:r>
    </w:p>
    <w:p w:rsidR="00D85A13" w:rsidRDefault="00D85A13" w:rsidP="00D85A13">
      <w:pPr>
        <w:widowControl w:val="0"/>
        <w:autoSpaceDE w:val="0"/>
        <w:autoSpaceDN w:val="0"/>
        <w:adjustRightInd w:val="0"/>
        <w:jc w:val="right"/>
      </w:pPr>
      <w:r>
        <w:t>к решению Совета народных депутатов</w:t>
      </w:r>
    </w:p>
    <w:p w:rsidR="00D85A13" w:rsidRDefault="00D85A13" w:rsidP="00D85A13">
      <w:pPr>
        <w:widowControl w:val="0"/>
        <w:autoSpaceDE w:val="0"/>
        <w:autoSpaceDN w:val="0"/>
        <w:adjustRightInd w:val="0"/>
        <w:jc w:val="right"/>
      </w:pPr>
      <w:r>
        <w:t>Подгоренского сельского поселения</w:t>
      </w:r>
    </w:p>
    <w:p w:rsidR="00D85A13" w:rsidRDefault="00D85A13" w:rsidP="00D85A13">
      <w:pPr>
        <w:widowControl w:val="0"/>
        <w:autoSpaceDE w:val="0"/>
        <w:autoSpaceDN w:val="0"/>
        <w:adjustRightInd w:val="0"/>
        <w:jc w:val="right"/>
      </w:pPr>
      <w:r>
        <w:t>от «14» июля  2017 года № 68</w:t>
      </w:r>
    </w:p>
    <w:p w:rsidR="00D85A13" w:rsidRDefault="00D85A13" w:rsidP="00D85A13">
      <w:pPr>
        <w:widowControl w:val="0"/>
        <w:autoSpaceDE w:val="0"/>
        <w:autoSpaceDN w:val="0"/>
        <w:adjustRightInd w:val="0"/>
        <w:spacing w:before="108" w:after="108"/>
        <w:jc w:val="center"/>
        <w:outlineLvl w:val="0"/>
        <w:rPr>
          <w:b/>
          <w:bCs/>
          <w:lang w:val="x-none" w:eastAsia="x-none"/>
        </w:rPr>
      </w:pPr>
    </w:p>
    <w:p w:rsidR="00D85A13" w:rsidRDefault="00D85A13" w:rsidP="00D85A13">
      <w:pPr>
        <w:widowControl w:val="0"/>
        <w:autoSpaceDE w:val="0"/>
        <w:autoSpaceDN w:val="0"/>
        <w:adjustRightInd w:val="0"/>
        <w:spacing w:before="108"/>
        <w:jc w:val="center"/>
        <w:outlineLvl w:val="0"/>
        <w:rPr>
          <w:b/>
          <w:bCs/>
          <w:lang w:val="x-none" w:eastAsia="x-none"/>
        </w:rPr>
      </w:pPr>
      <w:r>
        <w:rPr>
          <w:b/>
          <w:bCs/>
          <w:lang w:val="x-none" w:eastAsia="x-none"/>
        </w:rPr>
        <w:t>Положение</w:t>
      </w:r>
      <w:r>
        <w:rPr>
          <w:b/>
          <w:bCs/>
          <w:lang w:val="x-none" w:eastAsia="x-none"/>
        </w:rPr>
        <w:br/>
        <w:t>о единовременном денежном вознаграждении муниципальных служащих в связи с в</w:t>
      </w:r>
      <w:bookmarkStart w:id="54" w:name="sub_401"/>
      <w:r>
        <w:rPr>
          <w:b/>
          <w:bCs/>
          <w:lang w:val="x-none" w:eastAsia="x-none"/>
        </w:rPr>
        <w:t>ыходом на пенсию за выслугу лет</w:t>
      </w:r>
    </w:p>
    <w:p w:rsidR="00D85A13" w:rsidRDefault="00D85A13" w:rsidP="00D85A13">
      <w:pPr>
        <w:widowControl w:val="0"/>
        <w:autoSpaceDE w:val="0"/>
        <w:autoSpaceDN w:val="0"/>
        <w:adjustRightInd w:val="0"/>
        <w:spacing w:before="108"/>
        <w:jc w:val="center"/>
        <w:outlineLvl w:val="0"/>
        <w:rPr>
          <w:bCs/>
          <w:lang w:val="x-none" w:eastAsia="x-none"/>
        </w:rPr>
      </w:pPr>
    </w:p>
    <w:p w:rsidR="00D85A13" w:rsidRDefault="00D85A13" w:rsidP="00D85A13">
      <w:pPr>
        <w:widowControl w:val="0"/>
        <w:autoSpaceDE w:val="0"/>
        <w:autoSpaceDN w:val="0"/>
        <w:adjustRightInd w:val="0"/>
        <w:spacing w:before="108"/>
        <w:jc w:val="center"/>
        <w:outlineLvl w:val="0"/>
        <w:rPr>
          <w:bCs/>
          <w:lang w:val="x-none" w:eastAsia="x-none"/>
        </w:rPr>
      </w:pPr>
      <w:r>
        <w:rPr>
          <w:bCs/>
          <w:lang w:val="x-none" w:eastAsia="x-none"/>
        </w:rPr>
        <w:t>1. Общие положения</w:t>
      </w:r>
    </w:p>
    <w:p w:rsidR="00D85A13" w:rsidRDefault="00D85A13" w:rsidP="00D85A13">
      <w:pPr>
        <w:ind w:firstLine="709"/>
      </w:pPr>
      <w:bookmarkStart w:id="55" w:name="sub_311"/>
      <w:bookmarkEnd w:id="54"/>
      <w:r>
        <w:t>1.1. В соответствии с нормативными правовыми актами Воронежской области и решением Совета народных депутатов Подгоренского сельского поселения Калачеевского муниципального района Воронежской области от 14.07.2017 г. № 68 «О пенсиях за выслугу лет лицам, замещавшим должности муниципальной службы и лицам, замещавшим на постоянной основе выборную муниципальную должность в органах местного самоуправления Подгоренского сельского поселения Калачеевского муниципального района Воронежской области» настоящее Положение определяет порядок назначения и выплаты:</w:t>
      </w:r>
    </w:p>
    <w:bookmarkEnd w:id="55"/>
    <w:p w:rsidR="00D85A13" w:rsidRDefault="00D85A13" w:rsidP="00D85A13">
      <w:pPr>
        <w:ind w:firstLine="709"/>
      </w:pPr>
      <w:r>
        <w:t>- единовременного денежного вознаграждения в связи с выходом на пенсию лицам, замещавшим должности муниципальной службы и лицам, замещавшим на постоянной основе выборную муниципальную должность в органах местного самоуправления Подгоренского сельского поселения Калачеевского муниципального района Воронежской области (далее - единовременное денежное вознаграждение).</w:t>
      </w:r>
    </w:p>
    <w:p w:rsidR="00D85A13" w:rsidRDefault="00D85A13" w:rsidP="00D85A13">
      <w:pPr>
        <w:widowControl w:val="0"/>
        <w:autoSpaceDE w:val="0"/>
        <w:autoSpaceDN w:val="0"/>
        <w:adjustRightInd w:val="0"/>
        <w:spacing w:before="108" w:after="108"/>
        <w:jc w:val="center"/>
        <w:outlineLvl w:val="0"/>
        <w:rPr>
          <w:bCs/>
          <w:lang w:val="x-none" w:eastAsia="x-none"/>
        </w:rPr>
      </w:pPr>
      <w:bookmarkStart w:id="56" w:name="sub_402"/>
      <w:r>
        <w:rPr>
          <w:bCs/>
          <w:lang w:val="x-none" w:eastAsia="x-none"/>
        </w:rPr>
        <w:t>2. Порядок назначения единовременного денежного поощрения (единовременного денежного вознаграждения)</w:t>
      </w:r>
    </w:p>
    <w:p w:rsidR="00D85A13" w:rsidRDefault="00D85A13" w:rsidP="00D85A13">
      <w:pPr>
        <w:ind w:firstLine="709"/>
      </w:pPr>
      <w:bookmarkStart w:id="57" w:name="sub_323"/>
      <w:bookmarkEnd w:id="56"/>
      <w:r>
        <w:t>2.1. Единовременное денежное поощрение назначается лицам, уволенным с муниципальной службы администрации Подгоренского сельского поселения Калачеевского муниципального района Воронежской области и лицам, замещавшим на постоянной основе выборную муниципальную должность в органах местного самоуправления Подгоренского сельского поселения по основаниям, предусмотренным федеральным законодательством, являющимся условиями для назначения пенсии за выслугу лет, имеющим право на пенсию за выслугу лет на дату увольнения с муниципальной службы.</w:t>
      </w:r>
    </w:p>
    <w:p w:rsidR="00D85A13" w:rsidRDefault="00D85A13" w:rsidP="00D85A13">
      <w:pPr>
        <w:ind w:firstLine="709"/>
      </w:pPr>
      <w:bookmarkStart w:id="58" w:name="sub_324"/>
      <w:bookmarkEnd w:id="57"/>
      <w:r>
        <w:t>2.2. Единовременное денежное поощрение назначается лицам, уволенным с муниципальной службы и лицам, замещавшим на постоянной основе выборную муниципальную должность на день увольнения в органах местного самоуправления Подгоренского сельского поселения Калачеевского муниципального района Воронежской области по основаниям, предусмотренным федеральным законодательством, являющимся условиями для назначения пенсии за выслугу лет, при возникновении права на пенсию за выслугу лет:</w:t>
      </w:r>
    </w:p>
    <w:p w:rsidR="00D85A13" w:rsidRDefault="00D85A13" w:rsidP="00D85A13">
      <w:pPr>
        <w:ind w:firstLine="709"/>
      </w:pPr>
      <w:bookmarkStart w:id="59" w:name="sub_241"/>
      <w:bookmarkEnd w:id="58"/>
      <w:r>
        <w:t xml:space="preserve">а) при назначении страховой пенсии по старости в соответствии с </w:t>
      </w:r>
      <w:hyperlink r:id="rId41" w:history="1">
        <w:r>
          <w:rPr>
            <w:rStyle w:val="a7"/>
            <w:rFonts w:eastAsia="Calibri"/>
          </w:rPr>
          <w:t>Федеральным законом</w:t>
        </w:r>
      </w:hyperlink>
      <w:r>
        <w:t xml:space="preserve"> «О страховых пенсиях» в течение двух лет после увольнения с муниципальной службы, если до наступления данного события они не работали по трудовым договорам;</w:t>
      </w:r>
    </w:p>
    <w:p w:rsidR="00D85A13" w:rsidRDefault="00D85A13" w:rsidP="00D85A13">
      <w:pPr>
        <w:ind w:firstLine="709"/>
      </w:pPr>
      <w:bookmarkStart w:id="60" w:name="sub_242"/>
      <w:bookmarkEnd w:id="59"/>
      <w:r>
        <w:t xml:space="preserve">б) при назначении страховой пенсии по старости в соответствии со </w:t>
      </w:r>
      <w:hyperlink r:id="rId42" w:history="1">
        <w:r>
          <w:rPr>
            <w:rStyle w:val="a7"/>
            <w:rFonts w:eastAsia="Calibri"/>
          </w:rPr>
          <w:t>статьей 32</w:t>
        </w:r>
      </w:hyperlink>
      <w:r>
        <w:t xml:space="preserve"> Закона Российской Федерации «О занятости населения в Российской Федерации» в течение двух лет после увольнения с муниципальной службы.</w:t>
      </w:r>
    </w:p>
    <w:p w:rsidR="00D85A13" w:rsidRDefault="00D85A13" w:rsidP="00D85A13">
      <w:pPr>
        <w:ind w:firstLine="709"/>
      </w:pPr>
      <w:bookmarkStart w:id="61" w:name="sub_325"/>
      <w:bookmarkEnd w:id="60"/>
      <w:r>
        <w:t>2.4. Для назначения единовременного денежного поощрения требуются следующие документы:</w:t>
      </w:r>
    </w:p>
    <w:p w:rsidR="00D85A13" w:rsidRDefault="00D85A13" w:rsidP="00D85A13">
      <w:pPr>
        <w:ind w:firstLine="709"/>
      </w:pPr>
      <w:bookmarkStart w:id="62" w:name="sub_251"/>
      <w:bookmarkEnd w:id="61"/>
      <w:r>
        <w:t xml:space="preserve">а) заявление лица, имеющего право на единовременное денежное поощрение, о назначении единовременного денежного поощрения) на имя главы администрации </w:t>
      </w:r>
      <w:r>
        <w:lastRenderedPageBreak/>
        <w:t>Подгоренского сельского поселения Калачеевского муниципального района (</w:t>
      </w:r>
      <w:hyperlink r:id="rId43" w:anchor="sub_4001" w:history="1">
        <w:r>
          <w:rPr>
            <w:rStyle w:val="a7"/>
            <w:rFonts w:eastAsia="Calibri"/>
          </w:rPr>
          <w:t>приложение № 1</w:t>
        </w:r>
      </w:hyperlink>
      <w:r>
        <w:t xml:space="preserve"> к настоящему Положению);</w:t>
      </w:r>
    </w:p>
    <w:p w:rsidR="00D85A13" w:rsidRDefault="00D85A13" w:rsidP="00D85A13">
      <w:pPr>
        <w:ind w:firstLine="709"/>
      </w:pPr>
      <w:bookmarkStart w:id="63" w:name="sub_252"/>
      <w:bookmarkEnd w:id="62"/>
      <w:r>
        <w:t>б) выписка из протокола заседания комиссии по определению стажа муниципальной службы;</w:t>
      </w:r>
    </w:p>
    <w:p w:rsidR="00D85A13" w:rsidRDefault="00D85A13" w:rsidP="00D85A13">
      <w:pPr>
        <w:ind w:firstLine="709"/>
      </w:pPr>
      <w:bookmarkStart w:id="64" w:name="sub_253"/>
      <w:bookmarkEnd w:id="63"/>
      <w:r>
        <w:t>в) справка о размере должностного оклада (оклада денежного содержания) на дату увольнения с должности муниципальной службы администрации Подгоренского сельского поселения Калачеевского муниципального района (</w:t>
      </w:r>
      <w:hyperlink r:id="rId44" w:anchor="sub_4002" w:history="1">
        <w:r>
          <w:rPr>
            <w:rStyle w:val="a7"/>
            <w:rFonts w:eastAsia="Calibri"/>
          </w:rPr>
          <w:t>приложение № 2</w:t>
        </w:r>
      </w:hyperlink>
      <w:r>
        <w:t xml:space="preserve"> к настоящему Положению);</w:t>
      </w:r>
    </w:p>
    <w:p w:rsidR="00D85A13" w:rsidRDefault="00D85A13" w:rsidP="00D85A13">
      <w:pPr>
        <w:ind w:firstLine="709"/>
      </w:pPr>
      <w:bookmarkStart w:id="65" w:name="sub_254"/>
      <w:bookmarkEnd w:id="64"/>
      <w:r>
        <w:t>г) копия свидетельства о постановке на учет в налоговом органе.</w:t>
      </w:r>
    </w:p>
    <w:p w:rsidR="00D85A13" w:rsidRDefault="00D85A13" w:rsidP="00D85A13">
      <w:pPr>
        <w:ind w:firstLine="709"/>
      </w:pPr>
      <w:bookmarkStart w:id="66" w:name="sub_326"/>
      <w:bookmarkEnd w:id="65"/>
      <w:r>
        <w:t>2.5. Документы представляются лицом, обращающимся за назначением единовременного поощрения), специалисту, на которого возложено ведение кадровой работы в органах местного самоуправления Подгоренского сельского поселения.</w:t>
      </w:r>
    </w:p>
    <w:p w:rsidR="00D85A13" w:rsidRDefault="00D85A13" w:rsidP="00D85A13">
      <w:pPr>
        <w:ind w:firstLine="709"/>
      </w:pPr>
      <w:bookmarkStart w:id="67" w:name="sub_327"/>
      <w:bookmarkEnd w:id="66"/>
      <w:r>
        <w:t xml:space="preserve">2.6. </w:t>
      </w:r>
      <w:bookmarkEnd w:id="67"/>
      <w:r>
        <w:t>Документы, оформленные в соответствии с настоящим Положением, представляются указанными специалистами одновременно с документами для назначения пенсии за выслугу лет, направляемыми в комиссию по рассмотрению документов для назначения пенсии за выслугу лет и доплаты к пенсии администрации Подгоренского сельского поселения Калачеевского муниципального района (далее - Комиссия).</w:t>
      </w:r>
    </w:p>
    <w:p w:rsidR="00D85A13" w:rsidRDefault="00D85A13" w:rsidP="00D85A13">
      <w:pPr>
        <w:ind w:firstLine="709"/>
      </w:pPr>
      <w:bookmarkStart w:id="68" w:name="sub_328"/>
      <w:r>
        <w:t>2.8. Документы для назначения единовременного денежного поощрения рассматриваются на заседании Комиссии. По результатам рассмотрения Комиссия принимает решение о возможности назначения либо об отказе в назначении единовременного поощрения (</w:t>
      </w:r>
      <w:hyperlink r:id="rId45" w:anchor="sub_4003" w:history="1">
        <w:r>
          <w:rPr>
            <w:rStyle w:val="a7"/>
            <w:rFonts w:eastAsia="Calibri"/>
          </w:rPr>
          <w:t>приложение  3</w:t>
        </w:r>
      </w:hyperlink>
      <w:r>
        <w:rPr>
          <w:b/>
        </w:rPr>
        <w:t xml:space="preserve"> </w:t>
      </w:r>
      <w:r>
        <w:t>к настоящему Положению).</w:t>
      </w:r>
    </w:p>
    <w:p w:rsidR="00D85A13" w:rsidRDefault="00D85A13" w:rsidP="00D85A13">
      <w:pPr>
        <w:ind w:firstLine="709"/>
      </w:pPr>
      <w:bookmarkStart w:id="69" w:name="sub_329"/>
      <w:bookmarkEnd w:id="68"/>
      <w:r>
        <w:t xml:space="preserve">2.9. Единовременное денежное поощрение в связи с выходом на пенсию за выслугу лет выплачивается в размере 10 окладов денежного содержания. </w:t>
      </w:r>
    </w:p>
    <w:p w:rsidR="00D85A13" w:rsidRDefault="00D85A13" w:rsidP="00D85A13">
      <w:pPr>
        <w:ind w:firstLine="709"/>
      </w:pPr>
      <w:bookmarkStart w:id="70" w:name="sub_3210"/>
      <w:bookmarkEnd w:id="69"/>
      <w:r>
        <w:t xml:space="preserve">2.10. </w:t>
      </w:r>
      <w:bookmarkStart w:id="71" w:name="sub_3211"/>
      <w:bookmarkEnd w:id="70"/>
      <w:r>
        <w:t xml:space="preserve">Администрация Подгоренского сельского поселения Калачеевского муниципального района в десятидневный срок в письменной форме уведомляет заявителя о назначении (отказе в назначении) единовременного денежного поощрения </w:t>
      </w:r>
      <w:r>
        <w:rPr>
          <w:b/>
        </w:rPr>
        <w:t>(</w:t>
      </w:r>
      <w:hyperlink r:id="rId46" w:anchor="sub_4005" w:history="1">
        <w:r>
          <w:rPr>
            <w:rStyle w:val="a7"/>
            <w:rFonts w:eastAsia="Calibri"/>
          </w:rPr>
          <w:t xml:space="preserve">приложение </w:t>
        </w:r>
      </w:hyperlink>
      <w:r>
        <w:t>№ 4 к настоящему Положению).</w:t>
      </w:r>
    </w:p>
    <w:p w:rsidR="00D85A13" w:rsidRDefault="00D85A13" w:rsidP="00D85A13">
      <w:pPr>
        <w:ind w:firstLine="709"/>
      </w:pPr>
      <w:bookmarkStart w:id="72" w:name="sub_3212"/>
      <w:bookmarkEnd w:id="71"/>
      <w:r>
        <w:t>2.11. Документы по вопросам назначения единовременного поощрения приобщаются к пенсионному делу. К документам по вопросам назначения единовременного денежного поощрения применяются правила оформления, предусмотренные для документов о назначении пенсии за выслугу лет.</w:t>
      </w:r>
    </w:p>
    <w:bookmarkEnd w:id="72"/>
    <w:p w:rsidR="00D85A13" w:rsidRDefault="00D85A13" w:rsidP="00D85A13"/>
    <w:p w:rsidR="00D85A13" w:rsidRDefault="00D85A13" w:rsidP="00D85A13">
      <w:pPr>
        <w:widowControl w:val="0"/>
        <w:autoSpaceDE w:val="0"/>
        <w:autoSpaceDN w:val="0"/>
        <w:adjustRightInd w:val="0"/>
        <w:spacing w:before="108" w:after="108"/>
        <w:jc w:val="center"/>
        <w:outlineLvl w:val="0"/>
        <w:rPr>
          <w:bCs/>
          <w:lang w:val="x-none" w:eastAsia="x-none"/>
        </w:rPr>
      </w:pPr>
      <w:bookmarkStart w:id="73" w:name="sub_403"/>
      <w:r>
        <w:rPr>
          <w:bCs/>
          <w:lang w:val="x-none" w:eastAsia="x-none"/>
        </w:rPr>
        <w:t>3. Порядок выплаты единовременного денежного поощрения</w:t>
      </w:r>
    </w:p>
    <w:p w:rsidR="00D85A13" w:rsidRDefault="00D85A13" w:rsidP="00D85A13">
      <w:pPr>
        <w:ind w:firstLine="709"/>
      </w:pPr>
      <w:bookmarkStart w:id="74" w:name="sub_3111"/>
      <w:bookmarkEnd w:id="73"/>
      <w:r>
        <w:t>3.1. Размер единовременного денежного поощрения, причитающегося к выплате, утверждается распоряжением администрации Подгоренского сельского поселения Калачеевского муниципального района на основании решения Комиссии.</w:t>
      </w:r>
    </w:p>
    <w:p w:rsidR="00D85A13" w:rsidRDefault="00D85A13" w:rsidP="00D85A13">
      <w:pPr>
        <w:ind w:firstLine="709"/>
      </w:pPr>
      <w:bookmarkStart w:id="75" w:name="sub_3112"/>
      <w:bookmarkEnd w:id="74"/>
      <w:r>
        <w:t>3.2. Единовременное денежное поощрение выплачивается администрацией Подгоренского сельского поселения Калачеевского муниципального района в установленном порядке путем перечисления на банковский счет получателя, открытый им в банковских учреждениях Российской Федерации.</w:t>
      </w:r>
    </w:p>
    <w:p w:rsidR="00D85A13" w:rsidRDefault="00D85A13" w:rsidP="00D85A13">
      <w:pPr>
        <w:ind w:firstLine="709"/>
      </w:pPr>
      <w:bookmarkStart w:id="76" w:name="sub_3113"/>
      <w:bookmarkEnd w:id="75"/>
      <w:r>
        <w:t>3.3. Администрация Подгоренского сельского поселения Калачеевского муниципального района выполняет функции налогового агента по налогу на доходы физических лиц в отношении сумм, выплачиваемых в соответствии с настоящим Положением.</w:t>
      </w:r>
    </w:p>
    <w:bookmarkEnd w:id="76"/>
    <w:p w:rsidR="00D85A13" w:rsidRDefault="00D85A13" w:rsidP="00D85A13"/>
    <w:p w:rsidR="00D85A13" w:rsidRDefault="00D85A13" w:rsidP="00D85A13">
      <w:pPr>
        <w:ind w:firstLine="698"/>
        <w:jc w:val="right"/>
      </w:pPr>
      <w:bookmarkStart w:id="77" w:name="sub_4001"/>
    </w:p>
    <w:p w:rsidR="00D85A13" w:rsidRDefault="00D85A13" w:rsidP="00D85A13">
      <w:pPr>
        <w:ind w:firstLine="698"/>
        <w:jc w:val="right"/>
      </w:pPr>
    </w:p>
    <w:p w:rsidR="00D85A13" w:rsidRDefault="00D85A13" w:rsidP="00D85A13">
      <w:pPr>
        <w:ind w:firstLine="698"/>
        <w:jc w:val="right"/>
      </w:pPr>
    </w:p>
    <w:p w:rsidR="00D85A13" w:rsidRDefault="00D85A13" w:rsidP="00D85A13">
      <w:pPr>
        <w:ind w:firstLine="698"/>
        <w:jc w:val="right"/>
      </w:pPr>
    </w:p>
    <w:p w:rsidR="00D85A13" w:rsidRDefault="00D85A13" w:rsidP="00D85A13">
      <w:pPr>
        <w:ind w:firstLine="698"/>
        <w:jc w:val="right"/>
      </w:pPr>
    </w:p>
    <w:p w:rsidR="00D85A13" w:rsidRDefault="00D85A13" w:rsidP="00D85A13">
      <w:pPr>
        <w:ind w:firstLine="698"/>
        <w:jc w:val="right"/>
      </w:pPr>
    </w:p>
    <w:p w:rsidR="00D85A13" w:rsidRDefault="00D85A13" w:rsidP="00D85A13">
      <w:pPr>
        <w:ind w:firstLine="698"/>
        <w:jc w:val="right"/>
      </w:pPr>
      <w:r>
        <w:lastRenderedPageBreak/>
        <w:t>Приложение №  1</w:t>
      </w:r>
      <w:r>
        <w:br/>
        <w:t xml:space="preserve">к </w:t>
      </w:r>
      <w:hyperlink r:id="rId47" w:anchor="sub_4000" w:history="1">
        <w:r>
          <w:rPr>
            <w:rStyle w:val="a7"/>
            <w:rFonts w:eastAsia="Calibri"/>
          </w:rPr>
          <w:t>Положению</w:t>
        </w:r>
      </w:hyperlink>
      <w:r>
        <w:t xml:space="preserve"> </w:t>
      </w:r>
      <w:bookmarkEnd w:id="77"/>
      <w:r>
        <w:t xml:space="preserve">о </w:t>
      </w:r>
      <w:proofErr w:type="gramStart"/>
      <w:r>
        <w:t>единовременном</w:t>
      </w:r>
      <w:proofErr w:type="gramEnd"/>
      <w:r>
        <w:t xml:space="preserve"> денежном</w:t>
      </w:r>
    </w:p>
    <w:p w:rsidR="00D85A13" w:rsidRDefault="00D85A13" w:rsidP="00D85A13">
      <w:pPr>
        <w:ind w:firstLine="698"/>
        <w:jc w:val="right"/>
      </w:pPr>
      <w:r>
        <w:t>вознаграждении муниципальных служащих</w:t>
      </w:r>
    </w:p>
    <w:p w:rsidR="00D85A13" w:rsidRDefault="00D85A13" w:rsidP="00D85A13">
      <w:pPr>
        <w:ind w:firstLine="698"/>
        <w:jc w:val="right"/>
      </w:pPr>
      <w:r>
        <w:t>в связи с выходом на пенсию за выслугу лет</w:t>
      </w:r>
    </w:p>
    <w:p w:rsidR="00D85A13" w:rsidRDefault="00D85A13" w:rsidP="00D85A13"/>
    <w:p w:rsidR="00D85A13" w:rsidRDefault="00D85A13" w:rsidP="00D85A13"/>
    <w:p w:rsidR="00D85A13" w:rsidRDefault="00D85A13" w:rsidP="00D85A13">
      <w:pPr>
        <w:widowControl w:val="0"/>
        <w:autoSpaceDE w:val="0"/>
        <w:autoSpaceDN w:val="0"/>
        <w:adjustRightInd w:val="0"/>
        <w:jc w:val="right"/>
        <w:rPr>
          <w:i/>
        </w:rPr>
      </w:pPr>
      <w:r>
        <w:rPr>
          <w:i/>
        </w:rPr>
        <w:t>Образец</w:t>
      </w:r>
    </w:p>
    <w:p w:rsidR="00D85A13" w:rsidRDefault="00D85A13" w:rsidP="00D85A13">
      <w:pPr>
        <w:widowControl w:val="0"/>
        <w:autoSpaceDE w:val="0"/>
        <w:autoSpaceDN w:val="0"/>
        <w:adjustRightInd w:val="0"/>
        <w:jc w:val="right"/>
      </w:pPr>
      <w:r>
        <w:t xml:space="preserve">Главе Подгоренского сельского поселения </w:t>
      </w:r>
    </w:p>
    <w:p w:rsidR="00D85A13" w:rsidRDefault="00D85A13" w:rsidP="00D85A13">
      <w:pPr>
        <w:widowControl w:val="0"/>
        <w:autoSpaceDE w:val="0"/>
        <w:autoSpaceDN w:val="0"/>
        <w:adjustRightInd w:val="0"/>
        <w:jc w:val="right"/>
      </w:pPr>
      <w:r>
        <w:t>Калачеевского муниципального района</w:t>
      </w:r>
    </w:p>
    <w:p w:rsidR="00D85A13" w:rsidRDefault="00D85A13" w:rsidP="00D85A13">
      <w:pPr>
        <w:widowControl w:val="0"/>
        <w:autoSpaceDE w:val="0"/>
        <w:autoSpaceDN w:val="0"/>
        <w:adjustRightInd w:val="0"/>
        <w:jc w:val="right"/>
      </w:pPr>
      <w:r>
        <w:t>_________________________________</w:t>
      </w:r>
    </w:p>
    <w:p w:rsidR="00D85A13" w:rsidRDefault="00D85A13" w:rsidP="00D85A13">
      <w:pPr>
        <w:widowControl w:val="0"/>
        <w:autoSpaceDE w:val="0"/>
        <w:autoSpaceDN w:val="0"/>
        <w:adjustRightInd w:val="0"/>
        <w:jc w:val="right"/>
      </w:pPr>
      <w:r>
        <w:t>(фамилия, имя, отчество)</w:t>
      </w:r>
    </w:p>
    <w:p w:rsidR="00D85A13" w:rsidRDefault="00D85A13" w:rsidP="00D85A13">
      <w:pPr>
        <w:widowControl w:val="0"/>
        <w:autoSpaceDE w:val="0"/>
        <w:autoSpaceDN w:val="0"/>
        <w:adjustRightInd w:val="0"/>
        <w:jc w:val="right"/>
      </w:pPr>
      <w:r>
        <w:t>_________________________________</w:t>
      </w:r>
    </w:p>
    <w:p w:rsidR="00D85A13" w:rsidRDefault="00D85A13" w:rsidP="00D85A13">
      <w:pPr>
        <w:widowControl w:val="0"/>
        <w:autoSpaceDE w:val="0"/>
        <w:autoSpaceDN w:val="0"/>
        <w:adjustRightInd w:val="0"/>
        <w:jc w:val="right"/>
      </w:pPr>
      <w:r>
        <w:t xml:space="preserve"> (фамилия, имя, отчество заявителя)</w:t>
      </w:r>
    </w:p>
    <w:p w:rsidR="00D85A13" w:rsidRDefault="00D85A13" w:rsidP="00D85A13">
      <w:pPr>
        <w:widowControl w:val="0"/>
        <w:autoSpaceDE w:val="0"/>
        <w:autoSpaceDN w:val="0"/>
        <w:adjustRightInd w:val="0"/>
        <w:jc w:val="right"/>
      </w:pPr>
      <w:r>
        <w:t>_________________________________</w:t>
      </w:r>
    </w:p>
    <w:p w:rsidR="00D85A13" w:rsidRDefault="00D85A13" w:rsidP="00D85A13">
      <w:pPr>
        <w:widowControl w:val="0"/>
        <w:autoSpaceDE w:val="0"/>
        <w:autoSpaceDN w:val="0"/>
        <w:adjustRightInd w:val="0"/>
        <w:jc w:val="right"/>
      </w:pPr>
      <w:r>
        <w:t xml:space="preserve"> (адрес, паспортные данные,</w:t>
      </w:r>
    </w:p>
    <w:p w:rsidR="00D85A13" w:rsidRDefault="00D85A13" w:rsidP="00D85A13">
      <w:pPr>
        <w:widowControl w:val="0"/>
        <w:autoSpaceDE w:val="0"/>
        <w:autoSpaceDN w:val="0"/>
        <w:adjustRightInd w:val="0"/>
        <w:jc w:val="right"/>
      </w:pPr>
      <w:r>
        <w:t>номер телефона)</w:t>
      </w:r>
    </w:p>
    <w:p w:rsidR="00D85A13" w:rsidRDefault="00D85A13" w:rsidP="00D85A13"/>
    <w:p w:rsidR="00D85A13" w:rsidRDefault="00D85A13" w:rsidP="00D85A13">
      <w:pPr>
        <w:widowControl w:val="0"/>
        <w:autoSpaceDE w:val="0"/>
        <w:autoSpaceDN w:val="0"/>
        <w:adjustRightInd w:val="0"/>
      </w:pPr>
    </w:p>
    <w:p w:rsidR="00D85A13" w:rsidRDefault="00D85A13" w:rsidP="00D85A13">
      <w:pPr>
        <w:widowControl w:val="0"/>
        <w:autoSpaceDE w:val="0"/>
        <w:autoSpaceDN w:val="0"/>
        <w:adjustRightInd w:val="0"/>
        <w:jc w:val="center"/>
      </w:pPr>
      <w:r>
        <w:rPr>
          <w:b/>
        </w:rPr>
        <w:t>ЗАЯВЛЕНИЕ</w:t>
      </w:r>
    </w:p>
    <w:p w:rsidR="00D85A13" w:rsidRDefault="00D85A13" w:rsidP="00D85A13"/>
    <w:p w:rsidR="00D85A13" w:rsidRDefault="00D85A13" w:rsidP="00D85A13">
      <w:pPr>
        <w:widowControl w:val="0"/>
        <w:autoSpaceDE w:val="0"/>
        <w:autoSpaceDN w:val="0"/>
        <w:adjustRightInd w:val="0"/>
        <w:ind w:firstLine="709"/>
      </w:pPr>
      <w:r>
        <w:t xml:space="preserve">В соответствии с законом Воронежской области от </w:t>
      </w:r>
      <w:hyperlink r:id="rId48" w:history="1">
        <w:r>
          <w:rPr>
            <w:rStyle w:val="a7"/>
            <w:rFonts w:eastAsia="Calibri"/>
          </w:rPr>
          <w:t>28</w:t>
        </w:r>
        <w:r>
          <w:rPr>
            <w:rStyle w:val="a7"/>
            <w:rFonts w:eastAsia="Calibri"/>
            <w:b/>
          </w:rPr>
          <w:t>.</w:t>
        </w:r>
        <w:r>
          <w:rPr>
            <w:rStyle w:val="a7"/>
            <w:rFonts w:eastAsia="Calibri"/>
          </w:rPr>
          <w:t>12.2007 г. № 175-ОЗ</w:t>
        </w:r>
      </w:hyperlink>
      <w:r>
        <w:t xml:space="preserve"> «О муниципальной службе Воронежской области», решением Совета народных депутатов Подгоренского сельского поселения Калачеевского муниципального района Воронежской области от 14.07.2017 г. № 68 «О пенсиях за выслугу лет лицам, замещавшим должности муниципальной службы и лицам, замещавшим на постоянной основе выборную муниципальную должность в органах местного самоуправления Подгоренского сельского поселения Калачеевского муниципального района Воронежской области» и в связи с увольнением "__" _____ 20__ г. с должности муниципальной службы администрации Подгоренского сельского поселения Калачеевского муниципального района Воронежской области (указать наименование должности) прошу назначить мне единовременное денежное вознаграждение в связи с выходом на пенсию.</w:t>
      </w:r>
    </w:p>
    <w:p w:rsidR="00D85A13" w:rsidRDefault="00D85A13" w:rsidP="00D85A13">
      <w:pPr>
        <w:widowControl w:val="0"/>
        <w:autoSpaceDE w:val="0"/>
        <w:autoSpaceDN w:val="0"/>
        <w:adjustRightInd w:val="0"/>
      </w:pPr>
      <w:r>
        <w:t>Назначенное вознаграждение прошу перечислить по следующим реквизитам:</w:t>
      </w:r>
    </w:p>
    <w:p w:rsidR="00D85A13" w:rsidRDefault="00D85A13" w:rsidP="00D85A13">
      <w:pPr>
        <w:widowControl w:val="0"/>
        <w:autoSpaceDE w:val="0"/>
        <w:autoSpaceDN w:val="0"/>
        <w:adjustRightInd w:val="0"/>
      </w:pPr>
      <w:r>
        <w:t>N счета _____________________________________________________________</w:t>
      </w:r>
    </w:p>
    <w:p w:rsidR="00D85A13" w:rsidRDefault="00D85A13" w:rsidP="00D85A13">
      <w:pPr>
        <w:widowControl w:val="0"/>
        <w:autoSpaceDE w:val="0"/>
        <w:autoSpaceDN w:val="0"/>
        <w:adjustRightInd w:val="0"/>
      </w:pPr>
      <w:r>
        <w:t>Наименование банковского учреждения _____________________________________________________________</w:t>
      </w:r>
    </w:p>
    <w:p w:rsidR="00D85A13" w:rsidRDefault="00D85A13" w:rsidP="00D85A13">
      <w:pPr>
        <w:widowControl w:val="0"/>
        <w:autoSpaceDE w:val="0"/>
        <w:autoSpaceDN w:val="0"/>
        <w:adjustRightInd w:val="0"/>
      </w:pPr>
      <w:r>
        <w:t>ИНН банка _____________________________________________________________</w:t>
      </w:r>
    </w:p>
    <w:p w:rsidR="00D85A13" w:rsidRDefault="00D85A13" w:rsidP="00D85A13">
      <w:pPr>
        <w:widowControl w:val="0"/>
        <w:autoSpaceDE w:val="0"/>
        <w:autoSpaceDN w:val="0"/>
        <w:adjustRightInd w:val="0"/>
      </w:pPr>
      <w:r>
        <w:t>к/с _________________________________________________________________</w:t>
      </w:r>
    </w:p>
    <w:p w:rsidR="00D85A13" w:rsidRDefault="009D16E1" w:rsidP="00D85A13">
      <w:pPr>
        <w:widowControl w:val="0"/>
        <w:autoSpaceDE w:val="0"/>
        <w:autoSpaceDN w:val="0"/>
        <w:adjustRightInd w:val="0"/>
      </w:pPr>
      <w:hyperlink r:id="rId49" w:history="1">
        <w:r w:rsidR="00D85A13">
          <w:rPr>
            <w:rStyle w:val="a7"/>
            <w:rFonts w:eastAsia="Calibri"/>
          </w:rPr>
          <w:t>БИК</w:t>
        </w:r>
      </w:hyperlink>
      <w:r w:rsidR="00D85A13">
        <w:t xml:space="preserve"> банка ________________________________________________________________</w:t>
      </w:r>
    </w:p>
    <w:p w:rsidR="00D85A13" w:rsidRDefault="00D85A13" w:rsidP="00D85A13"/>
    <w:p w:rsidR="00D85A13" w:rsidRDefault="00D85A13" w:rsidP="00D85A13">
      <w:pPr>
        <w:widowControl w:val="0"/>
        <w:autoSpaceDE w:val="0"/>
        <w:autoSpaceDN w:val="0"/>
        <w:adjustRightInd w:val="0"/>
      </w:pPr>
      <w:r>
        <w:t>Дата                                 Подпись</w:t>
      </w:r>
    </w:p>
    <w:p w:rsidR="00D85A13" w:rsidRDefault="00D85A13" w:rsidP="00D85A13"/>
    <w:p w:rsidR="00D85A13" w:rsidRDefault="00D85A13" w:rsidP="00D85A13">
      <w:pPr>
        <w:rPr>
          <w:b/>
        </w:rPr>
      </w:pPr>
      <w:bookmarkStart w:id="78" w:name="sub_4002"/>
    </w:p>
    <w:bookmarkEnd w:id="78"/>
    <w:p w:rsidR="00FE5E8E" w:rsidRDefault="00FE5E8E" w:rsidP="00D85A13">
      <w:pPr>
        <w:ind w:firstLine="698"/>
        <w:jc w:val="right"/>
      </w:pPr>
    </w:p>
    <w:p w:rsidR="00FE5E8E" w:rsidRDefault="00FE5E8E" w:rsidP="00D85A13">
      <w:pPr>
        <w:ind w:firstLine="698"/>
        <w:jc w:val="right"/>
      </w:pPr>
    </w:p>
    <w:p w:rsidR="00FE5E8E" w:rsidRDefault="00FE5E8E" w:rsidP="00D85A13">
      <w:pPr>
        <w:ind w:firstLine="698"/>
        <w:jc w:val="right"/>
      </w:pPr>
    </w:p>
    <w:p w:rsidR="00FE5E8E" w:rsidRDefault="00FE5E8E" w:rsidP="00D85A13">
      <w:pPr>
        <w:ind w:firstLine="698"/>
        <w:jc w:val="right"/>
      </w:pPr>
    </w:p>
    <w:p w:rsidR="00FE5E8E" w:rsidRDefault="00FE5E8E" w:rsidP="00D85A13">
      <w:pPr>
        <w:ind w:firstLine="698"/>
        <w:jc w:val="right"/>
      </w:pPr>
    </w:p>
    <w:p w:rsidR="00FE5E8E" w:rsidRDefault="00FE5E8E" w:rsidP="00D85A13">
      <w:pPr>
        <w:ind w:firstLine="698"/>
        <w:jc w:val="right"/>
      </w:pPr>
    </w:p>
    <w:p w:rsidR="00FE5E8E" w:rsidRDefault="00FE5E8E" w:rsidP="00D85A13">
      <w:pPr>
        <w:ind w:firstLine="698"/>
        <w:jc w:val="right"/>
      </w:pPr>
    </w:p>
    <w:p w:rsidR="00FE5E8E" w:rsidRDefault="00FE5E8E" w:rsidP="00D85A13">
      <w:pPr>
        <w:ind w:firstLine="698"/>
        <w:jc w:val="right"/>
      </w:pPr>
    </w:p>
    <w:p w:rsidR="00FE5E8E" w:rsidRDefault="00FE5E8E" w:rsidP="00D85A13">
      <w:pPr>
        <w:ind w:firstLine="698"/>
        <w:jc w:val="right"/>
      </w:pPr>
    </w:p>
    <w:p w:rsidR="00FE5E8E" w:rsidRDefault="00FE5E8E" w:rsidP="00D85A13">
      <w:pPr>
        <w:ind w:firstLine="698"/>
        <w:jc w:val="right"/>
      </w:pPr>
    </w:p>
    <w:p w:rsidR="00D85A13" w:rsidRDefault="00D85A13" w:rsidP="00D85A13">
      <w:pPr>
        <w:ind w:firstLine="698"/>
        <w:jc w:val="right"/>
      </w:pPr>
      <w:r>
        <w:lastRenderedPageBreak/>
        <w:t>Приложение № 2</w:t>
      </w:r>
      <w:r>
        <w:br/>
        <w:t xml:space="preserve">к </w:t>
      </w:r>
      <w:hyperlink r:id="rId50" w:anchor="sub_4000" w:history="1">
        <w:r>
          <w:rPr>
            <w:rStyle w:val="a7"/>
            <w:rFonts w:eastAsia="Calibri"/>
          </w:rPr>
          <w:t>Положению</w:t>
        </w:r>
      </w:hyperlink>
      <w:r>
        <w:t xml:space="preserve"> о </w:t>
      </w:r>
      <w:proofErr w:type="gramStart"/>
      <w:r>
        <w:t>единовременном</w:t>
      </w:r>
      <w:proofErr w:type="gramEnd"/>
      <w:r>
        <w:t xml:space="preserve"> денежном</w:t>
      </w:r>
    </w:p>
    <w:p w:rsidR="00D85A13" w:rsidRDefault="00D85A13" w:rsidP="00D85A13">
      <w:pPr>
        <w:ind w:firstLine="698"/>
        <w:jc w:val="right"/>
      </w:pPr>
      <w:r>
        <w:t>вознаграждении муниципальных служащих</w:t>
      </w:r>
    </w:p>
    <w:p w:rsidR="00D85A13" w:rsidRDefault="00D85A13" w:rsidP="00D85A13">
      <w:pPr>
        <w:ind w:firstLine="698"/>
        <w:jc w:val="right"/>
      </w:pPr>
      <w:r>
        <w:t>в связи с выходом на пенсию за выслугу лет</w:t>
      </w:r>
    </w:p>
    <w:p w:rsidR="00D85A13" w:rsidRDefault="00D85A13" w:rsidP="00D85A13"/>
    <w:p w:rsidR="00D85A13" w:rsidRDefault="00D85A13" w:rsidP="00D85A13">
      <w:pPr>
        <w:widowControl w:val="0"/>
        <w:autoSpaceDE w:val="0"/>
        <w:autoSpaceDN w:val="0"/>
        <w:adjustRightInd w:val="0"/>
        <w:jc w:val="right"/>
        <w:rPr>
          <w:i/>
        </w:rPr>
      </w:pPr>
      <w:r>
        <w:rPr>
          <w:i/>
        </w:rPr>
        <w:t>Образец</w:t>
      </w:r>
    </w:p>
    <w:p w:rsidR="00D85A13" w:rsidRDefault="00D85A13" w:rsidP="00D85A13"/>
    <w:p w:rsidR="00D85A13" w:rsidRDefault="00D85A13" w:rsidP="00D85A13">
      <w:pPr>
        <w:widowControl w:val="0"/>
        <w:autoSpaceDE w:val="0"/>
        <w:autoSpaceDN w:val="0"/>
        <w:adjustRightInd w:val="0"/>
        <w:jc w:val="center"/>
        <w:rPr>
          <w:b/>
        </w:rPr>
      </w:pPr>
      <w:r>
        <w:t>Справка</w:t>
      </w:r>
    </w:p>
    <w:p w:rsidR="00D85A13" w:rsidRDefault="00D85A13" w:rsidP="00D85A13">
      <w:pPr>
        <w:widowControl w:val="0"/>
        <w:autoSpaceDE w:val="0"/>
        <w:autoSpaceDN w:val="0"/>
        <w:adjustRightInd w:val="0"/>
        <w:jc w:val="center"/>
        <w:rPr>
          <w:b/>
        </w:rPr>
      </w:pPr>
      <w:r>
        <w:t>о размере оклада денежного содержания для назначения</w:t>
      </w:r>
    </w:p>
    <w:p w:rsidR="00D85A13" w:rsidRDefault="00D85A13" w:rsidP="00D85A13">
      <w:pPr>
        <w:widowControl w:val="0"/>
        <w:autoSpaceDE w:val="0"/>
        <w:autoSpaceDN w:val="0"/>
        <w:adjustRightInd w:val="0"/>
        <w:jc w:val="center"/>
        <w:rPr>
          <w:b/>
        </w:rPr>
      </w:pPr>
      <w:r>
        <w:t>единовременного денежного поощрения в связи с выходом</w:t>
      </w:r>
    </w:p>
    <w:p w:rsidR="00D85A13" w:rsidRDefault="00D85A13" w:rsidP="00D85A13">
      <w:pPr>
        <w:widowControl w:val="0"/>
        <w:autoSpaceDE w:val="0"/>
        <w:autoSpaceDN w:val="0"/>
        <w:adjustRightInd w:val="0"/>
        <w:jc w:val="center"/>
        <w:rPr>
          <w:b/>
        </w:rPr>
      </w:pPr>
      <w:r>
        <w:t>на пенсию за выслугу лет</w:t>
      </w:r>
    </w:p>
    <w:p w:rsidR="00D85A13" w:rsidRDefault="00D85A13" w:rsidP="00D85A13"/>
    <w:p w:rsidR="00D85A13" w:rsidRDefault="00D85A13" w:rsidP="00D85A13">
      <w:pPr>
        <w:widowControl w:val="0"/>
        <w:autoSpaceDE w:val="0"/>
        <w:autoSpaceDN w:val="0"/>
        <w:adjustRightInd w:val="0"/>
        <w:jc w:val="right"/>
      </w:pPr>
      <w:r>
        <w:t>"___" ____________ 20____ г.</w:t>
      </w:r>
    </w:p>
    <w:p w:rsidR="00D85A13" w:rsidRDefault="00D85A13" w:rsidP="00D85A13"/>
    <w:p w:rsidR="00D85A13" w:rsidRDefault="00D85A13" w:rsidP="00D85A13">
      <w:pPr>
        <w:widowControl w:val="0"/>
        <w:autoSpaceDE w:val="0"/>
        <w:autoSpaceDN w:val="0"/>
        <w:adjustRightInd w:val="0"/>
      </w:pPr>
      <w:r>
        <w:t>Дана ________________________________________________________________</w:t>
      </w:r>
    </w:p>
    <w:p w:rsidR="00D85A13" w:rsidRDefault="00D85A13" w:rsidP="00D85A13">
      <w:pPr>
        <w:widowControl w:val="0"/>
        <w:autoSpaceDE w:val="0"/>
        <w:autoSpaceDN w:val="0"/>
        <w:adjustRightInd w:val="0"/>
      </w:pPr>
      <w:r>
        <w:t>(Ф.И.О., должность, муниципальный  орган)</w:t>
      </w:r>
    </w:p>
    <w:p w:rsidR="00D85A13" w:rsidRDefault="00D85A13" w:rsidP="00D85A13">
      <w:pPr>
        <w:widowControl w:val="0"/>
        <w:autoSpaceDE w:val="0"/>
        <w:autoSpaceDN w:val="0"/>
        <w:adjustRightInd w:val="0"/>
      </w:pPr>
      <w:r>
        <w:t>________________________________________________________________</w:t>
      </w:r>
    </w:p>
    <w:p w:rsidR="00D85A13" w:rsidRDefault="00D85A13" w:rsidP="00D85A13">
      <w:pPr>
        <w:widowControl w:val="0"/>
        <w:autoSpaceDE w:val="0"/>
        <w:autoSpaceDN w:val="0"/>
        <w:adjustRightInd w:val="0"/>
      </w:pPr>
      <w:r>
        <w:t>Оклад денежного содержания по состоянию на (указать дату увольнения)</w:t>
      </w:r>
    </w:p>
    <w:p w:rsidR="00D85A13" w:rsidRDefault="00D85A13" w:rsidP="00D85A13">
      <w:pPr>
        <w:widowControl w:val="0"/>
        <w:autoSpaceDE w:val="0"/>
        <w:autoSpaceDN w:val="0"/>
        <w:adjustRightInd w:val="0"/>
      </w:pPr>
      <w:r>
        <w:t>рублей,</w:t>
      </w:r>
    </w:p>
    <w:p w:rsidR="00D85A13" w:rsidRDefault="00D85A13" w:rsidP="00D85A13">
      <w:pPr>
        <w:widowControl w:val="0"/>
        <w:autoSpaceDE w:val="0"/>
        <w:autoSpaceDN w:val="0"/>
        <w:adjustRightInd w:val="0"/>
      </w:pPr>
      <w:r>
        <w:t>в том числе:</w:t>
      </w:r>
    </w:p>
    <w:p w:rsidR="00D85A13" w:rsidRDefault="00D85A13" w:rsidP="00D85A13">
      <w:pPr>
        <w:widowControl w:val="0"/>
        <w:autoSpaceDE w:val="0"/>
        <w:autoSpaceDN w:val="0"/>
        <w:adjustRightInd w:val="0"/>
      </w:pPr>
      <w:r>
        <w:t>должностной оклад ________________________________________________ рублей</w:t>
      </w:r>
    </w:p>
    <w:p w:rsidR="00D85A13" w:rsidRDefault="00D85A13" w:rsidP="00D85A13">
      <w:pPr>
        <w:widowControl w:val="0"/>
        <w:autoSpaceDE w:val="0"/>
        <w:autoSpaceDN w:val="0"/>
        <w:adjustRightInd w:val="0"/>
      </w:pPr>
      <w:r>
        <w:t>оклад за классный чин (наименование чина) составляет ____________ рублей.</w:t>
      </w:r>
    </w:p>
    <w:p w:rsidR="00D85A13" w:rsidRDefault="00D85A13" w:rsidP="00D85A13"/>
    <w:p w:rsidR="00D85A13" w:rsidRDefault="00D85A13" w:rsidP="00D85A13">
      <w:pPr>
        <w:widowControl w:val="0"/>
        <w:autoSpaceDE w:val="0"/>
        <w:autoSpaceDN w:val="0"/>
        <w:adjustRightInd w:val="0"/>
      </w:pPr>
      <w:r>
        <w:t>Руководитель муниципального органа        (подпись)       И. О. Фамилия</w:t>
      </w:r>
    </w:p>
    <w:p w:rsidR="00D85A13" w:rsidRDefault="00D85A13" w:rsidP="00D85A13"/>
    <w:p w:rsidR="00D85A13" w:rsidRDefault="00D85A13" w:rsidP="00D85A13">
      <w:pPr>
        <w:widowControl w:val="0"/>
        <w:autoSpaceDE w:val="0"/>
        <w:autoSpaceDN w:val="0"/>
        <w:adjustRightInd w:val="0"/>
      </w:pPr>
      <w:r>
        <w:t>Главный бухгалтер муниципального органа   (подпись)       И. О. Фамилия</w:t>
      </w:r>
    </w:p>
    <w:p w:rsidR="00D85A13" w:rsidRDefault="00D85A13" w:rsidP="00D85A13"/>
    <w:p w:rsidR="00D85A13" w:rsidRDefault="00D85A13" w:rsidP="00D85A13">
      <w:pPr>
        <w:widowControl w:val="0"/>
        <w:autoSpaceDE w:val="0"/>
        <w:autoSpaceDN w:val="0"/>
        <w:adjustRightInd w:val="0"/>
      </w:pPr>
      <w:r>
        <w:t>М.П.</w:t>
      </w:r>
    </w:p>
    <w:p w:rsidR="00D85A13" w:rsidRDefault="00D85A13" w:rsidP="00D85A13"/>
    <w:p w:rsidR="00D85A13" w:rsidRDefault="00D85A13" w:rsidP="00D85A13">
      <w:pPr>
        <w:rPr>
          <w:b/>
        </w:rPr>
      </w:pPr>
    </w:p>
    <w:p w:rsidR="00D85A13" w:rsidRDefault="00D85A13" w:rsidP="00D85A13">
      <w:pPr>
        <w:ind w:firstLine="698"/>
        <w:jc w:val="right"/>
      </w:pPr>
    </w:p>
    <w:p w:rsidR="00D85A13" w:rsidRDefault="00D85A13" w:rsidP="00D85A13">
      <w:pPr>
        <w:ind w:firstLine="698"/>
        <w:jc w:val="right"/>
      </w:pPr>
    </w:p>
    <w:p w:rsidR="00D85A13" w:rsidRDefault="00D85A13" w:rsidP="00D85A13">
      <w:pPr>
        <w:ind w:firstLine="698"/>
        <w:jc w:val="right"/>
      </w:pPr>
    </w:p>
    <w:p w:rsidR="00D85A13" w:rsidRDefault="00D85A13" w:rsidP="00D85A13">
      <w:pPr>
        <w:ind w:firstLine="698"/>
        <w:jc w:val="right"/>
      </w:pPr>
    </w:p>
    <w:p w:rsidR="00D85A13" w:rsidRDefault="00D85A13" w:rsidP="00D85A13">
      <w:pPr>
        <w:ind w:firstLine="698"/>
        <w:jc w:val="right"/>
      </w:pPr>
    </w:p>
    <w:p w:rsidR="00D85A13" w:rsidRDefault="00D85A13" w:rsidP="00D85A13">
      <w:pPr>
        <w:ind w:firstLine="698"/>
        <w:jc w:val="right"/>
      </w:pPr>
    </w:p>
    <w:p w:rsidR="00D85A13" w:rsidRDefault="00D85A13" w:rsidP="00D85A13">
      <w:pPr>
        <w:ind w:firstLine="698"/>
        <w:jc w:val="right"/>
      </w:pPr>
    </w:p>
    <w:p w:rsidR="00D85A13" w:rsidRDefault="00D85A13" w:rsidP="00D85A13">
      <w:pPr>
        <w:ind w:firstLine="698"/>
        <w:jc w:val="right"/>
      </w:pPr>
    </w:p>
    <w:p w:rsidR="00D85A13" w:rsidRDefault="00D85A13" w:rsidP="00D85A13">
      <w:pPr>
        <w:ind w:firstLine="698"/>
        <w:jc w:val="right"/>
      </w:pPr>
    </w:p>
    <w:p w:rsidR="00D85A13" w:rsidRDefault="00D85A13" w:rsidP="00D85A13">
      <w:pPr>
        <w:ind w:firstLine="698"/>
        <w:jc w:val="right"/>
      </w:pPr>
    </w:p>
    <w:p w:rsidR="00D85A13" w:rsidRDefault="00D85A13" w:rsidP="00D85A13">
      <w:pPr>
        <w:ind w:firstLine="698"/>
        <w:jc w:val="right"/>
      </w:pPr>
    </w:p>
    <w:p w:rsidR="00FE5E8E" w:rsidRDefault="00FE5E8E" w:rsidP="00D85A13">
      <w:pPr>
        <w:ind w:firstLine="698"/>
        <w:jc w:val="right"/>
      </w:pPr>
    </w:p>
    <w:p w:rsidR="00FE5E8E" w:rsidRDefault="00FE5E8E" w:rsidP="00D85A13">
      <w:pPr>
        <w:ind w:firstLine="698"/>
        <w:jc w:val="right"/>
      </w:pPr>
    </w:p>
    <w:p w:rsidR="00FE5E8E" w:rsidRDefault="00FE5E8E" w:rsidP="00D85A13">
      <w:pPr>
        <w:ind w:firstLine="698"/>
        <w:jc w:val="right"/>
      </w:pPr>
    </w:p>
    <w:p w:rsidR="00FE5E8E" w:rsidRDefault="00FE5E8E" w:rsidP="00D85A13">
      <w:pPr>
        <w:ind w:firstLine="698"/>
        <w:jc w:val="right"/>
      </w:pPr>
    </w:p>
    <w:p w:rsidR="00FE5E8E" w:rsidRDefault="00FE5E8E" w:rsidP="00D85A13">
      <w:pPr>
        <w:ind w:firstLine="698"/>
        <w:jc w:val="right"/>
      </w:pPr>
    </w:p>
    <w:p w:rsidR="00FE5E8E" w:rsidRDefault="00FE5E8E" w:rsidP="00D85A13">
      <w:pPr>
        <w:ind w:firstLine="698"/>
        <w:jc w:val="right"/>
      </w:pPr>
    </w:p>
    <w:p w:rsidR="00FE5E8E" w:rsidRDefault="00FE5E8E" w:rsidP="00D85A13">
      <w:pPr>
        <w:ind w:firstLine="698"/>
        <w:jc w:val="right"/>
      </w:pPr>
    </w:p>
    <w:p w:rsidR="00FE5E8E" w:rsidRDefault="00FE5E8E" w:rsidP="00D85A13">
      <w:pPr>
        <w:ind w:firstLine="698"/>
        <w:jc w:val="right"/>
      </w:pPr>
    </w:p>
    <w:p w:rsidR="00FE5E8E" w:rsidRDefault="00FE5E8E" w:rsidP="00D85A13">
      <w:pPr>
        <w:ind w:firstLine="698"/>
        <w:jc w:val="right"/>
      </w:pPr>
    </w:p>
    <w:p w:rsidR="00D85A13" w:rsidRDefault="00D85A13" w:rsidP="00D85A13">
      <w:pPr>
        <w:ind w:firstLine="698"/>
        <w:jc w:val="right"/>
      </w:pPr>
    </w:p>
    <w:p w:rsidR="00D85A13" w:rsidRDefault="00D85A13" w:rsidP="00D85A13">
      <w:pPr>
        <w:ind w:firstLine="698"/>
        <w:jc w:val="right"/>
      </w:pPr>
    </w:p>
    <w:p w:rsidR="00D85A13" w:rsidRDefault="00D85A13" w:rsidP="00D85A13">
      <w:pPr>
        <w:ind w:firstLine="698"/>
        <w:jc w:val="right"/>
      </w:pPr>
      <w:r>
        <w:lastRenderedPageBreak/>
        <w:t>Приложение № 3</w:t>
      </w:r>
      <w:r>
        <w:br/>
        <w:t xml:space="preserve">к </w:t>
      </w:r>
      <w:hyperlink r:id="rId51" w:anchor="sub_4000" w:history="1">
        <w:r>
          <w:rPr>
            <w:rStyle w:val="a7"/>
            <w:rFonts w:eastAsia="Calibri"/>
          </w:rPr>
          <w:t>Положению</w:t>
        </w:r>
      </w:hyperlink>
      <w:r>
        <w:t xml:space="preserve"> о единовременном денежном</w:t>
      </w:r>
    </w:p>
    <w:p w:rsidR="00D85A13" w:rsidRDefault="00D85A13" w:rsidP="00D85A13">
      <w:pPr>
        <w:ind w:firstLine="698"/>
        <w:jc w:val="right"/>
      </w:pPr>
      <w:r>
        <w:t>вознаграждении муниципальных служащих</w:t>
      </w:r>
    </w:p>
    <w:p w:rsidR="00D85A13" w:rsidRDefault="00D85A13" w:rsidP="00D85A13">
      <w:pPr>
        <w:ind w:firstLine="698"/>
        <w:jc w:val="right"/>
      </w:pPr>
      <w:r>
        <w:t>в связи с выходом на пенсию за выслугу лет</w:t>
      </w:r>
    </w:p>
    <w:p w:rsidR="00D85A13" w:rsidRDefault="00D85A13" w:rsidP="00D85A13"/>
    <w:p w:rsidR="00D85A13" w:rsidRDefault="00D85A13" w:rsidP="00D85A13">
      <w:pPr>
        <w:widowControl w:val="0"/>
        <w:autoSpaceDE w:val="0"/>
        <w:autoSpaceDN w:val="0"/>
        <w:adjustRightInd w:val="0"/>
        <w:jc w:val="right"/>
        <w:rPr>
          <w:i/>
        </w:rPr>
      </w:pPr>
      <w:r>
        <w:rPr>
          <w:i/>
        </w:rPr>
        <w:t>Образец</w:t>
      </w:r>
    </w:p>
    <w:p w:rsidR="00D85A13" w:rsidRDefault="00D85A13" w:rsidP="00D85A13"/>
    <w:p w:rsidR="00D85A13" w:rsidRDefault="00D85A13" w:rsidP="00D85A13">
      <w:pPr>
        <w:widowControl w:val="0"/>
        <w:autoSpaceDE w:val="0"/>
        <w:autoSpaceDN w:val="0"/>
        <w:adjustRightInd w:val="0"/>
        <w:jc w:val="center"/>
      </w:pPr>
      <w:r>
        <w:t>Комиссия по рассмотрению документов для назначения пенсии за выслугу лет и доплаты к пенсии администрации Подгоренского сельского поселения Калачеевского муниципального района</w:t>
      </w:r>
    </w:p>
    <w:p w:rsidR="00D85A13" w:rsidRDefault="00D85A13" w:rsidP="00D85A13">
      <w:pPr>
        <w:widowControl w:val="0"/>
        <w:autoSpaceDE w:val="0"/>
        <w:autoSpaceDN w:val="0"/>
        <w:adjustRightInd w:val="0"/>
        <w:ind w:firstLine="709"/>
        <w:jc w:val="right"/>
      </w:pPr>
    </w:p>
    <w:p w:rsidR="00D85A13" w:rsidRDefault="00D85A13" w:rsidP="00D85A13">
      <w:pPr>
        <w:widowControl w:val="0"/>
        <w:autoSpaceDE w:val="0"/>
        <w:autoSpaceDN w:val="0"/>
        <w:adjustRightInd w:val="0"/>
        <w:ind w:firstLine="709"/>
        <w:jc w:val="right"/>
      </w:pPr>
      <w:r>
        <w:t>"__" _________ 20____ г.</w:t>
      </w:r>
    </w:p>
    <w:p w:rsidR="00D85A13" w:rsidRDefault="00D85A13" w:rsidP="00D85A13"/>
    <w:p w:rsidR="00D85A13" w:rsidRDefault="00D85A13" w:rsidP="00D85A13">
      <w:pPr>
        <w:widowControl w:val="0"/>
        <w:autoSpaceDE w:val="0"/>
        <w:autoSpaceDN w:val="0"/>
        <w:adjustRightInd w:val="0"/>
      </w:pPr>
      <w:r>
        <w:t>О назначении единовременного</w:t>
      </w:r>
    </w:p>
    <w:p w:rsidR="00D85A13" w:rsidRDefault="00D85A13" w:rsidP="00D85A13">
      <w:pPr>
        <w:widowControl w:val="0"/>
        <w:autoSpaceDE w:val="0"/>
        <w:autoSpaceDN w:val="0"/>
        <w:adjustRightInd w:val="0"/>
      </w:pPr>
      <w:r>
        <w:t>денежного поощрения</w:t>
      </w:r>
    </w:p>
    <w:p w:rsidR="00D85A13" w:rsidRDefault="00D85A13" w:rsidP="00D85A13"/>
    <w:p w:rsidR="00D85A13" w:rsidRDefault="00D85A13" w:rsidP="00D85A13">
      <w:pPr>
        <w:widowControl w:val="0"/>
        <w:autoSpaceDE w:val="0"/>
        <w:autoSpaceDN w:val="0"/>
        <w:adjustRightInd w:val="0"/>
        <w:jc w:val="center"/>
      </w:pPr>
      <w:r>
        <w:rPr>
          <w:b/>
        </w:rPr>
        <w:t>РЕШЕНИЕ</w:t>
      </w:r>
    </w:p>
    <w:p w:rsidR="00D85A13" w:rsidRDefault="00D85A13" w:rsidP="00D85A13"/>
    <w:p w:rsidR="00D85A13" w:rsidRDefault="00D85A13" w:rsidP="00D85A13">
      <w:pPr>
        <w:widowControl w:val="0"/>
        <w:autoSpaceDE w:val="0"/>
        <w:autoSpaceDN w:val="0"/>
        <w:adjustRightInd w:val="0"/>
      </w:pPr>
      <w:r>
        <w:t xml:space="preserve">В соответствии с </w:t>
      </w:r>
      <w:hyperlink r:id="rId52" w:history="1">
        <w:r>
          <w:rPr>
            <w:rStyle w:val="a7"/>
            <w:rFonts w:eastAsia="Calibri"/>
          </w:rPr>
          <w:t>Законом</w:t>
        </w:r>
      </w:hyperlink>
      <w:r>
        <w:rPr>
          <w:b/>
        </w:rPr>
        <w:t xml:space="preserve"> </w:t>
      </w:r>
      <w:r>
        <w:t xml:space="preserve">Воронежской области от </w:t>
      </w:r>
      <w:hyperlink r:id="rId53" w:history="1">
        <w:r>
          <w:rPr>
            <w:rStyle w:val="a7"/>
            <w:rFonts w:eastAsia="Calibri"/>
          </w:rPr>
          <w:t>28</w:t>
        </w:r>
        <w:r>
          <w:rPr>
            <w:rStyle w:val="a7"/>
            <w:rFonts w:eastAsia="Calibri"/>
            <w:b/>
          </w:rPr>
          <w:t>.</w:t>
        </w:r>
        <w:r>
          <w:rPr>
            <w:rStyle w:val="a7"/>
            <w:rFonts w:eastAsia="Calibri"/>
          </w:rPr>
          <w:t>12.2007 г. № 175-ОЗ</w:t>
        </w:r>
      </w:hyperlink>
      <w:r>
        <w:rPr>
          <w:b/>
        </w:rPr>
        <w:t xml:space="preserve"> «</w:t>
      </w:r>
      <w:r>
        <w:t>О муниципальной службы Воронежской области», Положением о единовременном денежном вознаграждении муниципальных служащих в связи с выходом на пенсию за выслугу лет и на основании представленных документов для назначения единовременного денежного поощрения в связи с выходом на пенсию за выслугу лет</w:t>
      </w:r>
    </w:p>
    <w:p w:rsidR="00D85A13" w:rsidRDefault="00D85A13" w:rsidP="00D85A13"/>
    <w:p w:rsidR="00D85A13" w:rsidRDefault="00D85A13" w:rsidP="00D85A13">
      <w:pPr>
        <w:widowControl w:val="0"/>
        <w:autoSpaceDE w:val="0"/>
        <w:autoSpaceDN w:val="0"/>
        <w:adjustRightInd w:val="0"/>
        <w:jc w:val="center"/>
      </w:pPr>
      <w:r>
        <w:rPr>
          <w:b/>
        </w:rPr>
        <w:t>КОМИССИЯ РЕШИЛА:</w:t>
      </w:r>
    </w:p>
    <w:p w:rsidR="00D85A13" w:rsidRDefault="00D85A13" w:rsidP="00D85A13"/>
    <w:p w:rsidR="00D85A13" w:rsidRDefault="00D85A13" w:rsidP="00D85A13">
      <w:pPr>
        <w:widowControl w:val="0"/>
        <w:autoSpaceDE w:val="0"/>
        <w:autoSpaceDN w:val="0"/>
        <w:adjustRightInd w:val="0"/>
      </w:pPr>
      <w:r>
        <w:t>рекомендовать администрации Подгоренского сельского поселения Калачеевского муниципального района назначить Ивановой Нине Ивановне, освобожденной "___" _________ 20____ г. от замещаемой должности муниципальной службы администрации Подгоренского сельского поселения Калачеевского муниципального района Воронежской области категории "специалисты" консультанта отдела экономики и инвестиций и уволенной с муниципальной службы администрации Подгоренского сельского поселения Калачеевского муниципального района Воронежской области по инициативе муниципального служащего в связи с выходом на страховую пенсию по старости, имеющей стаж муниципальной службы 24 года, единовременное денежное поощрение в связи с выходом на пенсию за выслугу лет в размере 15 окладов денежного содержания, что составляет (указать сумму).</w:t>
      </w:r>
    </w:p>
    <w:p w:rsidR="00D85A13" w:rsidRDefault="00D85A13" w:rsidP="00D85A13"/>
    <w:p w:rsidR="00D85A13" w:rsidRDefault="00D85A13" w:rsidP="00D85A13">
      <w:pPr>
        <w:widowControl w:val="0"/>
        <w:autoSpaceDE w:val="0"/>
        <w:autoSpaceDN w:val="0"/>
        <w:adjustRightInd w:val="0"/>
      </w:pPr>
      <w:r>
        <w:t>Председатель комиссии          (подпись)                    И. О. Фамилия</w:t>
      </w:r>
    </w:p>
    <w:p w:rsidR="00D85A13" w:rsidRDefault="00D85A13" w:rsidP="00D85A13"/>
    <w:p w:rsidR="00D85A13" w:rsidRDefault="00D85A13" w:rsidP="00D85A13">
      <w:pPr>
        <w:widowControl w:val="0"/>
        <w:autoSpaceDE w:val="0"/>
        <w:autoSpaceDN w:val="0"/>
        <w:adjustRightInd w:val="0"/>
      </w:pPr>
      <w:r>
        <w:t>Секретарь комиссии                (подпись)                    И. О. Фамилия</w:t>
      </w:r>
    </w:p>
    <w:p w:rsidR="00D85A13" w:rsidRDefault="00D85A13" w:rsidP="00D85A13">
      <w:pPr>
        <w:widowControl w:val="0"/>
        <w:autoSpaceDE w:val="0"/>
        <w:autoSpaceDN w:val="0"/>
        <w:adjustRightInd w:val="0"/>
      </w:pPr>
    </w:p>
    <w:p w:rsidR="00D85A13" w:rsidRDefault="00D85A13" w:rsidP="00D85A13">
      <w:pPr>
        <w:widowControl w:val="0"/>
        <w:autoSpaceDE w:val="0"/>
        <w:autoSpaceDN w:val="0"/>
        <w:adjustRightInd w:val="0"/>
      </w:pPr>
    </w:p>
    <w:p w:rsidR="00D85A13" w:rsidRDefault="00D85A13" w:rsidP="00D85A13"/>
    <w:p w:rsidR="00FE5E8E" w:rsidRDefault="00FE5E8E" w:rsidP="00D85A13">
      <w:pPr>
        <w:ind w:firstLine="698"/>
        <w:jc w:val="right"/>
      </w:pPr>
    </w:p>
    <w:p w:rsidR="00FE5E8E" w:rsidRDefault="00FE5E8E" w:rsidP="00D85A13">
      <w:pPr>
        <w:ind w:firstLine="698"/>
        <w:jc w:val="right"/>
      </w:pPr>
    </w:p>
    <w:p w:rsidR="00FE5E8E" w:rsidRDefault="00FE5E8E" w:rsidP="00D85A13">
      <w:pPr>
        <w:ind w:firstLine="698"/>
        <w:jc w:val="right"/>
      </w:pPr>
    </w:p>
    <w:p w:rsidR="00FE5E8E" w:rsidRDefault="00FE5E8E" w:rsidP="00D85A13">
      <w:pPr>
        <w:ind w:firstLine="698"/>
        <w:jc w:val="right"/>
      </w:pPr>
    </w:p>
    <w:p w:rsidR="00FE5E8E" w:rsidRDefault="00FE5E8E" w:rsidP="00D85A13">
      <w:pPr>
        <w:ind w:firstLine="698"/>
        <w:jc w:val="right"/>
      </w:pPr>
    </w:p>
    <w:p w:rsidR="00FE5E8E" w:rsidRDefault="00FE5E8E" w:rsidP="00D85A13">
      <w:pPr>
        <w:ind w:firstLine="698"/>
        <w:jc w:val="right"/>
      </w:pPr>
    </w:p>
    <w:p w:rsidR="00FE5E8E" w:rsidRDefault="00FE5E8E" w:rsidP="00D85A13">
      <w:pPr>
        <w:ind w:firstLine="698"/>
        <w:jc w:val="right"/>
      </w:pPr>
    </w:p>
    <w:p w:rsidR="00D85A13" w:rsidRDefault="00D85A13" w:rsidP="00D85A13">
      <w:pPr>
        <w:ind w:firstLine="698"/>
        <w:jc w:val="right"/>
      </w:pPr>
      <w:r>
        <w:lastRenderedPageBreak/>
        <w:t>Приложение № 4</w:t>
      </w:r>
      <w:r>
        <w:br/>
        <w:t xml:space="preserve">к </w:t>
      </w:r>
      <w:hyperlink r:id="rId54" w:anchor="sub_4000" w:history="1">
        <w:r>
          <w:rPr>
            <w:rStyle w:val="a7"/>
            <w:rFonts w:eastAsia="Calibri"/>
          </w:rPr>
          <w:t>Положению</w:t>
        </w:r>
      </w:hyperlink>
      <w:r>
        <w:t xml:space="preserve"> о </w:t>
      </w:r>
      <w:proofErr w:type="gramStart"/>
      <w:r>
        <w:t>единовременном</w:t>
      </w:r>
      <w:proofErr w:type="gramEnd"/>
      <w:r>
        <w:t xml:space="preserve"> денежном</w:t>
      </w:r>
    </w:p>
    <w:p w:rsidR="00D85A13" w:rsidRDefault="00D85A13" w:rsidP="00D85A13">
      <w:pPr>
        <w:ind w:firstLine="698"/>
        <w:jc w:val="right"/>
      </w:pPr>
      <w:r>
        <w:t>вознаграждении муниципальных служащих</w:t>
      </w:r>
    </w:p>
    <w:p w:rsidR="00D85A13" w:rsidRDefault="00D85A13" w:rsidP="00D85A13">
      <w:pPr>
        <w:jc w:val="right"/>
      </w:pPr>
      <w:r>
        <w:t>в связи с выходом на пенсию за выслугу лет</w:t>
      </w:r>
    </w:p>
    <w:p w:rsidR="00D85A13" w:rsidRDefault="00D85A13" w:rsidP="00D85A13">
      <w:pPr>
        <w:jc w:val="right"/>
      </w:pPr>
    </w:p>
    <w:p w:rsidR="00D85A13" w:rsidRDefault="00D85A13" w:rsidP="00D85A13">
      <w:pPr>
        <w:jc w:val="right"/>
        <w:rPr>
          <w:i/>
        </w:rPr>
      </w:pPr>
      <w:r>
        <w:rPr>
          <w:i/>
        </w:rPr>
        <w:t>Образец 1</w:t>
      </w:r>
    </w:p>
    <w:p w:rsidR="00D85A13" w:rsidRDefault="00D85A13" w:rsidP="00D85A13">
      <w:pPr>
        <w:widowControl w:val="0"/>
        <w:autoSpaceDE w:val="0"/>
        <w:autoSpaceDN w:val="0"/>
        <w:adjustRightInd w:val="0"/>
        <w:jc w:val="center"/>
      </w:pPr>
      <w:r>
        <w:t>Администрация Подгоренского сельского поселения Калачеевского муниципального района</w:t>
      </w:r>
    </w:p>
    <w:p w:rsidR="00D85A13" w:rsidRDefault="00D85A13" w:rsidP="00D85A13"/>
    <w:p w:rsidR="00D85A13" w:rsidRDefault="00D85A13" w:rsidP="00D85A13">
      <w:pPr>
        <w:widowControl w:val="0"/>
        <w:autoSpaceDE w:val="0"/>
        <w:autoSpaceDN w:val="0"/>
        <w:adjustRightInd w:val="0"/>
        <w:jc w:val="right"/>
      </w:pPr>
      <w:r>
        <w:t>"__" ___________ 20____ года</w:t>
      </w:r>
    </w:p>
    <w:p w:rsidR="00D85A13" w:rsidRDefault="00D85A13" w:rsidP="00D85A13"/>
    <w:p w:rsidR="00D85A13" w:rsidRDefault="00D85A13" w:rsidP="00D85A13">
      <w:pPr>
        <w:widowControl w:val="0"/>
        <w:autoSpaceDE w:val="0"/>
        <w:autoSpaceDN w:val="0"/>
        <w:adjustRightInd w:val="0"/>
        <w:jc w:val="center"/>
      </w:pPr>
      <w:r>
        <w:rPr>
          <w:b/>
        </w:rPr>
        <w:t>УВЕДОМЛЕНИЕ</w:t>
      </w:r>
    </w:p>
    <w:p w:rsidR="00D85A13" w:rsidRDefault="00D85A13" w:rsidP="00D85A13">
      <w:pPr>
        <w:widowControl w:val="0"/>
        <w:autoSpaceDE w:val="0"/>
        <w:autoSpaceDN w:val="0"/>
        <w:adjustRightInd w:val="0"/>
      </w:pPr>
      <w:r>
        <w:t>Уважаемый (</w:t>
      </w:r>
      <w:proofErr w:type="spellStart"/>
      <w:r>
        <w:t>ая</w:t>
      </w:r>
      <w:proofErr w:type="spellEnd"/>
      <w:r>
        <w:t>) ______________________________________________________</w:t>
      </w:r>
    </w:p>
    <w:p w:rsidR="00D85A13" w:rsidRDefault="00D85A13" w:rsidP="00D85A13">
      <w:pPr>
        <w:widowControl w:val="0"/>
        <w:autoSpaceDE w:val="0"/>
        <w:autoSpaceDN w:val="0"/>
        <w:adjustRightInd w:val="0"/>
        <w:jc w:val="center"/>
      </w:pPr>
      <w:r>
        <w:t>(фамилия, имя, отчество)</w:t>
      </w:r>
    </w:p>
    <w:p w:rsidR="00D85A13" w:rsidRDefault="00D85A13" w:rsidP="00D85A13">
      <w:pPr>
        <w:widowControl w:val="0"/>
        <w:autoSpaceDE w:val="0"/>
        <w:autoSpaceDN w:val="0"/>
        <w:adjustRightInd w:val="0"/>
      </w:pPr>
      <w:r>
        <w:t>уведомляем Вас, что в соответствии с распоряжением администрации Подгоренского сельского поселения Калачеевского муниципального района от ___________ 20______ года № ______ Вам установлено единовременное денежное поощрение в связи с выходом на пенсию за выслугу лет при стаже муниципальной службы ______ лет в размере ___________________окладов денежного содержания, что составляет ____________________________ рублей.</w:t>
      </w:r>
    </w:p>
    <w:p w:rsidR="00D85A13" w:rsidRDefault="00D85A13" w:rsidP="00D85A13">
      <w:pPr>
        <w:widowControl w:val="0"/>
        <w:autoSpaceDE w:val="0"/>
        <w:autoSpaceDN w:val="0"/>
        <w:adjustRightInd w:val="0"/>
      </w:pPr>
      <w:r>
        <w:t>За вычетом суммы налога на доходы физических лиц в размере ___________рублей сумма единовременного денежного поощрения в связи с выходом на пенсию за выслугу лет, подлежащая выплате, составляет ___________________________ рублей.</w:t>
      </w:r>
    </w:p>
    <w:p w:rsidR="00D85A13" w:rsidRDefault="00D85A13" w:rsidP="00D85A13"/>
    <w:p w:rsidR="00D85A13" w:rsidRDefault="00D85A13" w:rsidP="00D85A13">
      <w:pPr>
        <w:widowControl w:val="0"/>
        <w:autoSpaceDE w:val="0"/>
        <w:autoSpaceDN w:val="0"/>
        <w:adjustRightInd w:val="0"/>
      </w:pPr>
      <w:r>
        <w:t>Должность                     (подпись)                                                     ф.  И. О. Фамилия</w:t>
      </w:r>
    </w:p>
    <w:p w:rsidR="00D85A13" w:rsidRDefault="00D85A13" w:rsidP="00D85A13">
      <w:pPr>
        <w:widowControl w:val="0"/>
        <w:autoSpaceDE w:val="0"/>
        <w:autoSpaceDN w:val="0"/>
        <w:adjustRightInd w:val="0"/>
        <w:jc w:val="right"/>
      </w:pPr>
    </w:p>
    <w:p w:rsidR="00D85A13" w:rsidRDefault="00D85A13" w:rsidP="00D85A13">
      <w:pPr>
        <w:widowControl w:val="0"/>
        <w:autoSpaceDE w:val="0"/>
        <w:autoSpaceDN w:val="0"/>
        <w:adjustRightInd w:val="0"/>
        <w:jc w:val="right"/>
      </w:pPr>
    </w:p>
    <w:p w:rsidR="00D85A13" w:rsidRDefault="00D85A13" w:rsidP="00D85A13">
      <w:pPr>
        <w:widowControl w:val="0"/>
        <w:autoSpaceDE w:val="0"/>
        <w:autoSpaceDN w:val="0"/>
        <w:adjustRightInd w:val="0"/>
        <w:jc w:val="right"/>
      </w:pPr>
    </w:p>
    <w:p w:rsidR="00D85A13" w:rsidRDefault="00D85A13" w:rsidP="00D85A13">
      <w:pPr>
        <w:widowControl w:val="0"/>
        <w:autoSpaceDE w:val="0"/>
        <w:autoSpaceDN w:val="0"/>
        <w:adjustRightInd w:val="0"/>
        <w:jc w:val="right"/>
      </w:pPr>
    </w:p>
    <w:p w:rsidR="00D85A13" w:rsidRDefault="00D85A13" w:rsidP="00D85A13">
      <w:pPr>
        <w:widowControl w:val="0"/>
        <w:autoSpaceDE w:val="0"/>
        <w:autoSpaceDN w:val="0"/>
        <w:adjustRightInd w:val="0"/>
        <w:jc w:val="right"/>
      </w:pPr>
    </w:p>
    <w:p w:rsidR="00D85A13" w:rsidRDefault="00D85A13" w:rsidP="00D85A13">
      <w:pPr>
        <w:widowControl w:val="0"/>
        <w:autoSpaceDE w:val="0"/>
        <w:autoSpaceDN w:val="0"/>
        <w:adjustRightInd w:val="0"/>
        <w:jc w:val="right"/>
      </w:pPr>
    </w:p>
    <w:p w:rsidR="00D85A13" w:rsidRDefault="00D85A13" w:rsidP="00D85A13">
      <w:pPr>
        <w:widowControl w:val="0"/>
        <w:autoSpaceDE w:val="0"/>
        <w:autoSpaceDN w:val="0"/>
        <w:adjustRightInd w:val="0"/>
        <w:jc w:val="right"/>
      </w:pPr>
    </w:p>
    <w:p w:rsidR="00D85A13" w:rsidRDefault="00D85A13" w:rsidP="00D85A13">
      <w:pPr>
        <w:widowControl w:val="0"/>
        <w:autoSpaceDE w:val="0"/>
        <w:autoSpaceDN w:val="0"/>
        <w:adjustRightInd w:val="0"/>
        <w:jc w:val="right"/>
      </w:pPr>
    </w:p>
    <w:p w:rsidR="00D85A13" w:rsidRDefault="00D85A13" w:rsidP="00D85A13">
      <w:pPr>
        <w:widowControl w:val="0"/>
        <w:autoSpaceDE w:val="0"/>
        <w:autoSpaceDN w:val="0"/>
        <w:adjustRightInd w:val="0"/>
        <w:jc w:val="right"/>
      </w:pPr>
    </w:p>
    <w:p w:rsidR="00D85A13" w:rsidRDefault="00D85A13" w:rsidP="00D85A13">
      <w:pPr>
        <w:widowControl w:val="0"/>
        <w:autoSpaceDE w:val="0"/>
        <w:autoSpaceDN w:val="0"/>
        <w:adjustRightInd w:val="0"/>
        <w:jc w:val="right"/>
      </w:pPr>
    </w:p>
    <w:p w:rsidR="00D85A13" w:rsidRDefault="00D85A13" w:rsidP="00D85A13">
      <w:pPr>
        <w:widowControl w:val="0"/>
        <w:autoSpaceDE w:val="0"/>
        <w:autoSpaceDN w:val="0"/>
        <w:adjustRightInd w:val="0"/>
        <w:jc w:val="right"/>
      </w:pPr>
    </w:p>
    <w:p w:rsidR="00D85A13" w:rsidRDefault="00D85A13" w:rsidP="00D85A13">
      <w:pPr>
        <w:widowControl w:val="0"/>
        <w:autoSpaceDE w:val="0"/>
        <w:autoSpaceDN w:val="0"/>
        <w:adjustRightInd w:val="0"/>
        <w:jc w:val="right"/>
      </w:pPr>
    </w:p>
    <w:p w:rsidR="00D85A13" w:rsidRDefault="00D85A13" w:rsidP="00D85A13">
      <w:pPr>
        <w:widowControl w:val="0"/>
        <w:autoSpaceDE w:val="0"/>
        <w:autoSpaceDN w:val="0"/>
        <w:adjustRightInd w:val="0"/>
        <w:jc w:val="right"/>
      </w:pPr>
    </w:p>
    <w:p w:rsidR="00D85A13" w:rsidRDefault="00D85A13" w:rsidP="00D85A13">
      <w:pPr>
        <w:widowControl w:val="0"/>
        <w:autoSpaceDE w:val="0"/>
        <w:autoSpaceDN w:val="0"/>
        <w:adjustRightInd w:val="0"/>
        <w:jc w:val="right"/>
      </w:pPr>
    </w:p>
    <w:p w:rsidR="00D85A13" w:rsidRDefault="00D85A13" w:rsidP="00D85A13">
      <w:pPr>
        <w:widowControl w:val="0"/>
        <w:autoSpaceDE w:val="0"/>
        <w:autoSpaceDN w:val="0"/>
        <w:adjustRightInd w:val="0"/>
        <w:jc w:val="right"/>
      </w:pPr>
    </w:p>
    <w:p w:rsidR="00D85A13" w:rsidRDefault="00D85A13" w:rsidP="00D85A13">
      <w:pPr>
        <w:widowControl w:val="0"/>
        <w:autoSpaceDE w:val="0"/>
        <w:autoSpaceDN w:val="0"/>
        <w:adjustRightInd w:val="0"/>
        <w:jc w:val="right"/>
      </w:pPr>
    </w:p>
    <w:p w:rsidR="00D85A13" w:rsidRDefault="00D85A13" w:rsidP="00D85A13">
      <w:pPr>
        <w:widowControl w:val="0"/>
        <w:autoSpaceDE w:val="0"/>
        <w:autoSpaceDN w:val="0"/>
        <w:adjustRightInd w:val="0"/>
        <w:jc w:val="right"/>
      </w:pPr>
    </w:p>
    <w:p w:rsidR="00D85A13" w:rsidRDefault="00D85A13" w:rsidP="00D85A13">
      <w:pPr>
        <w:widowControl w:val="0"/>
        <w:autoSpaceDE w:val="0"/>
        <w:autoSpaceDN w:val="0"/>
        <w:adjustRightInd w:val="0"/>
        <w:jc w:val="right"/>
      </w:pPr>
    </w:p>
    <w:p w:rsidR="00FE5E8E" w:rsidRDefault="00FE5E8E" w:rsidP="00D85A13">
      <w:pPr>
        <w:widowControl w:val="0"/>
        <w:autoSpaceDE w:val="0"/>
        <w:autoSpaceDN w:val="0"/>
        <w:adjustRightInd w:val="0"/>
        <w:jc w:val="right"/>
      </w:pPr>
    </w:p>
    <w:p w:rsidR="00FE5E8E" w:rsidRDefault="00FE5E8E" w:rsidP="00D85A13">
      <w:pPr>
        <w:widowControl w:val="0"/>
        <w:autoSpaceDE w:val="0"/>
        <w:autoSpaceDN w:val="0"/>
        <w:adjustRightInd w:val="0"/>
        <w:jc w:val="right"/>
      </w:pPr>
    </w:p>
    <w:p w:rsidR="00FE5E8E" w:rsidRDefault="00FE5E8E" w:rsidP="00D85A13">
      <w:pPr>
        <w:widowControl w:val="0"/>
        <w:autoSpaceDE w:val="0"/>
        <w:autoSpaceDN w:val="0"/>
        <w:adjustRightInd w:val="0"/>
        <w:jc w:val="right"/>
      </w:pPr>
    </w:p>
    <w:p w:rsidR="00FE5E8E" w:rsidRDefault="00FE5E8E" w:rsidP="00D85A13">
      <w:pPr>
        <w:widowControl w:val="0"/>
        <w:autoSpaceDE w:val="0"/>
        <w:autoSpaceDN w:val="0"/>
        <w:adjustRightInd w:val="0"/>
        <w:jc w:val="right"/>
      </w:pPr>
    </w:p>
    <w:p w:rsidR="00FE5E8E" w:rsidRDefault="00FE5E8E" w:rsidP="00D85A13">
      <w:pPr>
        <w:widowControl w:val="0"/>
        <w:autoSpaceDE w:val="0"/>
        <w:autoSpaceDN w:val="0"/>
        <w:adjustRightInd w:val="0"/>
        <w:jc w:val="right"/>
      </w:pPr>
    </w:p>
    <w:p w:rsidR="00FE5E8E" w:rsidRDefault="00FE5E8E" w:rsidP="00D85A13">
      <w:pPr>
        <w:widowControl w:val="0"/>
        <w:autoSpaceDE w:val="0"/>
        <w:autoSpaceDN w:val="0"/>
        <w:adjustRightInd w:val="0"/>
        <w:jc w:val="right"/>
      </w:pPr>
    </w:p>
    <w:p w:rsidR="00FE5E8E" w:rsidRDefault="00FE5E8E" w:rsidP="00D85A13">
      <w:pPr>
        <w:widowControl w:val="0"/>
        <w:autoSpaceDE w:val="0"/>
        <w:autoSpaceDN w:val="0"/>
        <w:adjustRightInd w:val="0"/>
        <w:jc w:val="right"/>
      </w:pPr>
    </w:p>
    <w:p w:rsidR="00FE5E8E" w:rsidRDefault="00FE5E8E" w:rsidP="00D85A13">
      <w:pPr>
        <w:widowControl w:val="0"/>
        <w:autoSpaceDE w:val="0"/>
        <w:autoSpaceDN w:val="0"/>
        <w:adjustRightInd w:val="0"/>
        <w:jc w:val="right"/>
      </w:pPr>
    </w:p>
    <w:p w:rsidR="00D85A13" w:rsidRDefault="00D85A13" w:rsidP="00D85A13">
      <w:pPr>
        <w:widowControl w:val="0"/>
        <w:autoSpaceDE w:val="0"/>
        <w:autoSpaceDN w:val="0"/>
        <w:adjustRightInd w:val="0"/>
        <w:jc w:val="right"/>
      </w:pPr>
    </w:p>
    <w:p w:rsidR="00D85A13" w:rsidRDefault="00D85A13" w:rsidP="00D85A13">
      <w:pPr>
        <w:widowControl w:val="0"/>
        <w:autoSpaceDE w:val="0"/>
        <w:autoSpaceDN w:val="0"/>
        <w:adjustRightInd w:val="0"/>
        <w:jc w:val="right"/>
        <w:rPr>
          <w:i/>
        </w:rPr>
      </w:pPr>
      <w:r>
        <w:rPr>
          <w:i/>
        </w:rPr>
        <w:lastRenderedPageBreak/>
        <w:t>Образец 2</w:t>
      </w:r>
    </w:p>
    <w:p w:rsidR="00D85A13" w:rsidRDefault="00D85A13" w:rsidP="00D85A13"/>
    <w:p w:rsidR="00D85A13" w:rsidRDefault="00D85A13" w:rsidP="00D85A13">
      <w:pPr>
        <w:widowControl w:val="0"/>
        <w:autoSpaceDE w:val="0"/>
        <w:autoSpaceDN w:val="0"/>
        <w:adjustRightInd w:val="0"/>
        <w:jc w:val="center"/>
      </w:pPr>
      <w:r>
        <w:t>Администрация Подгоренского сельского поселения Калачеевского муниципального района</w:t>
      </w:r>
    </w:p>
    <w:p w:rsidR="00D85A13" w:rsidRDefault="00D85A13" w:rsidP="00D85A13">
      <w:pPr>
        <w:widowControl w:val="0"/>
        <w:autoSpaceDE w:val="0"/>
        <w:autoSpaceDN w:val="0"/>
        <w:adjustRightInd w:val="0"/>
        <w:jc w:val="right"/>
      </w:pPr>
      <w:r>
        <w:t>"__" ___________ 20____ года</w:t>
      </w:r>
    </w:p>
    <w:p w:rsidR="00D85A13" w:rsidRDefault="00D85A13" w:rsidP="00D85A13"/>
    <w:p w:rsidR="00D85A13" w:rsidRDefault="00D85A13" w:rsidP="00D85A13">
      <w:pPr>
        <w:widowControl w:val="0"/>
        <w:autoSpaceDE w:val="0"/>
        <w:autoSpaceDN w:val="0"/>
        <w:adjustRightInd w:val="0"/>
        <w:jc w:val="center"/>
      </w:pPr>
      <w:r>
        <w:rPr>
          <w:b/>
        </w:rPr>
        <w:t>УВЕДОМЛЕНИЕ</w:t>
      </w:r>
    </w:p>
    <w:p w:rsidR="00D85A13" w:rsidRDefault="00D85A13" w:rsidP="00D85A13"/>
    <w:p w:rsidR="00D85A13" w:rsidRDefault="00D85A13" w:rsidP="00D85A13">
      <w:pPr>
        <w:widowControl w:val="0"/>
        <w:autoSpaceDE w:val="0"/>
        <w:autoSpaceDN w:val="0"/>
        <w:adjustRightInd w:val="0"/>
      </w:pPr>
      <w:r>
        <w:t>Уважаемый (</w:t>
      </w:r>
      <w:proofErr w:type="spellStart"/>
      <w:r>
        <w:t>ая</w:t>
      </w:r>
      <w:proofErr w:type="spellEnd"/>
      <w:r>
        <w:t>) ______________________________________________________</w:t>
      </w:r>
    </w:p>
    <w:p w:rsidR="00D85A13" w:rsidRDefault="00D85A13" w:rsidP="00D85A13">
      <w:pPr>
        <w:widowControl w:val="0"/>
        <w:autoSpaceDE w:val="0"/>
        <w:autoSpaceDN w:val="0"/>
        <w:adjustRightInd w:val="0"/>
        <w:jc w:val="center"/>
      </w:pPr>
      <w:r>
        <w:t>(фамилия, имя, отчество)</w:t>
      </w:r>
    </w:p>
    <w:p w:rsidR="00D85A13" w:rsidRDefault="00D85A13" w:rsidP="00D85A13">
      <w:pPr>
        <w:widowControl w:val="0"/>
        <w:autoSpaceDE w:val="0"/>
        <w:autoSpaceDN w:val="0"/>
        <w:adjustRightInd w:val="0"/>
      </w:pPr>
      <w:r>
        <w:t>уведомляем Вас, что в соответствии с распоряжением администрации Подгоренского сельского поселения Калачеевского муниципального района от _____________ 20___ года № ________ Вам отказано в установлении единовременного денежного поощрения в связи ________________________________________________________________</w:t>
      </w:r>
    </w:p>
    <w:p w:rsidR="00D85A13" w:rsidRDefault="00D85A13" w:rsidP="00D85A13">
      <w:pPr>
        <w:widowControl w:val="0"/>
        <w:autoSpaceDE w:val="0"/>
        <w:autoSpaceDN w:val="0"/>
        <w:adjustRightInd w:val="0"/>
      </w:pPr>
      <w:r>
        <w:t xml:space="preserve">________________________________________________________________ </w:t>
      </w:r>
    </w:p>
    <w:p w:rsidR="00D85A13" w:rsidRDefault="00D85A13" w:rsidP="00D85A13">
      <w:pPr>
        <w:widowControl w:val="0"/>
        <w:autoSpaceDE w:val="0"/>
        <w:autoSpaceDN w:val="0"/>
        <w:adjustRightInd w:val="0"/>
        <w:jc w:val="center"/>
      </w:pPr>
      <w:r>
        <w:t>(причина отказа)</w:t>
      </w:r>
    </w:p>
    <w:p w:rsidR="00D85A13" w:rsidRDefault="00D85A13" w:rsidP="00D85A13"/>
    <w:p w:rsidR="00D85A13" w:rsidRDefault="00D85A13" w:rsidP="00D85A13">
      <w:pPr>
        <w:spacing w:before="100" w:beforeAutospacing="1" w:after="100" w:afterAutospacing="1"/>
      </w:pPr>
      <w:r>
        <w:t>Должность                     (подпись)                                          Ф. И. О.</w:t>
      </w:r>
    </w:p>
    <w:p w:rsidR="00D85A13" w:rsidRDefault="00D85A13" w:rsidP="00D85A13">
      <w:pPr>
        <w:spacing w:before="100" w:beforeAutospacing="1" w:after="100" w:afterAutospacing="1"/>
      </w:pPr>
    </w:p>
    <w:p w:rsidR="00D4696D" w:rsidRDefault="00D4696D" w:rsidP="00D4696D"/>
    <w:p w:rsidR="00A2786C" w:rsidRDefault="00A2786C" w:rsidP="00D4696D"/>
    <w:p w:rsidR="00A2786C" w:rsidRDefault="00A2786C" w:rsidP="00D4696D"/>
    <w:p w:rsidR="00A2786C" w:rsidRDefault="00A2786C" w:rsidP="00D4696D"/>
    <w:p w:rsidR="00A2786C" w:rsidRDefault="00A2786C" w:rsidP="00D4696D"/>
    <w:p w:rsidR="00A2786C" w:rsidRDefault="00A2786C" w:rsidP="00D4696D"/>
    <w:p w:rsidR="00A2786C" w:rsidRDefault="00A2786C" w:rsidP="00D4696D"/>
    <w:p w:rsidR="00A2786C" w:rsidRDefault="00A2786C" w:rsidP="00D4696D"/>
    <w:p w:rsidR="00A2786C" w:rsidRDefault="00A2786C" w:rsidP="00D4696D"/>
    <w:p w:rsidR="00A2786C" w:rsidRDefault="00A2786C" w:rsidP="00D4696D"/>
    <w:p w:rsidR="00A2786C" w:rsidRDefault="00A2786C" w:rsidP="00D4696D"/>
    <w:p w:rsidR="00A2786C" w:rsidRDefault="00A2786C" w:rsidP="00D4696D"/>
    <w:p w:rsidR="00A2786C" w:rsidRDefault="00A2786C" w:rsidP="00D4696D"/>
    <w:p w:rsidR="00A2786C" w:rsidRDefault="00A2786C" w:rsidP="00D4696D"/>
    <w:p w:rsidR="00A2786C" w:rsidRDefault="00A2786C" w:rsidP="00D4696D"/>
    <w:p w:rsidR="00A2786C" w:rsidRDefault="00A2786C" w:rsidP="00D4696D"/>
    <w:p w:rsidR="00A2786C" w:rsidRDefault="00A2786C" w:rsidP="00D4696D"/>
    <w:p w:rsidR="00A2786C" w:rsidRDefault="00A2786C" w:rsidP="00D4696D"/>
    <w:p w:rsidR="00A2786C" w:rsidRDefault="00A2786C" w:rsidP="00D4696D"/>
    <w:p w:rsidR="00FE5E8E" w:rsidRDefault="00FE5E8E" w:rsidP="00D4696D"/>
    <w:p w:rsidR="00FE5E8E" w:rsidRDefault="00FE5E8E" w:rsidP="00D4696D"/>
    <w:p w:rsidR="00FE5E8E" w:rsidRDefault="00FE5E8E" w:rsidP="00D4696D"/>
    <w:p w:rsidR="00FE5E8E" w:rsidRDefault="00FE5E8E" w:rsidP="00D4696D"/>
    <w:p w:rsidR="00FE5E8E" w:rsidRDefault="00FE5E8E" w:rsidP="00D4696D"/>
    <w:p w:rsidR="00FE5E8E" w:rsidRDefault="00FE5E8E" w:rsidP="00D4696D"/>
    <w:p w:rsidR="00FE5E8E" w:rsidRDefault="00FE5E8E" w:rsidP="00D4696D"/>
    <w:p w:rsidR="00FE5E8E" w:rsidRDefault="00FE5E8E" w:rsidP="00D4696D"/>
    <w:p w:rsidR="00FE5E8E" w:rsidRDefault="00FE5E8E" w:rsidP="00D4696D"/>
    <w:p w:rsidR="00FE5E8E" w:rsidRDefault="00FE5E8E" w:rsidP="00D4696D"/>
    <w:p w:rsidR="00FE5E8E" w:rsidRDefault="00FE5E8E" w:rsidP="00D4696D"/>
    <w:p w:rsidR="00FE5E8E" w:rsidRDefault="00FE5E8E" w:rsidP="00D4696D"/>
    <w:p w:rsidR="00FE5E8E" w:rsidRDefault="00FE5E8E" w:rsidP="00D4696D"/>
    <w:p w:rsidR="00FE5E8E" w:rsidRDefault="00FE5E8E" w:rsidP="00D4696D"/>
    <w:p w:rsidR="00FE5E8E" w:rsidRDefault="00FE5E8E" w:rsidP="00D4696D"/>
    <w:p w:rsidR="00FE5E8E" w:rsidRDefault="00FE5E8E" w:rsidP="00D4696D"/>
    <w:p w:rsidR="00FE5E8E" w:rsidRDefault="00FE5E8E" w:rsidP="00D4696D"/>
    <w:p w:rsidR="00FE5E8E" w:rsidRDefault="00FE5E8E" w:rsidP="00D4696D"/>
    <w:p w:rsidR="00FE5E8E" w:rsidRDefault="00FE5E8E" w:rsidP="00D4696D"/>
    <w:p w:rsidR="00FE5E8E" w:rsidRDefault="00FE5E8E" w:rsidP="00D4696D"/>
    <w:p w:rsidR="00FE5E8E" w:rsidRDefault="00FE5E8E" w:rsidP="00D4696D"/>
    <w:p w:rsidR="00FE5E8E" w:rsidRDefault="00FE5E8E" w:rsidP="00D4696D"/>
    <w:p w:rsidR="00FE5E8E" w:rsidRDefault="00FE5E8E" w:rsidP="00D4696D"/>
    <w:p w:rsidR="00FE5E8E" w:rsidRDefault="00FE5E8E" w:rsidP="00D4696D"/>
    <w:p w:rsidR="00FE5E8E" w:rsidRDefault="00FE5E8E" w:rsidP="00D4696D"/>
    <w:p w:rsidR="00D4696D" w:rsidRDefault="00D4696D" w:rsidP="00D4696D"/>
    <w:p w:rsidR="00D4696D" w:rsidRDefault="00D4696D" w:rsidP="00D4696D"/>
    <w:p w:rsidR="00D4696D" w:rsidRDefault="00D4696D" w:rsidP="00D4696D"/>
    <w:p w:rsidR="00D4696D" w:rsidRDefault="00D4696D" w:rsidP="00D4696D">
      <w:pPr>
        <w:ind w:firstLine="900"/>
        <w:jc w:val="both"/>
        <w:rPr>
          <w:sz w:val="26"/>
          <w:szCs w:val="26"/>
        </w:rPr>
      </w:pPr>
      <w:r>
        <w:rPr>
          <w:sz w:val="26"/>
          <w:szCs w:val="26"/>
        </w:rPr>
        <w:t>Ответственный за выпуск: Глава Подгоренского сельского поселения Калачеевского муниципального - района Воронежской области РАЗБОРСКИЙ АЛЕКСАНДР СЕРГЕЕВИЧ</w:t>
      </w:r>
    </w:p>
    <w:p w:rsidR="00D4696D" w:rsidRDefault="00D4696D" w:rsidP="00D4696D">
      <w:pPr>
        <w:rPr>
          <w:sz w:val="26"/>
          <w:szCs w:val="26"/>
        </w:rPr>
      </w:pPr>
      <w:r>
        <w:rPr>
          <w:sz w:val="26"/>
          <w:szCs w:val="26"/>
        </w:rPr>
        <w:t>Адрес редакции: 397612 Воронежская область, Калачеевский район, село Подгорное, ул. Больничная, 14</w:t>
      </w:r>
    </w:p>
    <w:p w:rsidR="00D4696D" w:rsidRDefault="00D4696D" w:rsidP="00D4696D">
      <w:pPr>
        <w:rPr>
          <w:sz w:val="26"/>
          <w:szCs w:val="26"/>
        </w:rPr>
      </w:pPr>
      <w:r>
        <w:rPr>
          <w:sz w:val="26"/>
          <w:szCs w:val="26"/>
        </w:rPr>
        <w:t>т. (47363) 59-1-43.</w:t>
      </w:r>
    </w:p>
    <w:p w:rsidR="00D4696D" w:rsidRDefault="00D4696D" w:rsidP="00D4696D">
      <w:pPr>
        <w:rPr>
          <w:sz w:val="26"/>
          <w:szCs w:val="26"/>
        </w:rPr>
      </w:pPr>
      <w:r>
        <w:rPr>
          <w:sz w:val="26"/>
          <w:szCs w:val="26"/>
        </w:rPr>
        <w:t>Адрес издателя: 397612 Воронежская область, Калачеевский район, село Подгорное, ул. Больничная, 14.</w:t>
      </w:r>
    </w:p>
    <w:p w:rsidR="00D4696D" w:rsidRDefault="00D4696D" w:rsidP="00D4696D">
      <w:pPr>
        <w:rPr>
          <w:sz w:val="26"/>
          <w:szCs w:val="26"/>
        </w:rPr>
      </w:pPr>
      <w:r>
        <w:rPr>
          <w:sz w:val="26"/>
          <w:szCs w:val="26"/>
        </w:rPr>
        <w:t>Адрес типографии: 3976</w:t>
      </w:r>
      <w:r w:rsidR="007660C9">
        <w:rPr>
          <w:sz w:val="26"/>
          <w:szCs w:val="26"/>
        </w:rPr>
        <w:t>12</w:t>
      </w:r>
      <w:r>
        <w:rPr>
          <w:sz w:val="26"/>
          <w:szCs w:val="26"/>
        </w:rPr>
        <w:t xml:space="preserve"> Воронежская область, Калачеевский район, село Подгорное, ул. Больничная, 14.</w:t>
      </w:r>
    </w:p>
    <w:p w:rsidR="00D4696D" w:rsidRDefault="00D4696D" w:rsidP="00D4696D">
      <w:pPr>
        <w:rPr>
          <w:sz w:val="26"/>
          <w:szCs w:val="26"/>
        </w:rPr>
      </w:pPr>
      <w:r>
        <w:rPr>
          <w:sz w:val="26"/>
          <w:szCs w:val="26"/>
        </w:rPr>
        <w:t xml:space="preserve">Подписано к печати: </w:t>
      </w:r>
    </w:p>
    <w:p w:rsidR="00D4696D" w:rsidRDefault="00D4696D" w:rsidP="00D4696D">
      <w:pPr>
        <w:rPr>
          <w:sz w:val="26"/>
          <w:szCs w:val="26"/>
        </w:rPr>
      </w:pPr>
      <w:r>
        <w:rPr>
          <w:sz w:val="26"/>
          <w:szCs w:val="26"/>
        </w:rPr>
        <w:t>14.07.2017 года в 15 часов.</w:t>
      </w:r>
    </w:p>
    <w:p w:rsidR="00D4696D" w:rsidRDefault="00D4696D" w:rsidP="00D4696D">
      <w:pPr>
        <w:rPr>
          <w:sz w:val="26"/>
          <w:szCs w:val="26"/>
        </w:rPr>
      </w:pPr>
      <w:r>
        <w:rPr>
          <w:sz w:val="26"/>
          <w:szCs w:val="26"/>
        </w:rPr>
        <w:t xml:space="preserve">Тираж: 50 экз. </w:t>
      </w:r>
    </w:p>
    <w:p w:rsidR="00D4696D" w:rsidRDefault="00D4696D" w:rsidP="00D4696D">
      <w:pPr>
        <w:rPr>
          <w:sz w:val="26"/>
          <w:szCs w:val="26"/>
        </w:rPr>
      </w:pPr>
      <w:r>
        <w:rPr>
          <w:sz w:val="26"/>
          <w:szCs w:val="26"/>
        </w:rPr>
        <w:t>Распространяется бесплатно.</w:t>
      </w:r>
    </w:p>
    <w:p w:rsidR="00D4696D" w:rsidRDefault="00D4696D" w:rsidP="00D4696D"/>
    <w:p w:rsidR="00762E31" w:rsidRDefault="00762E31">
      <w:bookmarkStart w:id="79" w:name="_GoBack"/>
      <w:bookmarkEnd w:id="79"/>
    </w:p>
    <w:sectPr w:rsidR="00762E31" w:rsidSect="00A278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6E1" w:rsidRDefault="009D16E1">
      <w:r>
        <w:separator/>
      </w:r>
    </w:p>
  </w:endnote>
  <w:endnote w:type="continuationSeparator" w:id="0">
    <w:p w:rsidR="009D16E1" w:rsidRDefault="009D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
    <w:charset w:val="80"/>
    <w:family w:val="swiss"/>
    <w:pitch w:val="variable"/>
    <w:sig w:usb0="21003A87" w:usb1="090F0000" w:usb2="00000010"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8E" w:rsidRDefault="00FE5E8E">
    <w:pPr>
      <w:pStyle w:val="aa"/>
      <w:jc w:val="right"/>
    </w:pPr>
  </w:p>
  <w:p w:rsidR="00FE5E8E" w:rsidRDefault="00FE5E8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6E1" w:rsidRDefault="009D16E1">
      <w:r>
        <w:separator/>
      </w:r>
    </w:p>
  </w:footnote>
  <w:footnote w:type="continuationSeparator" w:id="0">
    <w:p w:rsidR="009D16E1" w:rsidRDefault="009D1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bullet"/>
      <w:lvlText w:val="-"/>
      <w:lvlJc w:val="left"/>
      <w:pPr>
        <w:tabs>
          <w:tab w:val="num" w:pos="1260"/>
        </w:tabs>
        <w:ind w:left="1260" w:hanging="360"/>
      </w:pPr>
      <w:rPr>
        <w:rFonts w:ascii="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43A5BD9"/>
    <w:multiLevelType w:val="hybridMultilevel"/>
    <w:tmpl w:val="0588AE4A"/>
    <w:lvl w:ilvl="0" w:tplc="F2741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AA04BDA"/>
    <w:multiLevelType w:val="hybridMultilevel"/>
    <w:tmpl w:val="D5FA6AD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E4060E5"/>
    <w:multiLevelType w:val="hybridMultilevel"/>
    <w:tmpl w:val="D8A25E02"/>
    <w:lvl w:ilvl="0" w:tplc="E670DAE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D553FE1"/>
    <w:multiLevelType w:val="hybridMultilevel"/>
    <w:tmpl w:val="7D5EFDD4"/>
    <w:lvl w:ilvl="0" w:tplc="0419000F">
      <w:start w:val="1"/>
      <w:numFmt w:val="decimal"/>
      <w:lvlText w:val="%1."/>
      <w:lvlJc w:val="left"/>
      <w:pPr>
        <w:ind w:left="742" w:hanging="360"/>
      </w:pPr>
      <w:rPr>
        <w:rFonts w:cs="Times New Roman"/>
      </w:rPr>
    </w:lvl>
    <w:lvl w:ilvl="1" w:tplc="04190019" w:tentative="1">
      <w:start w:val="1"/>
      <w:numFmt w:val="lowerLetter"/>
      <w:lvlText w:val="%2."/>
      <w:lvlJc w:val="left"/>
      <w:pPr>
        <w:ind w:left="1462" w:hanging="360"/>
      </w:pPr>
      <w:rPr>
        <w:rFonts w:cs="Times New Roman"/>
      </w:rPr>
    </w:lvl>
    <w:lvl w:ilvl="2" w:tplc="0419001B" w:tentative="1">
      <w:start w:val="1"/>
      <w:numFmt w:val="lowerRoman"/>
      <w:lvlText w:val="%3."/>
      <w:lvlJc w:val="right"/>
      <w:pPr>
        <w:ind w:left="2182" w:hanging="180"/>
      </w:pPr>
      <w:rPr>
        <w:rFonts w:cs="Times New Roman"/>
      </w:rPr>
    </w:lvl>
    <w:lvl w:ilvl="3" w:tplc="7166C0F2">
      <w:start w:val="1"/>
      <w:numFmt w:val="decimal"/>
      <w:lvlText w:val="%4."/>
      <w:lvlJc w:val="left"/>
      <w:pPr>
        <w:ind w:left="2902" w:hanging="360"/>
      </w:pPr>
      <w:rPr>
        <w:rFonts w:ascii="Times New Roman" w:hAnsi="Times New Roman" w:cs="Times New Roman" w:hint="default"/>
        <w:sz w:val="24"/>
        <w:szCs w:val="24"/>
      </w:rPr>
    </w:lvl>
    <w:lvl w:ilvl="4" w:tplc="04190019" w:tentative="1">
      <w:start w:val="1"/>
      <w:numFmt w:val="lowerLetter"/>
      <w:lvlText w:val="%5."/>
      <w:lvlJc w:val="left"/>
      <w:pPr>
        <w:ind w:left="3622" w:hanging="360"/>
      </w:pPr>
      <w:rPr>
        <w:rFonts w:cs="Times New Roman"/>
      </w:rPr>
    </w:lvl>
    <w:lvl w:ilvl="5" w:tplc="0419001B" w:tentative="1">
      <w:start w:val="1"/>
      <w:numFmt w:val="lowerRoman"/>
      <w:lvlText w:val="%6."/>
      <w:lvlJc w:val="right"/>
      <w:pPr>
        <w:ind w:left="4342" w:hanging="180"/>
      </w:pPr>
      <w:rPr>
        <w:rFonts w:cs="Times New Roman"/>
      </w:rPr>
    </w:lvl>
    <w:lvl w:ilvl="6" w:tplc="0419000F" w:tentative="1">
      <w:start w:val="1"/>
      <w:numFmt w:val="decimal"/>
      <w:lvlText w:val="%7."/>
      <w:lvlJc w:val="left"/>
      <w:pPr>
        <w:ind w:left="5062" w:hanging="360"/>
      </w:pPr>
      <w:rPr>
        <w:rFonts w:cs="Times New Roman"/>
      </w:rPr>
    </w:lvl>
    <w:lvl w:ilvl="7" w:tplc="04190019" w:tentative="1">
      <w:start w:val="1"/>
      <w:numFmt w:val="lowerLetter"/>
      <w:lvlText w:val="%8."/>
      <w:lvlJc w:val="left"/>
      <w:pPr>
        <w:ind w:left="5782" w:hanging="360"/>
      </w:pPr>
      <w:rPr>
        <w:rFonts w:cs="Times New Roman"/>
      </w:rPr>
    </w:lvl>
    <w:lvl w:ilvl="8" w:tplc="0419001B" w:tentative="1">
      <w:start w:val="1"/>
      <w:numFmt w:val="lowerRoman"/>
      <w:lvlText w:val="%9."/>
      <w:lvlJc w:val="right"/>
      <w:pPr>
        <w:ind w:left="6502" w:hanging="180"/>
      </w:pPr>
      <w:rPr>
        <w:rFonts w:cs="Times New Roman"/>
      </w:rPr>
    </w:lvl>
  </w:abstractNum>
  <w:abstractNum w:abstractNumId="9">
    <w:nsid w:val="41232699"/>
    <w:multiLevelType w:val="hybridMultilevel"/>
    <w:tmpl w:val="2BAA68A0"/>
    <w:lvl w:ilvl="0" w:tplc="04190001">
      <w:start w:val="91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934ABE"/>
    <w:multiLevelType w:val="multilevel"/>
    <w:tmpl w:val="456A43A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4FD90D50"/>
    <w:multiLevelType w:val="multilevel"/>
    <w:tmpl w:val="74F2EEEA"/>
    <w:lvl w:ilvl="0">
      <w:start w:val="1"/>
      <w:numFmt w:val="decimal"/>
      <w:lvlText w:val="%1."/>
      <w:lvlJc w:val="left"/>
      <w:pPr>
        <w:ind w:left="720" w:hanging="360"/>
      </w:pPr>
      <w:rPr>
        <w:rFonts w:cs="Times New Roman"/>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51E7642A"/>
    <w:multiLevelType w:val="hybridMultilevel"/>
    <w:tmpl w:val="8C066B4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4B84BFF"/>
    <w:multiLevelType w:val="hybridMultilevel"/>
    <w:tmpl w:val="28C8D1F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3754C80"/>
    <w:multiLevelType w:val="hybridMultilevel"/>
    <w:tmpl w:val="3C04E946"/>
    <w:lvl w:ilvl="0" w:tplc="B786278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F7E0CA5"/>
    <w:multiLevelType w:val="hybridMultilevel"/>
    <w:tmpl w:val="BF9C4630"/>
    <w:lvl w:ilvl="0" w:tplc="0419000F">
      <w:start w:val="1"/>
      <w:numFmt w:val="decimal"/>
      <w:lvlText w:val="%1."/>
      <w:lvlJc w:val="left"/>
      <w:pPr>
        <w:ind w:left="574" w:hanging="360"/>
      </w:pPr>
      <w:rPr>
        <w:rFonts w:cs="Times New Roman"/>
      </w:rPr>
    </w:lvl>
    <w:lvl w:ilvl="1" w:tplc="04190019" w:tentative="1">
      <w:start w:val="1"/>
      <w:numFmt w:val="lowerLetter"/>
      <w:lvlText w:val="%2."/>
      <w:lvlJc w:val="left"/>
      <w:pPr>
        <w:ind w:left="1367" w:hanging="360"/>
      </w:pPr>
      <w:rPr>
        <w:rFonts w:cs="Times New Roman"/>
      </w:rPr>
    </w:lvl>
    <w:lvl w:ilvl="2" w:tplc="0419001B" w:tentative="1">
      <w:start w:val="1"/>
      <w:numFmt w:val="lowerRoman"/>
      <w:lvlText w:val="%3."/>
      <w:lvlJc w:val="right"/>
      <w:pPr>
        <w:ind w:left="2087" w:hanging="180"/>
      </w:pPr>
      <w:rPr>
        <w:rFonts w:cs="Times New Roman"/>
      </w:rPr>
    </w:lvl>
    <w:lvl w:ilvl="3" w:tplc="0419000F" w:tentative="1">
      <w:start w:val="1"/>
      <w:numFmt w:val="decimal"/>
      <w:lvlText w:val="%4."/>
      <w:lvlJc w:val="left"/>
      <w:pPr>
        <w:ind w:left="2807" w:hanging="360"/>
      </w:pPr>
      <w:rPr>
        <w:rFonts w:cs="Times New Roman"/>
      </w:rPr>
    </w:lvl>
    <w:lvl w:ilvl="4" w:tplc="04190019" w:tentative="1">
      <w:start w:val="1"/>
      <w:numFmt w:val="lowerLetter"/>
      <w:lvlText w:val="%5."/>
      <w:lvlJc w:val="left"/>
      <w:pPr>
        <w:ind w:left="3527" w:hanging="360"/>
      </w:pPr>
      <w:rPr>
        <w:rFonts w:cs="Times New Roman"/>
      </w:rPr>
    </w:lvl>
    <w:lvl w:ilvl="5" w:tplc="0419001B" w:tentative="1">
      <w:start w:val="1"/>
      <w:numFmt w:val="lowerRoman"/>
      <w:lvlText w:val="%6."/>
      <w:lvlJc w:val="right"/>
      <w:pPr>
        <w:ind w:left="4247" w:hanging="180"/>
      </w:pPr>
      <w:rPr>
        <w:rFonts w:cs="Times New Roman"/>
      </w:rPr>
    </w:lvl>
    <w:lvl w:ilvl="6" w:tplc="0419000F" w:tentative="1">
      <w:start w:val="1"/>
      <w:numFmt w:val="decimal"/>
      <w:lvlText w:val="%7."/>
      <w:lvlJc w:val="left"/>
      <w:pPr>
        <w:ind w:left="4967" w:hanging="360"/>
      </w:pPr>
      <w:rPr>
        <w:rFonts w:cs="Times New Roman"/>
      </w:rPr>
    </w:lvl>
    <w:lvl w:ilvl="7" w:tplc="04190019" w:tentative="1">
      <w:start w:val="1"/>
      <w:numFmt w:val="lowerLetter"/>
      <w:lvlText w:val="%8."/>
      <w:lvlJc w:val="left"/>
      <w:pPr>
        <w:ind w:left="5687" w:hanging="360"/>
      </w:pPr>
      <w:rPr>
        <w:rFonts w:cs="Times New Roman"/>
      </w:rPr>
    </w:lvl>
    <w:lvl w:ilvl="8" w:tplc="0419001B" w:tentative="1">
      <w:start w:val="1"/>
      <w:numFmt w:val="lowerRoman"/>
      <w:lvlText w:val="%9."/>
      <w:lvlJc w:val="right"/>
      <w:pPr>
        <w:ind w:left="6407" w:hanging="180"/>
      </w:pPr>
      <w:rPr>
        <w:rFonts w:cs="Times New Roman"/>
      </w:rPr>
    </w:lvl>
  </w:abstractNum>
  <w:abstractNum w:abstractNumId="16">
    <w:nsid w:val="742F7E45"/>
    <w:multiLevelType w:val="hybridMultilevel"/>
    <w:tmpl w:val="829618A0"/>
    <w:lvl w:ilvl="0" w:tplc="B63CA57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3"/>
  </w:num>
  <w:num w:numId="2">
    <w:abstractNumId w:val="4"/>
  </w:num>
  <w:num w:numId="3">
    <w:abstractNumId w:val="8"/>
  </w:num>
  <w:num w:numId="4">
    <w:abstractNumId w:val="6"/>
  </w:num>
  <w:num w:numId="5">
    <w:abstractNumId w:val="7"/>
  </w:num>
  <w:num w:numId="6">
    <w:abstractNumId w:val="14"/>
  </w:num>
  <w:num w:numId="7">
    <w:abstractNumId w:val="15"/>
  </w:num>
  <w:num w:numId="8">
    <w:abstractNumId w:val="5"/>
  </w:num>
  <w:num w:numId="9">
    <w:abstractNumId w:val="10"/>
  </w:num>
  <w:num w:numId="10">
    <w:abstractNumId w:val="13"/>
  </w:num>
  <w:num w:numId="11">
    <w:abstractNumId w:val="12"/>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6D"/>
    <w:rsid w:val="000E69F9"/>
    <w:rsid w:val="003C0EE6"/>
    <w:rsid w:val="006240E2"/>
    <w:rsid w:val="00762E31"/>
    <w:rsid w:val="007660C9"/>
    <w:rsid w:val="007E6981"/>
    <w:rsid w:val="00921883"/>
    <w:rsid w:val="009D16E1"/>
    <w:rsid w:val="00A2786C"/>
    <w:rsid w:val="00A5748E"/>
    <w:rsid w:val="00D4696D"/>
    <w:rsid w:val="00D85A13"/>
    <w:rsid w:val="00FE5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9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4696D"/>
    <w:pPr>
      <w:keepNext/>
      <w:spacing w:line="220" w:lineRule="exact"/>
      <w:jc w:val="center"/>
      <w:outlineLvl w:val="0"/>
    </w:pPr>
    <w:rPr>
      <w:rFonts w:ascii="AG Souvenir" w:eastAsia="Calibri" w:hAnsi="AG Souvenir"/>
      <w:b/>
      <w:spacing w:val="38"/>
      <w:sz w:val="20"/>
      <w:szCs w:val="20"/>
    </w:rPr>
  </w:style>
  <w:style w:type="paragraph" w:styleId="20">
    <w:name w:val="heading 2"/>
    <w:basedOn w:val="a"/>
    <w:next w:val="a"/>
    <w:link w:val="21"/>
    <w:qFormat/>
    <w:rsid w:val="00D4696D"/>
    <w:pPr>
      <w:keepNext/>
      <w:ind w:left="709"/>
      <w:outlineLvl w:val="1"/>
    </w:pPr>
    <w:rPr>
      <w:rFonts w:eastAsia="Calibri"/>
      <w:sz w:val="20"/>
      <w:szCs w:val="20"/>
    </w:rPr>
  </w:style>
  <w:style w:type="paragraph" w:styleId="3">
    <w:name w:val="heading 3"/>
    <w:basedOn w:val="a"/>
    <w:next w:val="a"/>
    <w:link w:val="30"/>
    <w:qFormat/>
    <w:rsid w:val="00D4696D"/>
    <w:pPr>
      <w:keepNext/>
      <w:spacing w:before="240" w:after="60"/>
      <w:outlineLvl w:val="2"/>
    </w:pPr>
    <w:rPr>
      <w:rFonts w:ascii="Arial" w:eastAsia="Calibri" w:hAnsi="Arial"/>
      <w:b/>
      <w:sz w:val="26"/>
      <w:szCs w:val="20"/>
      <w:lang w:eastAsia="en-US"/>
    </w:rPr>
  </w:style>
  <w:style w:type="paragraph" w:styleId="4">
    <w:name w:val="heading 4"/>
    <w:basedOn w:val="a"/>
    <w:next w:val="a"/>
    <w:link w:val="40"/>
    <w:qFormat/>
    <w:rsid w:val="00D4696D"/>
    <w:pPr>
      <w:keepNext/>
      <w:suppressAutoHyphens/>
      <w:spacing w:before="240" w:after="60"/>
      <w:ind w:left="2880" w:hanging="360"/>
      <w:outlineLvl w:val="3"/>
    </w:pPr>
    <w:rPr>
      <w:b/>
      <w:bCs/>
      <w:sz w:val="28"/>
      <w:szCs w:val="28"/>
      <w:lang w:eastAsia="ar-SA"/>
    </w:rPr>
  </w:style>
  <w:style w:type="paragraph" w:styleId="5">
    <w:name w:val="heading 5"/>
    <w:basedOn w:val="a"/>
    <w:next w:val="a"/>
    <w:link w:val="50"/>
    <w:semiHidden/>
    <w:unhideWhenUsed/>
    <w:qFormat/>
    <w:rsid w:val="00D4696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696D"/>
    <w:rPr>
      <w:rFonts w:ascii="AG Souvenir" w:eastAsia="Calibri" w:hAnsi="AG Souvenir" w:cs="Times New Roman"/>
      <w:b/>
      <w:spacing w:val="38"/>
      <w:sz w:val="20"/>
      <w:szCs w:val="20"/>
      <w:lang w:eastAsia="ru-RU"/>
    </w:rPr>
  </w:style>
  <w:style w:type="character" w:customStyle="1" w:styleId="21">
    <w:name w:val="Заголовок 2 Знак"/>
    <w:basedOn w:val="a0"/>
    <w:link w:val="20"/>
    <w:rsid w:val="00D4696D"/>
    <w:rPr>
      <w:rFonts w:ascii="Times New Roman" w:eastAsia="Calibri" w:hAnsi="Times New Roman" w:cs="Times New Roman"/>
      <w:sz w:val="20"/>
      <w:szCs w:val="20"/>
      <w:lang w:eastAsia="ru-RU"/>
    </w:rPr>
  </w:style>
  <w:style w:type="character" w:customStyle="1" w:styleId="30">
    <w:name w:val="Заголовок 3 Знак"/>
    <w:basedOn w:val="a0"/>
    <w:link w:val="3"/>
    <w:rsid w:val="00D4696D"/>
    <w:rPr>
      <w:rFonts w:ascii="Arial" w:eastAsia="Calibri" w:hAnsi="Arial" w:cs="Times New Roman"/>
      <w:b/>
      <w:sz w:val="26"/>
      <w:szCs w:val="20"/>
    </w:rPr>
  </w:style>
  <w:style w:type="paragraph" w:styleId="a3">
    <w:name w:val="List Paragraph"/>
    <w:basedOn w:val="a"/>
    <w:uiPriority w:val="34"/>
    <w:qFormat/>
    <w:rsid w:val="00D4696D"/>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unhideWhenUsed/>
    <w:rsid w:val="00D4696D"/>
    <w:rPr>
      <w:rFonts w:ascii="Tahoma" w:eastAsiaTheme="minorHAnsi" w:hAnsi="Tahoma" w:cs="Tahoma"/>
      <w:sz w:val="16"/>
      <w:szCs w:val="16"/>
      <w:lang w:eastAsia="en-US"/>
    </w:rPr>
  </w:style>
  <w:style w:type="character" w:customStyle="1" w:styleId="a5">
    <w:name w:val="Текст выноски Знак"/>
    <w:basedOn w:val="a0"/>
    <w:link w:val="a4"/>
    <w:uiPriority w:val="99"/>
    <w:rsid w:val="00D4696D"/>
    <w:rPr>
      <w:rFonts w:ascii="Tahoma" w:hAnsi="Tahoma" w:cs="Tahoma"/>
      <w:sz w:val="16"/>
      <w:szCs w:val="16"/>
    </w:rPr>
  </w:style>
  <w:style w:type="paragraph" w:customStyle="1" w:styleId="a6">
    <w:name w:val="Знак Знак Знак"/>
    <w:basedOn w:val="a"/>
    <w:rsid w:val="00D4696D"/>
    <w:rPr>
      <w:rFonts w:ascii="Verdana" w:hAnsi="Verdana" w:cs="Verdana"/>
      <w:color w:val="002060"/>
      <w:sz w:val="20"/>
      <w:szCs w:val="20"/>
      <w:lang w:val="en-US" w:eastAsia="en-US"/>
    </w:rPr>
  </w:style>
  <w:style w:type="character" w:styleId="a7">
    <w:name w:val="Hyperlink"/>
    <w:basedOn w:val="a0"/>
    <w:uiPriority w:val="99"/>
    <w:unhideWhenUsed/>
    <w:rsid w:val="00D4696D"/>
    <w:rPr>
      <w:color w:val="0000FF"/>
      <w:u w:val="single"/>
    </w:rPr>
  </w:style>
  <w:style w:type="paragraph" w:styleId="a8">
    <w:name w:val="header"/>
    <w:basedOn w:val="a"/>
    <w:link w:val="a9"/>
    <w:uiPriority w:val="99"/>
    <w:unhideWhenUsed/>
    <w:rsid w:val="00D4696D"/>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D4696D"/>
  </w:style>
  <w:style w:type="paragraph" w:styleId="aa">
    <w:name w:val="footer"/>
    <w:basedOn w:val="a"/>
    <w:link w:val="ab"/>
    <w:uiPriority w:val="99"/>
    <w:unhideWhenUsed/>
    <w:rsid w:val="00D4696D"/>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D4696D"/>
  </w:style>
  <w:style w:type="paragraph" w:styleId="ac">
    <w:name w:val="Body Text"/>
    <w:basedOn w:val="a"/>
    <w:link w:val="ad"/>
    <w:uiPriority w:val="99"/>
    <w:rsid w:val="00D4696D"/>
    <w:pPr>
      <w:suppressAutoHyphens/>
      <w:ind w:right="5952"/>
    </w:pPr>
    <w:rPr>
      <w:sz w:val="28"/>
      <w:szCs w:val="20"/>
      <w:lang w:eastAsia="ar-SA"/>
    </w:rPr>
  </w:style>
  <w:style w:type="character" w:customStyle="1" w:styleId="ad">
    <w:name w:val="Основной текст Знак"/>
    <w:basedOn w:val="a0"/>
    <w:link w:val="ac"/>
    <w:uiPriority w:val="99"/>
    <w:rsid w:val="00D4696D"/>
    <w:rPr>
      <w:rFonts w:ascii="Times New Roman" w:eastAsia="Times New Roman" w:hAnsi="Times New Roman" w:cs="Times New Roman"/>
      <w:sz w:val="28"/>
      <w:szCs w:val="20"/>
      <w:lang w:eastAsia="ar-SA"/>
    </w:rPr>
  </w:style>
  <w:style w:type="paragraph" w:styleId="ae">
    <w:name w:val="Body Text First Indent"/>
    <w:basedOn w:val="ac"/>
    <w:link w:val="af"/>
    <w:uiPriority w:val="99"/>
    <w:unhideWhenUsed/>
    <w:rsid w:val="00D4696D"/>
    <w:pPr>
      <w:suppressAutoHyphens w:val="0"/>
      <w:spacing w:after="200" w:line="276" w:lineRule="auto"/>
      <w:ind w:right="0" w:firstLine="360"/>
    </w:pPr>
    <w:rPr>
      <w:rFonts w:asciiTheme="minorHAnsi" w:eastAsiaTheme="minorHAnsi" w:hAnsiTheme="minorHAnsi" w:cstheme="minorBidi"/>
      <w:sz w:val="22"/>
      <w:szCs w:val="22"/>
      <w:lang w:eastAsia="en-US"/>
    </w:rPr>
  </w:style>
  <w:style w:type="character" w:customStyle="1" w:styleId="af">
    <w:name w:val="Красная строка Знак"/>
    <w:basedOn w:val="ad"/>
    <w:link w:val="ae"/>
    <w:uiPriority w:val="99"/>
    <w:rsid w:val="00D4696D"/>
    <w:rPr>
      <w:rFonts w:ascii="Times New Roman" w:eastAsia="Times New Roman" w:hAnsi="Times New Roman" w:cs="Times New Roman"/>
      <w:sz w:val="28"/>
      <w:szCs w:val="20"/>
      <w:lang w:eastAsia="ar-SA"/>
    </w:rPr>
  </w:style>
  <w:style w:type="paragraph" w:customStyle="1" w:styleId="210">
    <w:name w:val="Основной текст 21"/>
    <w:basedOn w:val="a"/>
    <w:uiPriority w:val="99"/>
    <w:rsid w:val="00D4696D"/>
    <w:pPr>
      <w:suppressAutoHyphens/>
      <w:ind w:firstLine="720"/>
      <w:jc w:val="both"/>
    </w:pPr>
    <w:rPr>
      <w:sz w:val="20"/>
      <w:szCs w:val="20"/>
      <w:lang w:eastAsia="ar-SA"/>
    </w:rPr>
  </w:style>
  <w:style w:type="paragraph" w:customStyle="1" w:styleId="ConsPlusCell">
    <w:name w:val="ConsPlusCell"/>
    <w:uiPriority w:val="99"/>
    <w:rsid w:val="00D4696D"/>
    <w:pPr>
      <w:suppressAutoHyphens/>
      <w:autoSpaceDE w:val="0"/>
      <w:spacing w:after="0" w:line="240" w:lineRule="auto"/>
    </w:pPr>
    <w:rPr>
      <w:rFonts w:ascii="Arial" w:eastAsia="Times New Roman" w:hAnsi="Arial" w:cs="Arial"/>
      <w:sz w:val="20"/>
      <w:szCs w:val="20"/>
      <w:lang w:eastAsia="ar-SA"/>
    </w:rPr>
  </w:style>
  <w:style w:type="paragraph" w:styleId="af0">
    <w:name w:val="Body Text Indent"/>
    <w:basedOn w:val="a"/>
    <w:link w:val="af1"/>
    <w:uiPriority w:val="99"/>
    <w:rsid w:val="00D4696D"/>
    <w:pPr>
      <w:ind w:firstLine="709"/>
      <w:jc w:val="both"/>
    </w:pPr>
    <w:rPr>
      <w:rFonts w:eastAsia="Calibri"/>
      <w:sz w:val="20"/>
      <w:szCs w:val="20"/>
    </w:rPr>
  </w:style>
  <w:style w:type="character" w:customStyle="1" w:styleId="af1">
    <w:name w:val="Основной текст с отступом Знак"/>
    <w:basedOn w:val="a0"/>
    <w:link w:val="af0"/>
    <w:uiPriority w:val="99"/>
    <w:rsid w:val="00D4696D"/>
    <w:rPr>
      <w:rFonts w:ascii="Times New Roman" w:eastAsia="Calibri" w:hAnsi="Times New Roman" w:cs="Times New Roman"/>
      <w:sz w:val="20"/>
      <w:szCs w:val="20"/>
      <w:lang w:eastAsia="ru-RU"/>
    </w:rPr>
  </w:style>
  <w:style w:type="paragraph" w:customStyle="1" w:styleId="Postan">
    <w:name w:val="Postan"/>
    <w:basedOn w:val="a"/>
    <w:uiPriority w:val="99"/>
    <w:rsid w:val="00D4696D"/>
    <w:pPr>
      <w:jc w:val="center"/>
    </w:pPr>
    <w:rPr>
      <w:sz w:val="28"/>
      <w:szCs w:val="28"/>
    </w:rPr>
  </w:style>
  <w:style w:type="character" w:styleId="af2">
    <w:name w:val="page number"/>
    <w:rsid w:val="00D4696D"/>
    <w:rPr>
      <w:rFonts w:cs="Times New Roman"/>
    </w:rPr>
  </w:style>
  <w:style w:type="paragraph" w:customStyle="1" w:styleId="ConsPlusNormal">
    <w:name w:val="ConsPlusNormal"/>
    <w:link w:val="ConsPlusNormal0"/>
    <w:rsid w:val="00D4696D"/>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D4696D"/>
    <w:rPr>
      <w:rFonts w:ascii="Arial" w:eastAsia="Calibri" w:hAnsi="Arial" w:cs="Times New Roman"/>
      <w:szCs w:val="20"/>
      <w:lang w:eastAsia="ru-RU"/>
    </w:rPr>
  </w:style>
  <w:style w:type="paragraph" w:customStyle="1" w:styleId="11">
    <w:name w:val="Абзац списка1"/>
    <w:basedOn w:val="a"/>
    <w:uiPriority w:val="99"/>
    <w:rsid w:val="00D4696D"/>
    <w:pPr>
      <w:ind w:left="720"/>
    </w:pPr>
    <w:rPr>
      <w:sz w:val="20"/>
      <w:szCs w:val="20"/>
    </w:rPr>
  </w:style>
  <w:style w:type="paragraph" w:styleId="af3">
    <w:name w:val="Normal (Web)"/>
    <w:basedOn w:val="a"/>
    <w:uiPriority w:val="99"/>
    <w:rsid w:val="00D4696D"/>
    <w:pPr>
      <w:spacing w:before="100" w:beforeAutospacing="1" w:after="100" w:afterAutospacing="1"/>
    </w:pPr>
  </w:style>
  <w:style w:type="paragraph" w:customStyle="1" w:styleId="12">
    <w:name w:val="Без интервала1"/>
    <w:uiPriority w:val="99"/>
    <w:rsid w:val="00D4696D"/>
    <w:pPr>
      <w:spacing w:after="0" w:line="240" w:lineRule="auto"/>
    </w:pPr>
    <w:rPr>
      <w:rFonts w:ascii="Calibri" w:eastAsia="Times New Roman" w:hAnsi="Calibri" w:cs="Calibri"/>
    </w:rPr>
  </w:style>
  <w:style w:type="character" w:customStyle="1" w:styleId="af4">
    <w:name w:val="Основной текст_"/>
    <w:link w:val="51"/>
    <w:uiPriority w:val="99"/>
    <w:locked/>
    <w:rsid w:val="00D4696D"/>
    <w:rPr>
      <w:sz w:val="18"/>
      <w:shd w:val="clear" w:color="auto" w:fill="FFFFFF"/>
    </w:rPr>
  </w:style>
  <w:style w:type="paragraph" w:customStyle="1" w:styleId="51">
    <w:name w:val="Основной текст5"/>
    <w:basedOn w:val="a"/>
    <w:link w:val="af4"/>
    <w:uiPriority w:val="99"/>
    <w:rsid w:val="00D4696D"/>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D4696D"/>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D4696D"/>
    <w:pPr>
      <w:spacing w:after="120"/>
      <w:ind w:left="283"/>
    </w:pPr>
    <w:rPr>
      <w:rFonts w:eastAsia="Calibri"/>
      <w:sz w:val="16"/>
      <w:szCs w:val="20"/>
    </w:rPr>
  </w:style>
  <w:style w:type="character" w:customStyle="1" w:styleId="32">
    <w:name w:val="Основной текст с отступом 3 Знак"/>
    <w:basedOn w:val="a0"/>
    <w:link w:val="31"/>
    <w:uiPriority w:val="99"/>
    <w:rsid w:val="00D4696D"/>
    <w:rPr>
      <w:rFonts w:ascii="Times New Roman" w:eastAsia="Calibri" w:hAnsi="Times New Roman" w:cs="Times New Roman"/>
      <w:sz w:val="16"/>
      <w:szCs w:val="20"/>
      <w:lang w:eastAsia="ru-RU"/>
    </w:rPr>
  </w:style>
  <w:style w:type="paragraph" w:customStyle="1" w:styleId="ConsNonformat">
    <w:name w:val="ConsNonformat"/>
    <w:uiPriority w:val="99"/>
    <w:rsid w:val="00D4696D"/>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D4696D"/>
    <w:rPr>
      <w:rFonts w:ascii="Tahoma" w:hAnsi="Tahoma"/>
      <w:sz w:val="16"/>
    </w:rPr>
  </w:style>
  <w:style w:type="paragraph" w:styleId="af5">
    <w:name w:val="No Spacing"/>
    <w:uiPriority w:val="99"/>
    <w:qFormat/>
    <w:rsid w:val="00D4696D"/>
    <w:pPr>
      <w:spacing w:after="0" w:line="240" w:lineRule="auto"/>
    </w:pPr>
    <w:rPr>
      <w:rFonts w:ascii="Calibri" w:eastAsia="Calibri" w:hAnsi="Calibri" w:cs="Calibri"/>
    </w:rPr>
  </w:style>
  <w:style w:type="paragraph" w:customStyle="1" w:styleId="ConsPlusNonformat">
    <w:name w:val="ConsPlusNonformat"/>
    <w:uiPriority w:val="99"/>
    <w:rsid w:val="00D4696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Plain Text"/>
    <w:basedOn w:val="a"/>
    <w:link w:val="af7"/>
    <w:uiPriority w:val="99"/>
    <w:rsid w:val="00D4696D"/>
    <w:rPr>
      <w:rFonts w:ascii="Courier New" w:eastAsia="Calibri" w:hAnsi="Courier New"/>
      <w:sz w:val="20"/>
      <w:szCs w:val="20"/>
      <w:lang w:eastAsia="ar-SA"/>
    </w:rPr>
  </w:style>
  <w:style w:type="character" w:customStyle="1" w:styleId="af7">
    <w:name w:val="Текст Знак"/>
    <w:basedOn w:val="a0"/>
    <w:link w:val="af6"/>
    <w:uiPriority w:val="99"/>
    <w:rsid w:val="00D4696D"/>
    <w:rPr>
      <w:rFonts w:ascii="Courier New" w:eastAsia="Calibri" w:hAnsi="Courier New" w:cs="Times New Roman"/>
      <w:sz w:val="20"/>
      <w:szCs w:val="20"/>
      <w:lang w:eastAsia="ar-SA"/>
    </w:rPr>
  </w:style>
  <w:style w:type="paragraph" w:styleId="2">
    <w:name w:val="List Bullet 2"/>
    <w:basedOn w:val="a"/>
    <w:autoRedefine/>
    <w:uiPriority w:val="99"/>
    <w:rsid w:val="00D4696D"/>
    <w:pPr>
      <w:numPr>
        <w:numId w:val="1"/>
      </w:numPr>
      <w:tabs>
        <w:tab w:val="num" w:pos="643"/>
      </w:tabs>
      <w:suppressAutoHyphens/>
      <w:ind w:left="643"/>
    </w:pPr>
    <w:rPr>
      <w:rFonts w:eastAsia="Calibri"/>
      <w:lang w:eastAsia="ar-SA"/>
    </w:rPr>
  </w:style>
  <w:style w:type="character" w:customStyle="1" w:styleId="text1">
    <w:name w:val="text1"/>
    <w:uiPriority w:val="99"/>
    <w:rsid w:val="00D4696D"/>
    <w:rPr>
      <w:rFonts w:ascii="Arial" w:hAnsi="Arial"/>
      <w:sz w:val="18"/>
    </w:rPr>
  </w:style>
  <w:style w:type="paragraph" w:customStyle="1" w:styleId="22">
    <w:name w:val="Без интервала2"/>
    <w:uiPriority w:val="99"/>
    <w:rsid w:val="00D4696D"/>
    <w:pPr>
      <w:spacing w:after="0" w:line="240" w:lineRule="auto"/>
    </w:pPr>
    <w:rPr>
      <w:rFonts w:ascii="Calibri" w:eastAsia="Times New Roman" w:hAnsi="Calibri" w:cs="Times New Roman"/>
    </w:rPr>
  </w:style>
  <w:style w:type="character" w:customStyle="1" w:styleId="23">
    <w:name w:val="Основной текст с отступом 2 Знак"/>
    <w:basedOn w:val="a0"/>
    <w:link w:val="24"/>
    <w:uiPriority w:val="99"/>
    <w:semiHidden/>
    <w:rsid w:val="00D4696D"/>
    <w:rPr>
      <w:rFonts w:ascii="Times New Roman" w:eastAsia="Calibri" w:hAnsi="Times New Roman" w:cs="Times New Roman"/>
      <w:sz w:val="24"/>
      <w:szCs w:val="20"/>
      <w:lang w:eastAsia="ar-SA"/>
    </w:rPr>
  </w:style>
  <w:style w:type="paragraph" w:styleId="24">
    <w:name w:val="Body Text Indent 2"/>
    <w:basedOn w:val="a"/>
    <w:link w:val="23"/>
    <w:uiPriority w:val="99"/>
    <w:semiHidden/>
    <w:rsid w:val="00D4696D"/>
    <w:pPr>
      <w:suppressAutoHyphens/>
      <w:spacing w:after="120" w:line="480" w:lineRule="auto"/>
      <w:ind w:left="283"/>
    </w:pPr>
    <w:rPr>
      <w:rFonts w:eastAsia="Calibri"/>
      <w:szCs w:val="20"/>
      <w:lang w:eastAsia="ar-SA"/>
    </w:rPr>
  </w:style>
  <w:style w:type="character" w:customStyle="1" w:styleId="211">
    <w:name w:val="Основной текст с отступом 2 Знак1"/>
    <w:basedOn w:val="a0"/>
    <w:uiPriority w:val="99"/>
    <w:semiHidden/>
    <w:rsid w:val="00D4696D"/>
    <w:rPr>
      <w:rFonts w:ascii="Times New Roman" w:eastAsia="Times New Roman" w:hAnsi="Times New Roman" w:cs="Times New Roman"/>
      <w:sz w:val="24"/>
      <w:szCs w:val="24"/>
      <w:lang w:eastAsia="ru-RU"/>
    </w:rPr>
  </w:style>
  <w:style w:type="paragraph" w:customStyle="1" w:styleId="af8">
    <w:name w:val="Содержимое таблицы"/>
    <w:basedOn w:val="a"/>
    <w:uiPriority w:val="99"/>
    <w:rsid w:val="00D4696D"/>
    <w:pPr>
      <w:widowControl w:val="0"/>
      <w:suppressLineNumbers/>
      <w:suppressAutoHyphens/>
    </w:pPr>
    <w:rPr>
      <w:rFonts w:eastAsia="Calibri"/>
      <w:kern w:val="1"/>
      <w:lang w:eastAsia="ar-SA"/>
    </w:rPr>
  </w:style>
  <w:style w:type="paragraph" w:customStyle="1" w:styleId="34">
    <w:name w:val="Без интервала3"/>
    <w:uiPriority w:val="99"/>
    <w:rsid w:val="00D4696D"/>
    <w:pPr>
      <w:spacing w:after="0" w:line="240" w:lineRule="auto"/>
    </w:pPr>
    <w:rPr>
      <w:rFonts w:ascii="Calibri" w:eastAsia="Times New Roman" w:hAnsi="Calibri" w:cs="Times New Roman"/>
    </w:rPr>
  </w:style>
  <w:style w:type="paragraph" w:styleId="af9">
    <w:name w:val="Subtitle"/>
    <w:basedOn w:val="a"/>
    <w:next w:val="a"/>
    <w:link w:val="afa"/>
    <w:qFormat/>
    <w:rsid w:val="00D4696D"/>
    <w:pPr>
      <w:spacing w:after="60"/>
      <w:jc w:val="center"/>
      <w:outlineLvl w:val="1"/>
    </w:pPr>
    <w:rPr>
      <w:rFonts w:ascii="Cambria" w:eastAsia="Calibri" w:hAnsi="Cambria"/>
      <w:szCs w:val="20"/>
      <w:lang w:eastAsia="en-US"/>
    </w:rPr>
  </w:style>
  <w:style w:type="character" w:customStyle="1" w:styleId="afa">
    <w:name w:val="Подзаголовок Знак"/>
    <w:basedOn w:val="a0"/>
    <w:link w:val="af9"/>
    <w:rsid w:val="00D4696D"/>
    <w:rPr>
      <w:rFonts w:ascii="Cambria" w:eastAsia="Calibri" w:hAnsi="Cambria" w:cs="Times New Roman"/>
      <w:sz w:val="24"/>
      <w:szCs w:val="20"/>
    </w:rPr>
  </w:style>
  <w:style w:type="paragraph" w:customStyle="1" w:styleId="41">
    <w:name w:val="Без интервала4"/>
    <w:uiPriority w:val="99"/>
    <w:rsid w:val="00D4696D"/>
    <w:pPr>
      <w:spacing w:after="0" w:line="240" w:lineRule="auto"/>
    </w:pPr>
    <w:rPr>
      <w:rFonts w:ascii="Calibri" w:eastAsia="Times New Roman" w:hAnsi="Calibri" w:cs="Times New Roman"/>
    </w:rPr>
  </w:style>
  <w:style w:type="paragraph" w:customStyle="1" w:styleId="52">
    <w:name w:val="Без интервала5"/>
    <w:uiPriority w:val="99"/>
    <w:rsid w:val="00D4696D"/>
    <w:pPr>
      <w:spacing w:after="0" w:line="240" w:lineRule="auto"/>
    </w:pPr>
    <w:rPr>
      <w:rFonts w:ascii="Calibri" w:eastAsia="Times New Roman" w:hAnsi="Calibri" w:cs="Times New Roman"/>
    </w:rPr>
  </w:style>
  <w:style w:type="character" w:styleId="afb">
    <w:name w:val="Strong"/>
    <w:uiPriority w:val="99"/>
    <w:qFormat/>
    <w:rsid w:val="00D4696D"/>
    <w:rPr>
      <w:rFonts w:cs="Times New Roman"/>
      <w:b/>
    </w:rPr>
  </w:style>
  <w:style w:type="character" w:customStyle="1" w:styleId="apple-converted-space">
    <w:name w:val="apple-converted-space"/>
    <w:uiPriority w:val="99"/>
    <w:rsid w:val="00D4696D"/>
  </w:style>
  <w:style w:type="character" w:customStyle="1" w:styleId="afc">
    <w:name w:val="Текст сноски Знак"/>
    <w:basedOn w:val="a0"/>
    <w:link w:val="afd"/>
    <w:uiPriority w:val="99"/>
    <w:semiHidden/>
    <w:rsid w:val="00D4696D"/>
    <w:rPr>
      <w:rFonts w:ascii="Times New Roman" w:eastAsia="Calibri" w:hAnsi="Times New Roman" w:cs="Times New Roman"/>
      <w:sz w:val="20"/>
      <w:szCs w:val="20"/>
    </w:rPr>
  </w:style>
  <w:style w:type="paragraph" w:styleId="afd">
    <w:name w:val="footnote text"/>
    <w:basedOn w:val="a"/>
    <w:link w:val="afc"/>
    <w:uiPriority w:val="99"/>
    <w:semiHidden/>
    <w:rsid w:val="00D4696D"/>
    <w:pPr>
      <w:widowControl w:val="0"/>
      <w:autoSpaceDE w:val="0"/>
      <w:autoSpaceDN w:val="0"/>
      <w:adjustRightInd w:val="0"/>
      <w:ind w:firstLine="902"/>
      <w:jc w:val="both"/>
    </w:pPr>
    <w:rPr>
      <w:rFonts w:eastAsia="Calibri"/>
      <w:sz w:val="20"/>
      <w:szCs w:val="20"/>
      <w:lang w:eastAsia="en-US"/>
    </w:rPr>
  </w:style>
  <w:style w:type="character" w:customStyle="1" w:styleId="14">
    <w:name w:val="Текст сноски Знак1"/>
    <w:basedOn w:val="a0"/>
    <w:uiPriority w:val="99"/>
    <w:semiHidden/>
    <w:rsid w:val="00D4696D"/>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D4696D"/>
    <w:pPr>
      <w:ind w:firstLine="539"/>
      <w:jc w:val="both"/>
    </w:pPr>
    <w:rPr>
      <w:rFonts w:eastAsia="Calibri"/>
      <w:color w:val="000000"/>
      <w:kern w:val="24"/>
      <w:sz w:val="22"/>
      <w:szCs w:val="20"/>
      <w:lang w:eastAsia="en-US"/>
    </w:rPr>
  </w:style>
  <w:style w:type="character" w:customStyle="1" w:styleId="00">
    <w:name w:val="Основной текст 0 Знак"/>
    <w:aliases w:val="95 ПК Знак,А. Основной текст 0 Знак"/>
    <w:link w:val="0"/>
    <w:uiPriority w:val="99"/>
    <w:locked/>
    <w:rsid w:val="00D4696D"/>
    <w:rPr>
      <w:rFonts w:ascii="Times New Roman" w:eastAsia="Calibri" w:hAnsi="Times New Roman" w:cs="Times New Roman"/>
      <w:color w:val="000000"/>
      <w:kern w:val="24"/>
      <w:szCs w:val="20"/>
    </w:rPr>
  </w:style>
  <w:style w:type="numbering" w:customStyle="1" w:styleId="15">
    <w:name w:val="Нет списка1"/>
    <w:next w:val="a2"/>
    <w:uiPriority w:val="99"/>
    <w:semiHidden/>
    <w:unhideWhenUsed/>
    <w:rsid w:val="00D4696D"/>
  </w:style>
  <w:style w:type="paragraph" w:styleId="16">
    <w:name w:val="toc 1"/>
    <w:basedOn w:val="a"/>
    <w:next w:val="a"/>
    <w:autoRedefine/>
    <w:uiPriority w:val="99"/>
    <w:semiHidden/>
    <w:rsid w:val="00D4696D"/>
    <w:rPr>
      <w:sz w:val="28"/>
      <w:szCs w:val="28"/>
    </w:rPr>
  </w:style>
  <w:style w:type="table" w:styleId="afe">
    <w:name w:val="Table Grid"/>
    <w:basedOn w:val="a1"/>
    <w:rsid w:val="00D4696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otnote reference"/>
    <w:aliases w:val="Знак сноски-FN"/>
    <w:uiPriority w:val="99"/>
    <w:semiHidden/>
    <w:rsid w:val="00D4696D"/>
    <w:rPr>
      <w:rFonts w:cs="Times New Roman"/>
      <w:vertAlign w:val="superscript"/>
    </w:rPr>
  </w:style>
  <w:style w:type="numbering" w:customStyle="1" w:styleId="25">
    <w:name w:val="Нет списка2"/>
    <w:next w:val="a2"/>
    <w:uiPriority w:val="99"/>
    <w:semiHidden/>
    <w:unhideWhenUsed/>
    <w:rsid w:val="00D4696D"/>
  </w:style>
  <w:style w:type="character" w:customStyle="1" w:styleId="40">
    <w:name w:val="Заголовок 4 Знак"/>
    <w:basedOn w:val="a0"/>
    <w:link w:val="4"/>
    <w:rsid w:val="00D4696D"/>
    <w:rPr>
      <w:rFonts w:ascii="Times New Roman" w:eastAsia="Times New Roman" w:hAnsi="Times New Roman" w:cs="Times New Roman"/>
      <w:b/>
      <w:bCs/>
      <w:sz w:val="28"/>
      <w:szCs w:val="28"/>
      <w:lang w:eastAsia="ar-SA"/>
    </w:rPr>
  </w:style>
  <w:style w:type="character" w:customStyle="1" w:styleId="Absatz-Standardschriftart">
    <w:name w:val="Absatz-Standardschriftart"/>
    <w:rsid w:val="00D4696D"/>
  </w:style>
  <w:style w:type="character" w:customStyle="1" w:styleId="WW-Absatz-Standardschriftart">
    <w:name w:val="WW-Absatz-Standardschriftart"/>
    <w:rsid w:val="00D4696D"/>
  </w:style>
  <w:style w:type="character" w:customStyle="1" w:styleId="WW-Absatz-Standardschriftart1">
    <w:name w:val="WW-Absatz-Standardschriftart1"/>
    <w:rsid w:val="00D4696D"/>
  </w:style>
  <w:style w:type="character" w:customStyle="1" w:styleId="WW-Absatz-Standardschriftart11">
    <w:name w:val="WW-Absatz-Standardschriftart11"/>
    <w:rsid w:val="00D4696D"/>
  </w:style>
  <w:style w:type="character" w:customStyle="1" w:styleId="WW-Absatz-Standardschriftart111">
    <w:name w:val="WW-Absatz-Standardschriftart111"/>
    <w:rsid w:val="00D4696D"/>
  </w:style>
  <w:style w:type="character" w:customStyle="1" w:styleId="WW-Absatz-Standardschriftart1111">
    <w:name w:val="WW-Absatz-Standardschriftart1111"/>
    <w:rsid w:val="00D4696D"/>
  </w:style>
  <w:style w:type="character" w:customStyle="1" w:styleId="WW-Absatz-Standardschriftart11111">
    <w:name w:val="WW-Absatz-Standardschriftart11111"/>
    <w:rsid w:val="00D4696D"/>
  </w:style>
  <w:style w:type="character" w:customStyle="1" w:styleId="WW-Absatz-Standardschriftart111111">
    <w:name w:val="WW-Absatz-Standardschriftart111111"/>
    <w:rsid w:val="00D4696D"/>
  </w:style>
  <w:style w:type="character" w:customStyle="1" w:styleId="WW-Absatz-Standardschriftart1111111">
    <w:name w:val="WW-Absatz-Standardschriftart1111111"/>
    <w:rsid w:val="00D4696D"/>
  </w:style>
  <w:style w:type="character" w:customStyle="1" w:styleId="WW8Num2z0">
    <w:name w:val="WW8Num2z0"/>
    <w:rsid w:val="00D4696D"/>
    <w:rPr>
      <w:rFonts w:ascii="StarSymbol" w:hAnsi="StarSymbol" w:cs="StarSymbol"/>
      <w:sz w:val="18"/>
      <w:szCs w:val="18"/>
    </w:rPr>
  </w:style>
  <w:style w:type="character" w:customStyle="1" w:styleId="WW-Absatz-Standardschriftart11111111">
    <w:name w:val="WW-Absatz-Standardschriftart11111111"/>
    <w:rsid w:val="00D4696D"/>
  </w:style>
  <w:style w:type="character" w:customStyle="1" w:styleId="WW-Absatz-Standardschriftart111111111">
    <w:name w:val="WW-Absatz-Standardschriftart111111111"/>
    <w:rsid w:val="00D4696D"/>
  </w:style>
  <w:style w:type="character" w:customStyle="1" w:styleId="WW-Absatz-Standardschriftart1111111111">
    <w:name w:val="WW-Absatz-Standardschriftart1111111111"/>
    <w:rsid w:val="00D4696D"/>
  </w:style>
  <w:style w:type="character" w:customStyle="1" w:styleId="WW-Absatz-Standardschriftart11111111111">
    <w:name w:val="WW-Absatz-Standardschriftart11111111111"/>
    <w:rsid w:val="00D4696D"/>
  </w:style>
  <w:style w:type="character" w:customStyle="1" w:styleId="WW-Absatz-Standardschriftart111111111111">
    <w:name w:val="WW-Absatz-Standardschriftart111111111111"/>
    <w:rsid w:val="00D4696D"/>
  </w:style>
  <w:style w:type="character" w:customStyle="1" w:styleId="WW-Absatz-Standardschriftart1111111111111">
    <w:name w:val="WW-Absatz-Standardschriftart1111111111111"/>
    <w:rsid w:val="00D4696D"/>
  </w:style>
  <w:style w:type="character" w:customStyle="1" w:styleId="WW-Absatz-Standardschriftart11111111111111">
    <w:name w:val="WW-Absatz-Standardschriftart11111111111111"/>
    <w:rsid w:val="00D4696D"/>
  </w:style>
  <w:style w:type="character" w:customStyle="1" w:styleId="WW-Absatz-Standardschriftart111111111111111">
    <w:name w:val="WW-Absatz-Standardschriftart111111111111111"/>
    <w:rsid w:val="00D4696D"/>
  </w:style>
  <w:style w:type="character" w:customStyle="1" w:styleId="WW-Absatz-Standardschriftart1111111111111111">
    <w:name w:val="WW-Absatz-Standardschriftart1111111111111111"/>
    <w:rsid w:val="00D4696D"/>
  </w:style>
  <w:style w:type="character" w:customStyle="1" w:styleId="WW-Absatz-Standardschriftart11111111111111111">
    <w:name w:val="WW-Absatz-Standardschriftart11111111111111111"/>
    <w:rsid w:val="00D4696D"/>
  </w:style>
  <w:style w:type="character" w:customStyle="1" w:styleId="WW-Absatz-Standardschriftart111111111111111111">
    <w:name w:val="WW-Absatz-Standardschriftart111111111111111111"/>
    <w:rsid w:val="00D4696D"/>
  </w:style>
  <w:style w:type="character" w:customStyle="1" w:styleId="WW-Absatz-Standardschriftart1111111111111111111">
    <w:name w:val="WW-Absatz-Standardschriftart1111111111111111111"/>
    <w:rsid w:val="00D4696D"/>
  </w:style>
  <w:style w:type="character" w:customStyle="1" w:styleId="WW-Absatz-Standardschriftart11111111111111111111">
    <w:name w:val="WW-Absatz-Standardschriftart11111111111111111111"/>
    <w:rsid w:val="00D4696D"/>
  </w:style>
  <w:style w:type="character" w:customStyle="1" w:styleId="WW-Absatz-Standardschriftart111111111111111111111">
    <w:name w:val="WW-Absatz-Standardschriftart111111111111111111111"/>
    <w:rsid w:val="00D4696D"/>
  </w:style>
  <w:style w:type="character" w:customStyle="1" w:styleId="WW-Absatz-Standardschriftart1111111111111111111111">
    <w:name w:val="WW-Absatz-Standardschriftart1111111111111111111111"/>
    <w:rsid w:val="00D4696D"/>
  </w:style>
  <w:style w:type="character" w:customStyle="1" w:styleId="WW-Absatz-Standardschriftart11111111111111111111111">
    <w:name w:val="WW-Absatz-Standardschriftart11111111111111111111111"/>
    <w:rsid w:val="00D4696D"/>
  </w:style>
  <w:style w:type="character" w:customStyle="1" w:styleId="WW-Absatz-Standardschriftart111111111111111111111111">
    <w:name w:val="WW-Absatz-Standardschriftart111111111111111111111111"/>
    <w:rsid w:val="00D4696D"/>
  </w:style>
  <w:style w:type="character" w:customStyle="1" w:styleId="WW-Absatz-Standardschriftart1111111111111111111111111">
    <w:name w:val="WW-Absatz-Standardschriftart1111111111111111111111111"/>
    <w:rsid w:val="00D4696D"/>
  </w:style>
  <w:style w:type="character" w:customStyle="1" w:styleId="WW-Absatz-Standardschriftart11111111111111111111111111">
    <w:name w:val="WW-Absatz-Standardschriftart11111111111111111111111111"/>
    <w:rsid w:val="00D4696D"/>
  </w:style>
  <w:style w:type="character" w:customStyle="1" w:styleId="WW-Absatz-Standardschriftart111111111111111111111111111">
    <w:name w:val="WW-Absatz-Standardschriftart111111111111111111111111111"/>
    <w:rsid w:val="00D4696D"/>
  </w:style>
  <w:style w:type="character" w:customStyle="1" w:styleId="WW-Absatz-Standardschriftart1111111111111111111111111111">
    <w:name w:val="WW-Absatz-Standardschriftart1111111111111111111111111111"/>
    <w:rsid w:val="00D4696D"/>
  </w:style>
  <w:style w:type="character" w:customStyle="1" w:styleId="WW-Absatz-Standardschriftart11111111111111111111111111111">
    <w:name w:val="WW-Absatz-Standardschriftart11111111111111111111111111111"/>
    <w:rsid w:val="00D4696D"/>
  </w:style>
  <w:style w:type="character" w:customStyle="1" w:styleId="WW-Absatz-Standardschriftart111111111111111111111111111111">
    <w:name w:val="WW-Absatz-Standardschriftart111111111111111111111111111111"/>
    <w:rsid w:val="00D4696D"/>
  </w:style>
  <w:style w:type="character" w:customStyle="1" w:styleId="WW-Absatz-Standardschriftart1111111111111111111111111111111">
    <w:name w:val="WW-Absatz-Standardschriftart1111111111111111111111111111111"/>
    <w:rsid w:val="00D4696D"/>
  </w:style>
  <w:style w:type="character" w:customStyle="1" w:styleId="WW-Absatz-Standardschriftart11111111111111111111111111111111">
    <w:name w:val="WW-Absatz-Standardschriftart11111111111111111111111111111111"/>
    <w:rsid w:val="00D4696D"/>
  </w:style>
  <w:style w:type="character" w:customStyle="1" w:styleId="WW-Absatz-Standardschriftart111111111111111111111111111111111">
    <w:name w:val="WW-Absatz-Standardschriftart111111111111111111111111111111111"/>
    <w:rsid w:val="00D4696D"/>
  </w:style>
  <w:style w:type="character" w:customStyle="1" w:styleId="WW-Absatz-Standardschriftart1111111111111111111111111111111111">
    <w:name w:val="WW-Absatz-Standardschriftart1111111111111111111111111111111111"/>
    <w:rsid w:val="00D4696D"/>
  </w:style>
  <w:style w:type="character" w:customStyle="1" w:styleId="WW-Absatz-Standardschriftart11111111111111111111111111111111111">
    <w:name w:val="WW-Absatz-Standardschriftart11111111111111111111111111111111111"/>
    <w:rsid w:val="00D4696D"/>
  </w:style>
  <w:style w:type="character" w:customStyle="1" w:styleId="WW-Absatz-Standardschriftart111111111111111111111111111111111111">
    <w:name w:val="WW-Absatz-Standardschriftart111111111111111111111111111111111111"/>
    <w:rsid w:val="00D4696D"/>
  </w:style>
  <w:style w:type="character" w:customStyle="1" w:styleId="WW-Absatz-Standardschriftart1111111111111111111111111111111111111">
    <w:name w:val="WW-Absatz-Standardschriftart1111111111111111111111111111111111111"/>
    <w:rsid w:val="00D4696D"/>
  </w:style>
  <w:style w:type="character" w:customStyle="1" w:styleId="WW-Absatz-Standardschriftart11111111111111111111111111111111111111">
    <w:name w:val="WW-Absatz-Standardschriftart11111111111111111111111111111111111111"/>
    <w:rsid w:val="00D4696D"/>
  </w:style>
  <w:style w:type="character" w:customStyle="1" w:styleId="WW-Absatz-Standardschriftart111111111111111111111111111111111111111">
    <w:name w:val="WW-Absatz-Standardschriftart111111111111111111111111111111111111111"/>
    <w:rsid w:val="00D4696D"/>
  </w:style>
  <w:style w:type="character" w:customStyle="1" w:styleId="WW-Absatz-Standardschriftart1111111111111111111111111111111111111111">
    <w:name w:val="WW-Absatz-Standardschriftart1111111111111111111111111111111111111111"/>
    <w:rsid w:val="00D4696D"/>
  </w:style>
  <w:style w:type="character" w:customStyle="1" w:styleId="WW-Absatz-Standardschriftart11111111111111111111111111111111111111111">
    <w:name w:val="WW-Absatz-Standardschriftart11111111111111111111111111111111111111111"/>
    <w:rsid w:val="00D4696D"/>
  </w:style>
  <w:style w:type="character" w:customStyle="1" w:styleId="WW-Absatz-Standardschriftart111111111111111111111111111111111111111111">
    <w:name w:val="WW-Absatz-Standardschriftart111111111111111111111111111111111111111111"/>
    <w:rsid w:val="00D4696D"/>
  </w:style>
  <w:style w:type="character" w:customStyle="1" w:styleId="WW-Absatz-Standardschriftart1111111111111111111111111111111111111111111">
    <w:name w:val="WW-Absatz-Standardschriftart1111111111111111111111111111111111111111111"/>
    <w:rsid w:val="00D4696D"/>
  </w:style>
  <w:style w:type="character" w:customStyle="1" w:styleId="WW-Absatz-Standardschriftart11111111111111111111111111111111111111111111">
    <w:name w:val="WW-Absatz-Standardschriftart11111111111111111111111111111111111111111111"/>
    <w:rsid w:val="00D4696D"/>
  </w:style>
  <w:style w:type="character" w:customStyle="1" w:styleId="WW-Absatz-Standardschriftart111111111111111111111111111111111111111111111">
    <w:name w:val="WW-Absatz-Standardschriftart111111111111111111111111111111111111111111111"/>
    <w:rsid w:val="00D4696D"/>
  </w:style>
  <w:style w:type="character" w:customStyle="1" w:styleId="WW8Num4z0">
    <w:name w:val="WW8Num4z0"/>
    <w:rsid w:val="00D4696D"/>
    <w:rPr>
      <w:b/>
    </w:rPr>
  </w:style>
  <w:style w:type="character" w:customStyle="1" w:styleId="WW8Num9z0">
    <w:name w:val="WW8Num9z0"/>
    <w:rsid w:val="00D4696D"/>
    <w:rPr>
      <w:color w:val="3366FF"/>
    </w:rPr>
  </w:style>
  <w:style w:type="character" w:customStyle="1" w:styleId="WW8Num10z0">
    <w:name w:val="WW8Num10z0"/>
    <w:rsid w:val="00D4696D"/>
    <w:rPr>
      <w:b/>
    </w:rPr>
  </w:style>
  <w:style w:type="character" w:customStyle="1" w:styleId="17">
    <w:name w:val="Основной шрифт абзаца1"/>
    <w:rsid w:val="00D4696D"/>
  </w:style>
  <w:style w:type="character" w:customStyle="1" w:styleId="aff0">
    <w:name w:val="Символ нумерации"/>
    <w:rsid w:val="00D4696D"/>
  </w:style>
  <w:style w:type="character" w:customStyle="1" w:styleId="aff1">
    <w:name w:val="Маркеры списка"/>
    <w:rsid w:val="00D4696D"/>
    <w:rPr>
      <w:rFonts w:ascii="StarSymbol" w:eastAsia="StarSymbol" w:hAnsi="StarSymbol" w:cs="StarSymbol"/>
      <w:sz w:val="18"/>
      <w:szCs w:val="18"/>
    </w:rPr>
  </w:style>
  <w:style w:type="paragraph" w:customStyle="1" w:styleId="aff2">
    <w:name w:val="Заголовок"/>
    <w:basedOn w:val="a"/>
    <w:next w:val="ac"/>
    <w:rsid w:val="00D4696D"/>
    <w:pPr>
      <w:keepNext/>
      <w:suppressAutoHyphens/>
      <w:spacing w:before="240" w:after="120"/>
    </w:pPr>
    <w:rPr>
      <w:rFonts w:ascii="Arial" w:eastAsia="Lucida Sans Unicode" w:hAnsi="Arial" w:cs="Tahoma"/>
      <w:sz w:val="28"/>
      <w:szCs w:val="28"/>
      <w:lang w:eastAsia="ar-SA"/>
    </w:rPr>
  </w:style>
  <w:style w:type="paragraph" w:styleId="aff3">
    <w:name w:val="List"/>
    <w:basedOn w:val="ac"/>
    <w:uiPriority w:val="99"/>
    <w:semiHidden/>
    <w:rsid w:val="00D4696D"/>
    <w:pPr>
      <w:spacing w:after="120"/>
      <w:ind w:right="0"/>
    </w:pPr>
    <w:rPr>
      <w:rFonts w:cs="Tahoma"/>
      <w:sz w:val="20"/>
    </w:rPr>
  </w:style>
  <w:style w:type="paragraph" w:customStyle="1" w:styleId="18">
    <w:name w:val="Название1"/>
    <w:basedOn w:val="a"/>
    <w:uiPriority w:val="99"/>
    <w:rsid w:val="00D4696D"/>
    <w:pPr>
      <w:suppressLineNumbers/>
      <w:suppressAutoHyphens/>
      <w:spacing w:before="120" w:after="120"/>
    </w:pPr>
    <w:rPr>
      <w:rFonts w:cs="Tahoma"/>
      <w:i/>
      <w:iCs/>
      <w:lang w:eastAsia="ar-SA"/>
    </w:rPr>
  </w:style>
  <w:style w:type="paragraph" w:customStyle="1" w:styleId="19">
    <w:name w:val="Указатель1"/>
    <w:basedOn w:val="a"/>
    <w:uiPriority w:val="99"/>
    <w:rsid w:val="00D4696D"/>
    <w:pPr>
      <w:suppressLineNumbers/>
      <w:suppressAutoHyphens/>
    </w:pPr>
    <w:rPr>
      <w:rFonts w:cs="Tahoma"/>
      <w:sz w:val="20"/>
      <w:szCs w:val="20"/>
      <w:lang w:eastAsia="ar-SA"/>
    </w:rPr>
  </w:style>
  <w:style w:type="paragraph" w:customStyle="1" w:styleId="ConsPlusTitle">
    <w:name w:val="ConsPlusTitle"/>
    <w:uiPriority w:val="99"/>
    <w:rsid w:val="00D4696D"/>
    <w:pPr>
      <w:widowControl w:val="0"/>
      <w:suppressAutoHyphens/>
      <w:spacing w:after="0" w:line="240" w:lineRule="auto"/>
    </w:pPr>
    <w:rPr>
      <w:rFonts w:ascii="Arial" w:eastAsia="Times New Roman" w:hAnsi="Arial" w:cs="Times New Roman"/>
      <w:b/>
      <w:sz w:val="20"/>
      <w:szCs w:val="20"/>
      <w:lang w:eastAsia="ar-SA"/>
    </w:rPr>
  </w:style>
  <w:style w:type="paragraph" w:customStyle="1" w:styleId="310">
    <w:name w:val="Основной текст с отступом 31"/>
    <w:basedOn w:val="a"/>
    <w:rsid w:val="00D4696D"/>
    <w:pPr>
      <w:suppressAutoHyphens/>
      <w:ind w:firstLine="540"/>
      <w:jc w:val="both"/>
    </w:pPr>
    <w:rPr>
      <w:b/>
      <w:color w:val="FF0000"/>
      <w:sz w:val="28"/>
      <w:szCs w:val="20"/>
      <w:lang w:eastAsia="ar-SA"/>
    </w:rPr>
  </w:style>
  <w:style w:type="paragraph" w:customStyle="1" w:styleId="aff4">
    <w:name w:val="Стиль"/>
    <w:rsid w:val="00D4696D"/>
    <w:pPr>
      <w:suppressAutoHyphens/>
      <w:spacing w:after="0" w:line="240" w:lineRule="auto"/>
      <w:ind w:firstLine="720"/>
      <w:jc w:val="both"/>
    </w:pPr>
    <w:rPr>
      <w:rFonts w:ascii="Arial" w:eastAsia="Times New Roman" w:hAnsi="Arial" w:cs="Times New Roman"/>
      <w:sz w:val="20"/>
      <w:szCs w:val="20"/>
      <w:lang w:eastAsia="ar-SA"/>
    </w:rPr>
  </w:style>
  <w:style w:type="paragraph" w:customStyle="1" w:styleId="1a">
    <w:name w:val="Цитата1"/>
    <w:basedOn w:val="a"/>
    <w:rsid w:val="00D4696D"/>
    <w:pPr>
      <w:suppressAutoHyphens/>
      <w:ind w:left="567" w:right="-1333" w:firstLine="851"/>
      <w:jc w:val="both"/>
    </w:pPr>
    <w:rPr>
      <w:sz w:val="28"/>
      <w:szCs w:val="20"/>
      <w:lang w:eastAsia="ar-SA"/>
    </w:rPr>
  </w:style>
  <w:style w:type="paragraph" w:customStyle="1" w:styleId="ConsNormal">
    <w:name w:val="ConsNormal"/>
    <w:uiPriority w:val="99"/>
    <w:rsid w:val="00D4696D"/>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aff5">
    <w:name w:val="ЗАК_ПОСТ_РЕШ"/>
    <w:basedOn w:val="af9"/>
    <w:next w:val="a"/>
    <w:rsid w:val="00D4696D"/>
    <w:pPr>
      <w:suppressAutoHyphens/>
      <w:spacing w:before="360" w:after="840"/>
      <w:outlineLvl w:val="9"/>
    </w:pPr>
    <w:rPr>
      <w:rFonts w:ascii="Impact" w:eastAsia="Times New Roman" w:hAnsi="Impact" w:cs="Impact"/>
      <w:spacing w:val="120"/>
      <w:sz w:val="52"/>
      <w:szCs w:val="52"/>
      <w:lang w:eastAsia="ar-SA"/>
    </w:rPr>
  </w:style>
  <w:style w:type="paragraph" w:customStyle="1" w:styleId="aff6">
    <w:name w:val="ВорОблДума"/>
    <w:basedOn w:val="a"/>
    <w:next w:val="a"/>
    <w:rsid w:val="00D4696D"/>
    <w:pPr>
      <w:suppressAutoHyphens/>
      <w:spacing w:before="120" w:after="120"/>
      <w:jc w:val="center"/>
    </w:pPr>
    <w:rPr>
      <w:rFonts w:ascii="Arial" w:hAnsi="Arial" w:cs="Arial"/>
      <w:b/>
      <w:bCs/>
      <w:sz w:val="48"/>
      <w:szCs w:val="48"/>
      <w:lang w:eastAsia="ar-SA"/>
    </w:rPr>
  </w:style>
  <w:style w:type="paragraph" w:customStyle="1" w:styleId="120">
    <w:name w:val="12пт влево"/>
    <w:basedOn w:val="a"/>
    <w:next w:val="a"/>
    <w:rsid w:val="00D4696D"/>
    <w:pPr>
      <w:suppressAutoHyphens/>
    </w:pPr>
    <w:rPr>
      <w:lang w:eastAsia="ar-SA"/>
    </w:rPr>
  </w:style>
  <w:style w:type="paragraph" w:styleId="aff7">
    <w:name w:val="Title"/>
    <w:basedOn w:val="a"/>
    <w:next w:val="af9"/>
    <w:link w:val="aff8"/>
    <w:uiPriority w:val="99"/>
    <w:qFormat/>
    <w:rsid w:val="00D4696D"/>
    <w:pPr>
      <w:suppressAutoHyphens/>
      <w:spacing w:before="240" w:after="60"/>
      <w:jc w:val="center"/>
    </w:pPr>
    <w:rPr>
      <w:rFonts w:ascii="Arial" w:hAnsi="Arial" w:cs="Arial"/>
      <w:b/>
      <w:bCs/>
      <w:kern w:val="1"/>
      <w:sz w:val="32"/>
      <w:szCs w:val="32"/>
      <w:lang w:eastAsia="ar-SA"/>
    </w:rPr>
  </w:style>
  <w:style w:type="character" w:customStyle="1" w:styleId="aff8">
    <w:name w:val="Название Знак"/>
    <w:basedOn w:val="a0"/>
    <w:link w:val="aff7"/>
    <w:uiPriority w:val="99"/>
    <w:rsid w:val="00D4696D"/>
    <w:rPr>
      <w:rFonts w:ascii="Arial" w:eastAsia="Times New Roman" w:hAnsi="Arial" w:cs="Arial"/>
      <w:b/>
      <w:bCs/>
      <w:kern w:val="1"/>
      <w:sz w:val="32"/>
      <w:szCs w:val="32"/>
      <w:lang w:eastAsia="ar-SA"/>
    </w:rPr>
  </w:style>
  <w:style w:type="paragraph" w:customStyle="1" w:styleId="aff9">
    <w:name w:val="Вопрос"/>
    <w:basedOn w:val="aff7"/>
    <w:rsid w:val="00D4696D"/>
    <w:pPr>
      <w:spacing w:before="0" w:after="240"/>
      <w:ind w:left="567" w:hanging="567"/>
      <w:jc w:val="both"/>
    </w:pPr>
    <w:rPr>
      <w:rFonts w:ascii="Times New Roman" w:hAnsi="Times New Roman" w:cs="Times New Roman"/>
    </w:rPr>
  </w:style>
  <w:style w:type="paragraph" w:customStyle="1" w:styleId="affa">
    <w:name w:val="Знак Знак Знак Знак Знак Знак Знак Знак Знак Знак"/>
    <w:basedOn w:val="a"/>
    <w:rsid w:val="00D4696D"/>
    <w:pPr>
      <w:suppressAutoHyphens/>
      <w:spacing w:after="160" w:line="240" w:lineRule="exact"/>
    </w:pPr>
    <w:rPr>
      <w:rFonts w:ascii="Verdana" w:hAnsi="Verdana"/>
      <w:lang w:val="en-US" w:eastAsia="ar-SA"/>
    </w:rPr>
  </w:style>
  <w:style w:type="paragraph" w:customStyle="1" w:styleId="affb">
    <w:name w:val="Вертикальный отступ"/>
    <w:basedOn w:val="a"/>
    <w:rsid w:val="00D4696D"/>
    <w:pPr>
      <w:suppressAutoHyphens/>
      <w:jc w:val="center"/>
    </w:pPr>
    <w:rPr>
      <w:sz w:val="28"/>
      <w:szCs w:val="20"/>
      <w:lang w:val="en-US" w:eastAsia="ar-SA"/>
    </w:rPr>
  </w:style>
  <w:style w:type="paragraph" w:customStyle="1" w:styleId="212">
    <w:name w:val="Основной текст с отступом 21"/>
    <w:basedOn w:val="a"/>
    <w:uiPriority w:val="99"/>
    <w:rsid w:val="00D4696D"/>
    <w:pPr>
      <w:suppressAutoHyphens/>
      <w:autoSpaceDE w:val="0"/>
      <w:ind w:firstLine="708"/>
      <w:jc w:val="both"/>
    </w:pPr>
    <w:rPr>
      <w:sz w:val="28"/>
      <w:szCs w:val="28"/>
      <w:lang w:eastAsia="ar-SA"/>
    </w:rPr>
  </w:style>
  <w:style w:type="paragraph" w:customStyle="1" w:styleId="affc">
    <w:name w:val="Содержимое врезки"/>
    <w:basedOn w:val="ac"/>
    <w:rsid w:val="00D4696D"/>
    <w:pPr>
      <w:spacing w:after="120"/>
      <w:ind w:right="0"/>
    </w:pPr>
    <w:rPr>
      <w:sz w:val="20"/>
    </w:rPr>
  </w:style>
  <w:style w:type="paragraph" w:customStyle="1" w:styleId="affd">
    <w:name w:val="Заголовок таблицы"/>
    <w:basedOn w:val="af8"/>
    <w:uiPriority w:val="99"/>
    <w:rsid w:val="00D4696D"/>
    <w:pPr>
      <w:jc w:val="center"/>
    </w:pPr>
    <w:rPr>
      <w:rFonts w:eastAsia="Lucida Sans Unicode"/>
      <w:b/>
      <w:bCs/>
      <w:i/>
      <w:iCs/>
      <w:kern w:val="0"/>
    </w:rPr>
  </w:style>
  <w:style w:type="character" w:customStyle="1" w:styleId="50">
    <w:name w:val="Заголовок 5 Знак"/>
    <w:basedOn w:val="a0"/>
    <w:link w:val="5"/>
    <w:semiHidden/>
    <w:rsid w:val="00D4696D"/>
    <w:rPr>
      <w:rFonts w:asciiTheme="majorHAnsi" w:eastAsiaTheme="majorEastAsia" w:hAnsiTheme="majorHAnsi" w:cstheme="majorBidi"/>
      <w:color w:val="243F60" w:themeColor="accent1" w:themeShade="7F"/>
      <w:sz w:val="24"/>
      <w:szCs w:val="24"/>
      <w:lang w:eastAsia="ru-RU"/>
    </w:rPr>
  </w:style>
  <w:style w:type="character" w:styleId="affe">
    <w:name w:val="FollowedHyperlink"/>
    <w:basedOn w:val="a0"/>
    <w:uiPriority w:val="99"/>
    <w:semiHidden/>
    <w:unhideWhenUsed/>
    <w:rsid w:val="00D85A13"/>
    <w:rPr>
      <w:color w:val="800080" w:themeColor="followedHyperlink"/>
      <w:u w:val="single"/>
    </w:rPr>
  </w:style>
  <w:style w:type="paragraph" w:styleId="afff">
    <w:name w:val="Document Map"/>
    <w:basedOn w:val="a"/>
    <w:link w:val="afff0"/>
    <w:uiPriority w:val="99"/>
    <w:semiHidden/>
    <w:unhideWhenUsed/>
    <w:rsid w:val="00D85A13"/>
    <w:pPr>
      <w:shd w:val="clear" w:color="auto" w:fill="000080"/>
      <w:suppressAutoHyphens/>
    </w:pPr>
    <w:rPr>
      <w:rFonts w:ascii="Tahoma" w:hAnsi="Tahoma"/>
      <w:sz w:val="20"/>
      <w:szCs w:val="20"/>
      <w:lang w:val="x-none" w:eastAsia="ar-SA"/>
    </w:rPr>
  </w:style>
  <w:style w:type="character" w:customStyle="1" w:styleId="afff0">
    <w:name w:val="Схема документа Знак"/>
    <w:basedOn w:val="a0"/>
    <w:link w:val="afff"/>
    <w:uiPriority w:val="99"/>
    <w:semiHidden/>
    <w:rsid w:val="00D85A13"/>
    <w:rPr>
      <w:rFonts w:ascii="Tahoma" w:eastAsia="Times New Roman" w:hAnsi="Tahoma" w:cs="Times New Roman"/>
      <w:sz w:val="20"/>
      <w:szCs w:val="20"/>
      <w:shd w:val="clear" w:color="auto" w:fill="000080"/>
      <w:lang w:val="x-none" w:eastAsia="ar-SA"/>
    </w:rPr>
  </w:style>
  <w:style w:type="paragraph" w:customStyle="1" w:styleId="Title">
    <w:name w:val="Title!Название НПА"/>
    <w:basedOn w:val="a"/>
    <w:uiPriority w:val="99"/>
    <w:rsid w:val="00D85A13"/>
    <w:pPr>
      <w:spacing w:before="240" w:after="60"/>
      <w:ind w:firstLine="567"/>
      <w:jc w:val="center"/>
      <w:outlineLvl w:val="0"/>
    </w:pPr>
    <w:rPr>
      <w:rFonts w:ascii="Arial" w:hAnsi="Arial" w:cs="Arial"/>
      <w:b/>
      <w:bCs/>
      <w:kern w:val="28"/>
      <w:sz w:val="32"/>
      <w:szCs w:val="32"/>
    </w:rPr>
  </w:style>
  <w:style w:type="paragraph" w:customStyle="1" w:styleId="ConsTitle">
    <w:name w:val="ConsTitle"/>
    <w:uiPriority w:val="99"/>
    <w:rsid w:val="00D85A13"/>
    <w:pPr>
      <w:widowControl w:val="0"/>
      <w:autoSpaceDE w:val="0"/>
      <w:autoSpaceDN w:val="0"/>
      <w:adjustRightInd w:val="0"/>
      <w:spacing w:after="0" w:line="240" w:lineRule="auto"/>
      <w:ind w:right="19772"/>
    </w:pPr>
    <w:rPr>
      <w:rFonts w:ascii="Arial" w:eastAsia="Times New Roman" w:hAnsi="Arial" w:cs="Times New Roman"/>
      <w:b/>
      <w:sz w:val="20"/>
      <w:szCs w:val="20"/>
      <w:lang w:eastAsia="ru-RU"/>
    </w:rPr>
  </w:style>
  <w:style w:type="paragraph" w:customStyle="1" w:styleId="afff1">
    <w:name w:val="Таблицы (моноширинный)"/>
    <w:basedOn w:val="a"/>
    <w:next w:val="a"/>
    <w:uiPriority w:val="99"/>
    <w:rsid w:val="00D85A13"/>
    <w:pPr>
      <w:widowControl w:val="0"/>
      <w:autoSpaceDE w:val="0"/>
      <w:autoSpaceDN w:val="0"/>
      <w:adjustRightInd w:val="0"/>
      <w:jc w:val="both"/>
    </w:pPr>
    <w:rPr>
      <w:rFonts w:ascii="Courier New" w:hAnsi="Courier New" w:cs="Courier New"/>
    </w:rPr>
  </w:style>
  <w:style w:type="paragraph" w:customStyle="1" w:styleId="afff2">
    <w:name w:val="Информация об изменениях документа"/>
    <w:basedOn w:val="a"/>
    <w:next w:val="a"/>
    <w:uiPriority w:val="99"/>
    <w:rsid w:val="00D85A13"/>
    <w:pPr>
      <w:widowControl w:val="0"/>
      <w:autoSpaceDE w:val="0"/>
      <w:autoSpaceDN w:val="0"/>
      <w:adjustRightInd w:val="0"/>
      <w:ind w:left="170"/>
      <w:jc w:val="both"/>
    </w:pPr>
    <w:rPr>
      <w:rFonts w:ascii="Arial" w:hAnsi="Arial"/>
      <w:i/>
      <w:iCs/>
      <w:color w:val="800080"/>
    </w:rPr>
  </w:style>
  <w:style w:type="paragraph" w:customStyle="1" w:styleId="Style3">
    <w:name w:val="Style3"/>
    <w:basedOn w:val="a"/>
    <w:uiPriority w:val="99"/>
    <w:rsid w:val="00D85A13"/>
    <w:pPr>
      <w:widowControl w:val="0"/>
      <w:autoSpaceDE w:val="0"/>
      <w:autoSpaceDN w:val="0"/>
      <w:adjustRightInd w:val="0"/>
      <w:spacing w:line="324" w:lineRule="exact"/>
      <w:jc w:val="center"/>
    </w:pPr>
  </w:style>
  <w:style w:type="paragraph" w:customStyle="1" w:styleId="Style4">
    <w:name w:val="Style4"/>
    <w:basedOn w:val="a"/>
    <w:uiPriority w:val="99"/>
    <w:rsid w:val="00D85A13"/>
    <w:pPr>
      <w:widowControl w:val="0"/>
      <w:autoSpaceDE w:val="0"/>
      <w:autoSpaceDN w:val="0"/>
      <w:adjustRightInd w:val="0"/>
      <w:spacing w:line="322" w:lineRule="exact"/>
      <w:ind w:firstLine="886"/>
      <w:jc w:val="both"/>
    </w:pPr>
  </w:style>
  <w:style w:type="paragraph" w:customStyle="1" w:styleId="Style8">
    <w:name w:val="Style8"/>
    <w:basedOn w:val="a"/>
    <w:uiPriority w:val="99"/>
    <w:rsid w:val="00D85A13"/>
    <w:pPr>
      <w:widowControl w:val="0"/>
      <w:autoSpaceDE w:val="0"/>
      <w:autoSpaceDN w:val="0"/>
      <w:adjustRightInd w:val="0"/>
      <w:spacing w:line="338" w:lineRule="exact"/>
      <w:jc w:val="both"/>
    </w:pPr>
  </w:style>
  <w:style w:type="paragraph" w:customStyle="1" w:styleId="Style16">
    <w:name w:val="Style16"/>
    <w:basedOn w:val="a"/>
    <w:uiPriority w:val="99"/>
    <w:rsid w:val="00D85A13"/>
    <w:pPr>
      <w:widowControl w:val="0"/>
      <w:autoSpaceDE w:val="0"/>
      <w:autoSpaceDN w:val="0"/>
      <w:adjustRightInd w:val="0"/>
      <w:spacing w:line="322" w:lineRule="exact"/>
      <w:ind w:firstLine="288"/>
    </w:pPr>
  </w:style>
  <w:style w:type="character" w:customStyle="1" w:styleId="26">
    <w:name w:val="Основной текст (2)_"/>
    <w:link w:val="27"/>
    <w:locked/>
    <w:rsid w:val="00D85A13"/>
    <w:rPr>
      <w:sz w:val="28"/>
      <w:szCs w:val="28"/>
      <w:shd w:val="clear" w:color="auto" w:fill="FFFFFF"/>
    </w:rPr>
  </w:style>
  <w:style w:type="paragraph" w:customStyle="1" w:styleId="27">
    <w:name w:val="Основной текст (2)"/>
    <w:basedOn w:val="a"/>
    <w:link w:val="26"/>
    <w:rsid w:val="00D85A13"/>
    <w:pPr>
      <w:widowControl w:val="0"/>
      <w:shd w:val="clear" w:color="auto" w:fill="FFFFFF"/>
      <w:spacing w:after="240" w:line="0" w:lineRule="atLeast"/>
      <w:jc w:val="both"/>
    </w:pPr>
    <w:rPr>
      <w:rFonts w:asciiTheme="minorHAnsi" w:eastAsiaTheme="minorHAnsi" w:hAnsiTheme="minorHAnsi" w:cstheme="minorBidi"/>
      <w:sz w:val="28"/>
      <w:szCs w:val="28"/>
      <w:lang w:eastAsia="en-US"/>
    </w:rPr>
  </w:style>
  <w:style w:type="character" w:customStyle="1" w:styleId="35">
    <w:name w:val="Основной текст (3)_"/>
    <w:link w:val="36"/>
    <w:locked/>
    <w:rsid w:val="00D85A13"/>
    <w:rPr>
      <w:b/>
      <w:bCs/>
      <w:sz w:val="28"/>
      <w:szCs w:val="28"/>
      <w:shd w:val="clear" w:color="auto" w:fill="FFFFFF"/>
    </w:rPr>
  </w:style>
  <w:style w:type="paragraph" w:customStyle="1" w:styleId="36">
    <w:name w:val="Основной текст (3)"/>
    <w:basedOn w:val="a"/>
    <w:link w:val="35"/>
    <w:rsid w:val="00D85A13"/>
    <w:pPr>
      <w:widowControl w:val="0"/>
      <w:shd w:val="clear" w:color="auto" w:fill="FFFFFF"/>
      <w:spacing w:before="1440" w:after="600" w:line="331" w:lineRule="exact"/>
      <w:jc w:val="both"/>
    </w:pPr>
    <w:rPr>
      <w:rFonts w:asciiTheme="minorHAnsi" w:eastAsiaTheme="minorHAnsi" w:hAnsiTheme="minorHAnsi" w:cstheme="minorBidi"/>
      <w:b/>
      <w:bCs/>
      <w:sz w:val="28"/>
      <w:szCs w:val="28"/>
      <w:lang w:eastAsia="en-US"/>
    </w:rPr>
  </w:style>
  <w:style w:type="paragraph" w:customStyle="1" w:styleId="afff3">
    <w:name w:val="Прижатый влево"/>
    <w:basedOn w:val="a"/>
    <w:next w:val="a"/>
    <w:uiPriority w:val="99"/>
    <w:rsid w:val="00D85A13"/>
    <w:pPr>
      <w:widowControl w:val="0"/>
      <w:autoSpaceDE w:val="0"/>
      <w:autoSpaceDN w:val="0"/>
      <w:adjustRightInd w:val="0"/>
    </w:pPr>
    <w:rPr>
      <w:rFonts w:ascii="Arial" w:hAnsi="Arial" w:cs="Arial"/>
    </w:rPr>
  </w:style>
  <w:style w:type="character" w:styleId="afff4">
    <w:name w:val="Placeholder Text"/>
    <w:uiPriority w:val="99"/>
    <w:semiHidden/>
    <w:rsid w:val="00D85A13"/>
    <w:rPr>
      <w:color w:val="808080"/>
    </w:rPr>
  </w:style>
  <w:style w:type="character" w:customStyle="1" w:styleId="afff5">
    <w:name w:val="Цветовое выделение"/>
    <w:uiPriority w:val="99"/>
    <w:rsid w:val="00D85A13"/>
    <w:rPr>
      <w:b/>
      <w:bCs w:val="0"/>
      <w:color w:val="000080"/>
    </w:rPr>
  </w:style>
  <w:style w:type="character" w:customStyle="1" w:styleId="afff6">
    <w:name w:val="Гипертекстовая ссылка"/>
    <w:uiPriority w:val="99"/>
    <w:rsid w:val="00D85A13"/>
    <w:rPr>
      <w:rFonts w:ascii="Times New Roman" w:hAnsi="Times New Roman" w:cs="Times New Roman" w:hint="default"/>
      <w:b/>
      <w:bCs w:val="0"/>
      <w:color w:val="008000"/>
    </w:rPr>
  </w:style>
  <w:style w:type="character" w:customStyle="1" w:styleId="FontStyle24">
    <w:name w:val="Font Style24"/>
    <w:rsid w:val="00D85A13"/>
    <w:rPr>
      <w:rFonts w:ascii="Times New Roman" w:hAnsi="Times New Roman" w:cs="Times New Roman" w:hint="default"/>
      <w:b/>
      <w:bCs/>
      <w:sz w:val="26"/>
      <w:szCs w:val="26"/>
    </w:rPr>
  </w:style>
  <w:style w:type="character" w:customStyle="1" w:styleId="FontStyle26">
    <w:name w:val="Font Style26"/>
    <w:rsid w:val="00D85A13"/>
    <w:rPr>
      <w:rFonts w:ascii="Times New Roman" w:hAnsi="Times New Roman" w:cs="Times New Roman" w:hint="default"/>
      <w:sz w:val="26"/>
      <w:szCs w:val="26"/>
    </w:rPr>
  </w:style>
  <w:style w:type="character" w:customStyle="1" w:styleId="FontStyle11">
    <w:name w:val="Font Style11"/>
    <w:rsid w:val="00D85A13"/>
    <w:rPr>
      <w:rFonts w:ascii="Times New Roman" w:hAnsi="Times New Roman" w:cs="Times New Roman" w:hint="default"/>
      <w:b/>
      <w:bCs/>
      <w:spacing w:val="-10"/>
      <w:sz w:val="26"/>
      <w:szCs w:val="26"/>
    </w:rPr>
  </w:style>
  <w:style w:type="character" w:customStyle="1" w:styleId="FontStyle12">
    <w:name w:val="Font Style12"/>
    <w:rsid w:val="00D85A13"/>
    <w:rPr>
      <w:rFonts w:ascii="Times New Roman" w:hAnsi="Times New Roman" w:cs="Times New Roman" w:hint="default"/>
      <w:sz w:val="26"/>
      <w:szCs w:val="26"/>
    </w:rPr>
  </w:style>
  <w:style w:type="character" w:customStyle="1" w:styleId="FontStyle13">
    <w:name w:val="Font Style13"/>
    <w:rsid w:val="00D85A13"/>
    <w:rPr>
      <w:rFonts w:ascii="Times New Roman" w:hAnsi="Times New Roman" w:cs="Times New Roman" w:hint="default"/>
      <w:b/>
      <w:bCs/>
      <w:spacing w:val="-20"/>
      <w:sz w:val="26"/>
      <w:szCs w:val="26"/>
    </w:rPr>
  </w:style>
  <w:style w:type="character" w:customStyle="1" w:styleId="FontStyle14">
    <w:name w:val="Font Style14"/>
    <w:rsid w:val="00D85A13"/>
    <w:rPr>
      <w:rFonts w:ascii="Times New Roman" w:hAnsi="Times New Roman" w:cs="Times New Roman" w:hint="default"/>
      <w:sz w:val="26"/>
      <w:szCs w:val="26"/>
    </w:rPr>
  </w:style>
  <w:style w:type="table" w:customStyle="1" w:styleId="1b">
    <w:name w:val="Сетка таблицы1"/>
    <w:basedOn w:val="a1"/>
    <w:uiPriority w:val="59"/>
    <w:rsid w:val="00D85A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9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4696D"/>
    <w:pPr>
      <w:keepNext/>
      <w:spacing w:line="220" w:lineRule="exact"/>
      <w:jc w:val="center"/>
      <w:outlineLvl w:val="0"/>
    </w:pPr>
    <w:rPr>
      <w:rFonts w:ascii="AG Souvenir" w:eastAsia="Calibri" w:hAnsi="AG Souvenir"/>
      <w:b/>
      <w:spacing w:val="38"/>
      <w:sz w:val="20"/>
      <w:szCs w:val="20"/>
    </w:rPr>
  </w:style>
  <w:style w:type="paragraph" w:styleId="20">
    <w:name w:val="heading 2"/>
    <w:basedOn w:val="a"/>
    <w:next w:val="a"/>
    <w:link w:val="21"/>
    <w:qFormat/>
    <w:rsid w:val="00D4696D"/>
    <w:pPr>
      <w:keepNext/>
      <w:ind w:left="709"/>
      <w:outlineLvl w:val="1"/>
    </w:pPr>
    <w:rPr>
      <w:rFonts w:eastAsia="Calibri"/>
      <w:sz w:val="20"/>
      <w:szCs w:val="20"/>
    </w:rPr>
  </w:style>
  <w:style w:type="paragraph" w:styleId="3">
    <w:name w:val="heading 3"/>
    <w:basedOn w:val="a"/>
    <w:next w:val="a"/>
    <w:link w:val="30"/>
    <w:qFormat/>
    <w:rsid w:val="00D4696D"/>
    <w:pPr>
      <w:keepNext/>
      <w:spacing w:before="240" w:after="60"/>
      <w:outlineLvl w:val="2"/>
    </w:pPr>
    <w:rPr>
      <w:rFonts w:ascii="Arial" w:eastAsia="Calibri" w:hAnsi="Arial"/>
      <w:b/>
      <w:sz w:val="26"/>
      <w:szCs w:val="20"/>
      <w:lang w:eastAsia="en-US"/>
    </w:rPr>
  </w:style>
  <w:style w:type="paragraph" w:styleId="4">
    <w:name w:val="heading 4"/>
    <w:basedOn w:val="a"/>
    <w:next w:val="a"/>
    <w:link w:val="40"/>
    <w:qFormat/>
    <w:rsid w:val="00D4696D"/>
    <w:pPr>
      <w:keepNext/>
      <w:suppressAutoHyphens/>
      <w:spacing w:before="240" w:after="60"/>
      <w:ind w:left="2880" w:hanging="360"/>
      <w:outlineLvl w:val="3"/>
    </w:pPr>
    <w:rPr>
      <w:b/>
      <w:bCs/>
      <w:sz w:val="28"/>
      <w:szCs w:val="28"/>
      <w:lang w:eastAsia="ar-SA"/>
    </w:rPr>
  </w:style>
  <w:style w:type="paragraph" w:styleId="5">
    <w:name w:val="heading 5"/>
    <w:basedOn w:val="a"/>
    <w:next w:val="a"/>
    <w:link w:val="50"/>
    <w:semiHidden/>
    <w:unhideWhenUsed/>
    <w:qFormat/>
    <w:rsid w:val="00D4696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696D"/>
    <w:rPr>
      <w:rFonts w:ascii="AG Souvenir" w:eastAsia="Calibri" w:hAnsi="AG Souvenir" w:cs="Times New Roman"/>
      <w:b/>
      <w:spacing w:val="38"/>
      <w:sz w:val="20"/>
      <w:szCs w:val="20"/>
      <w:lang w:eastAsia="ru-RU"/>
    </w:rPr>
  </w:style>
  <w:style w:type="character" w:customStyle="1" w:styleId="21">
    <w:name w:val="Заголовок 2 Знак"/>
    <w:basedOn w:val="a0"/>
    <w:link w:val="20"/>
    <w:rsid w:val="00D4696D"/>
    <w:rPr>
      <w:rFonts w:ascii="Times New Roman" w:eastAsia="Calibri" w:hAnsi="Times New Roman" w:cs="Times New Roman"/>
      <w:sz w:val="20"/>
      <w:szCs w:val="20"/>
      <w:lang w:eastAsia="ru-RU"/>
    </w:rPr>
  </w:style>
  <w:style w:type="character" w:customStyle="1" w:styleId="30">
    <w:name w:val="Заголовок 3 Знак"/>
    <w:basedOn w:val="a0"/>
    <w:link w:val="3"/>
    <w:rsid w:val="00D4696D"/>
    <w:rPr>
      <w:rFonts w:ascii="Arial" w:eastAsia="Calibri" w:hAnsi="Arial" w:cs="Times New Roman"/>
      <w:b/>
      <w:sz w:val="26"/>
      <w:szCs w:val="20"/>
    </w:rPr>
  </w:style>
  <w:style w:type="paragraph" w:styleId="a3">
    <w:name w:val="List Paragraph"/>
    <w:basedOn w:val="a"/>
    <w:uiPriority w:val="34"/>
    <w:qFormat/>
    <w:rsid w:val="00D4696D"/>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unhideWhenUsed/>
    <w:rsid w:val="00D4696D"/>
    <w:rPr>
      <w:rFonts w:ascii="Tahoma" w:eastAsiaTheme="minorHAnsi" w:hAnsi="Tahoma" w:cs="Tahoma"/>
      <w:sz w:val="16"/>
      <w:szCs w:val="16"/>
      <w:lang w:eastAsia="en-US"/>
    </w:rPr>
  </w:style>
  <w:style w:type="character" w:customStyle="1" w:styleId="a5">
    <w:name w:val="Текст выноски Знак"/>
    <w:basedOn w:val="a0"/>
    <w:link w:val="a4"/>
    <w:uiPriority w:val="99"/>
    <w:rsid w:val="00D4696D"/>
    <w:rPr>
      <w:rFonts w:ascii="Tahoma" w:hAnsi="Tahoma" w:cs="Tahoma"/>
      <w:sz w:val="16"/>
      <w:szCs w:val="16"/>
    </w:rPr>
  </w:style>
  <w:style w:type="paragraph" w:customStyle="1" w:styleId="a6">
    <w:name w:val="Знак Знак Знак"/>
    <w:basedOn w:val="a"/>
    <w:rsid w:val="00D4696D"/>
    <w:rPr>
      <w:rFonts w:ascii="Verdana" w:hAnsi="Verdana" w:cs="Verdana"/>
      <w:color w:val="002060"/>
      <w:sz w:val="20"/>
      <w:szCs w:val="20"/>
      <w:lang w:val="en-US" w:eastAsia="en-US"/>
    </w:rPr>
  </w:style>
  <w:style w:type="character" w:styleId="a7">
    <w:name w:val="Hyperlink"/>
    <w:basedOn w:val="a0"/>
    <w:uiPriority w:val="99"/>
    <w:unhideWhenUsed/>
    <w:rsid w:val="00D4696D"/>
    <w:rPr>
      <w:color w:val="0000FF"/>
      <w:u w:val="single"/>
    </w:rPr>
  </w:style>
  <w:style w:type="paragraph" w:styleId="a8">
    <w:name w:val="header"/>
    <w:basedOn w:val="a"/>
    <w:link w:val="a9"/>
    <w:uiPriority w:val="99"/>
    <w:unhideWhenUsed/>
    <w:rsid w:val="00D4696D"/>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D4696D"/>
  </w:style>
  <w:style w:type="paragraph" w:styleId="aa">
    <w:name w:val="footer"/>
    <w:basedOn w:val="a"/>
    <w:link w:val="ab"/>
    <w:uiPriority w:val="99"/>
    <w:unhideWhenUsed/>
    <w:rsid w:val="00D4696D"/>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D4696D"/>
  </w:style>
  <w:style w:type="paragraph" w:styleId="ac">
    <w:name w:val="Body Text"/>
    <w:basedOn w:val="a"/>
    <w:link w:val="ad"/>
    <w:uiPriority w:val="99"/>
    <w:rsid w:val="00D4696D"/>
    <w:pPr>
      <w:suppressAutoHyphens/>
      <w:ind w:right="5952"/>
    </w:pPr>
    <w:rPr>
      <w:sz w:val="28"/>
      <w:szCs w:val="20"/>
      <w:lang w:eastAsia="ar-SA"/>
    </w:rPr>
  </w:style>
  <w:style w:type="character" w:customStyle="1" w:styleId="ad">
    <w:name w:val="Основной текст Знак"/>
    <w:basedOn w:val="a0"/>
    <w:link w:val="ac"/>
    <w:uiPriority w:val="99"/>
    <w:rsid w:val="00D4696D"/>
    <w:rPr>
      <w:rFonts w:ascii="Times New Roman" w:eastAsia="Times New Roman" w:hAnsi="Times New Roman" w:cs="Times New Roman"/>
      <w:sz w:val="28"/>
      <w:szCs w:val="20"/>
      <w:lang w:eastAsia="ar-SA"/>
    </w:rPr>
  </w:style>
  <w:style w:type="paragraph" w:styleId="ae">
    <w:name w:val="Body Text First Indent"/>
    <w:basedOn w:val="ac"/>
    <w:link w:val="af"/>
    <w:uiPriority w:val="99"/>
    <w:unhideWhenUsed/>
    <w:rsid w:val="00D4696D"/>
    <w:pPr>
      <w:suppressAutoHyphens w:val="0"/>
      <w:spacing w:after="200" w:line="276" w:lineRule="auto"/>
      <w:ind w:right="0" w:firstLine="360"/>
    </w:pPr>
    <w:rPr>
      <w:rFonts w:asciiTheme="minorHAnsi" w:eastAsiaTheme="minorHAnsi" w:hAnsiTheme="minorHAnsi" w:cstheme="minorBidi"/>
      <w:sz w:val="22"/>
      <w:szCs w:val="22"/>
      <w:lang w:eastAsia="en-US"/>
    </w:rPr>
  </w:style>
  <w:style w:type="character" w:customStyle="1" w:styleId="af">
    <w:name w:val="Красная строка Знак"/>
    <w:basedOn w:val="ad"/>
    <w:link w:val="ae"/>
    <w:uiPriority w:val="99"/>
    <w:rsid w:val="00D4696D"/>
    <w:rPr>
      <w:rFonts w:ascii="Times New Roman" w:eastAsia="Times New Roman" w:hAnsi="Times New Roman" w:cs="Times New Roman"/>
      <w:sz w:val="28"/>
      <w:szCs w:val="20"/>
      <w:lang w:eastAsia="ar-SA"/>
    </w:rPr>
  </w:style>
  <w:style w:type="paragraph" w:customStyle="1" w:styleId="210">
    <w:name w:val="Основной текст 21"/>
    <w:basedOn w:val="a"/>
    <w:uiPriority w:val="99"/>
    <w:rsid w:val="00D4696D"/>
    <w:pPr>
      <w:suppressAutoHyphens/>
      <w:ind w:firstLine="720"/>
      <w:jc w:val="both"/>
    </w:pPr>
    <w:rPr>
      <w:sz w:val="20"/>
      <w:szCs w:val="20"/>
      <w:lang w:eastAsia="ar-SA"/>
    </w:rPr>
  </w:style>
  <w:style w:type="paragraph" w:customStyle="1" w:styleId="ConsPlusCell">
    <w:name w:val="ConsPlusCell"/>
    <w:uiPriority w:val="99"/>
    <w:rsid w:val="00D4696D"/>
    <w:pPr>
      <w:suppressAutoHyphens/>
      <w:autoSpaceDE w:val="0"/>
      <w:spacing w:after="0" w:line="240" w:lineRule="auto"/>
    </w:pPr>
    <w:rPr>
      <w:rFonts w:ascii="Arial" w:eastAsia="Times New Roman" w:hAnsi="Arial" w:cs="Arial"/>
      <w:sz w:val="20"/>
      <w:szCs w:val="20"/>
      <w:lang w:eastAsia="ar-SA"/>
    </w:rPr>
  </w:style>
  <w:style w:type="paragraph" w:styleId="af0">
    <w:name w:val="Body Text Indent"/>
    <w:basedOn w:val="a"/>
    <w:link w:val="af1"/>
    <w:uiPriority w:val="99"/>
    <w:rsid w:val="00D4696D"/>
    <w:pPr>
      <w:ind w:firstLine="709"/>
      <w:jc w:val="both"/>
    </w:pPr>
    <w:rPr>
      <w:rFonts w:eastAsia="Calibri"/>
      <w:sz w:val="20"/>
      <w:szCs w:val="20"/>
    </w:rPr>
  </w:style>
  <w:style w:type="character" w:customStyle="1" w:styleId="af1">
    <w:name w:val="Основной текст с отступом Знак"/>
    <w:basedOn w:val="a0"/>
    <w:link w:val="af0"/>
    <w:uiPriority w:val="99"/>
    <w:rsid w:val="00D4696D"/>
    <w:rPr>
      <w:rFonts w:ascii="Times New Roman" w:eastAsia="Calibri" w:hAnsi="Times New Roman" w:cs="Times New Roman"/>
      <w:sz w:val="20"/>
      <w:szCs w:val="20"/>
      <w:lang w:eastAsia="ru-RU"/>
    </w:rPr>
  </w:style>
  <w:style w:type="paragraph" w:customStyle="1" w:styleId="Postan">
    <w:name w:val="Postan"/>
    <w:basedOn w:val="a"/>
    <w:uiPriority w:val="99"/>
    <w:rsid w:val="00D4696D"/>
    <w:pPr>
      <w:jc w:val="center"/>
    </w:pPr>
    <w:rPr>
      <w:sz w:val="28"/>
      <w:szCs w:val="28"/>
    </w:rPr>
  </w:style>
  <w:style w:type="character" w:styleId="af2">
    <w:name w:val="page number"/>
    <w:rsid w:val="00D4696D"/>
    <w:rPr>
      <w:rFonts w:cs="Times New Roman"/>
    </w:rPr>
  </w:style>
  <w:style w:type="paragraph" w:customStyle="1" w:styleId="ConsPlusNormal">
    <w:name w:val="ConsPlusNormal"/>
    <w:link w:val="ConsPlusNormal0"/>
    <w:rsid w:val="00D4696D"/>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D4696D"/>
    <w:rPr>
      <w:rFonts w:ascii="Arial" w:eastAsia="Calibri" w:hAnsi="Arial" w:cs="Times New Roman"/>
      <w:szCs w:val="20"/>
      <w:lang w:eastAsia="ru-RU"/>
    </w:rPr>
  </w:style>
  <w:style w:type="paragraph" w:customStyle="1" w:styleId="11">
    <w:name w:val="Абзац списка1"/>
    <w:basedOn w:val="a"/>
    <w:uiPriority w:val="99"/>
    <w:rsid w:val="00D4696D"/>
    <w:pPr>
      <w:ind w:left="720"/>
    </w:pPr>
    <w:rPr>
      <w:sz w:val="20"/>
      <w:szCs w:val="20"/>
    </w:rPr>
  </w:style>
  <w:style w:type="paragraph" w:styleId="af3">
    <w:name w:val="Normal (Web)"/>
    <w:basedOn w:val="a"/>
    <w:uiPriority w:val="99"/>
    <w:rsid w:val="00D4696D"/>
    <w:pPr>
      <w:spacing w:before="100" w:beforeAutospacing="1" w:after="100" w:afterAutospacing="1"/>
    </w:pPr>
  </w:style>
  <w:style w:type="paragraph" w:customStyle="1" w:styleId="12">
    <w:name w:val="Без интервала1"/>
    <w:uiPriority w:val="99"/>
    <w:rsid w:val="00D4696D"/>
    <w:pPr>
      <w:spacing w:after="0" w:line="240" w:lineRule="auto"/>
    </w:pPr>
    <w:rPr>
      <w:rFonts w:ascii="Calibri" w:eastAsia="Times New Roman" w:hAnsi="Calibri" w:cs="Calibri"/>
    </w:rPr>
  </w:style>
  <w:style w:type="character" w:customStyle="1" w:styleId="af4">
    <w:name w:val="Основной текст_"/>
    <w:link w:val="51"/>
    <w:uiPriority w:val="99"/>
    <w:locked/>
    <w:rsid w:val="00D4696D"/>
    <w:rPr>
      <w:sz w:val="18"/>
      <w:shd w:val="clear" w:color="auto" w:fill="FFFFFF"/>
    </w:rPr>
  </w:style>
  <w:style w:type="paragraph" w:customStyle="1" w:styleId="51">
    <w:name w:val="Основной текст5"/>
    <w:basedOn w:val="a"/>
    <w:link w:val="af4"/>
    <w:uiPriority w:val="99"/>
    <w:rsid w:val="00D4696D"/>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D4696D"/>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D4696D"/>
    <w:pPr>
      <w:spacing w:after="120"/>
      <w:ind w:left="283"/>
    </w:pPr>
    <w:rPr>
      <w:rFonts w:eastAsia="Calibri"/>
      <w:sz w:val="16"/>
      <w:szCs w:val="20"/>
    </w:rPr>
  </w:style>
  <w:style w:type="character" w:customStyle="1" w:styleId="32">
    <w:name w:val="Основной текст с отступом 3 Знак"/>
    <w:basedOn w:val="a0"/>
    <w:link w:val="31"/>
    <w:uiPriority w:val="99"/>
    <w:rsid w:val="00D4696D"/>
    <w:rPr>
      <w:rFonts w:ascii="Times New Roman" w:eastAsia="Calibri" w:hAnsi="Times New Roman" w:cs="Times New Roman"/>
      <w:sz w:val="16"/>
      <w:szCs w:val="20"/>
      <w:lang w:eastAsia="ru-RU"/>
    </w:rPr>
  </w:style>
  <w:style w:type="paragraph" w:customStyle="1" w:styleId="ConsNonformat">
    <w:name w:val="ConsNonformat"/>
    <w:uiPriority w:val="99"/>
    <w:rsid w:val="00D4696D"/>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D4696D"/>
    <w:rPr>
      <w:rFonts w:ascii="Tahoma" w:hAnsi="Tahoma"/>
      <w:sz w:val="16"/>
    </w:rPr>
  </w:style>
  <w:style w:type="paragraph" w:styleId="af5">
    <w:name w:val="No Spacing"/>
    <w:uiPriority w:val="99"/>
    <w:qFormat/>
    <w:rsid w:val="00D4696D"/>
    <w:pPr>
      <w:spacing w:after="0" w:line="240" w:lineRule="auto"/>
    </w:pPr>
    <w:rPr>
      <w:rFonts w:ascii="Calibri" w:eastAsia="Calibri" w:hAnsi="Calibri" w:cs="Calibri"/>
    </w:rPr>
  </w:style>
  <w:style w:type="paragraph" w:customStyle="1" w:styleId="ConsPlusNonformat">
    <w:name w:val="ConsPlusNonformat"/>
    <w:uiPriority w:val="99"/>
    <w:rsid w:val="00D4696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Plain Text"/>
    <w:basedOn w:val="a"/>
    <w:link w:val="af7"/>
    <w:uiPriority w:val="99"/>
    <w:rsid w:val="00D4696D"/>
    <w:rPr>
      <w:rFonts w:ascii="Courier New" w:eastAsia="Calibri" w:hAnsi="Courier New"/>
      <w:sz w:val="20"/>
      <w:szCs w:val="20"/>
      <w:lang w:eastAsia="ar-SA"/>
    </w:rPr>
  </w:style>
  <w:style w:type="character" w:customStyle="1" w:styleId="af7">
    <w:name w:val="Текст Знак"/>
    <w:basedOn w:val="a0"/>
    <w:link w:val="af6"/>
    <w:uiPriority w:val="99"/>
    <w:rsid w:val="00D4696D"/>
    <w:rPr>
      <w:rFonts w:ascii="Courier New" w:eastAsia="Calibri" w:hAnsi="Courier New" w:cs="Times New Roman"/>
      <w:sz w:val="20"/>
      <w:szCs w:val="20"/>
      <w:lang w:eastAsia="ar-SA"/>
    </w:rPr>
  </w:style>
  <w:style w:type="paragraph" w:styleId="2">
    <w:name w:val="List Bullet 2"/>
    <w:basedOn w:val="a"/>
    <w:autoRedefine/>
    <w:uiPriority w:val="99"/>
    <w:rsid w:val="00D4696D"/>
    <w:pPr>
      <w:numPr>
        <w:numId w:val="1"/>
      </w:numPr>
      <w:tabs>
        <w:tab w:val="num" w:pos="643"/>
      </w:tabs>
      <w:suppressAutoHyphens/>
      <w:ind w:left="643"/>
    </w:pPr>
    <w:rPr>
      <w:rFonts w:eastAsia="Calibri"/>
      <w:lang w:eastAsia="ar-SA"/>
    </w:rPr>
  </w:style>
  <w:style w:type="character" w:customStyle="1" w:styleId="text1">
    <w:name w:val="text1"/>
    <w:uiPriority w:val="99"/>
    <w:rsid w:val="00D4696D"/>
    <w:rPr>
      <w:rFonts w:ascii="Arial" w:hAnsi="Arial"/>
      <w:sz w:val="18"/>
    </w:rPr>
  </w:style>
  <w:style w:type="paragraph" w:customStyle="1" w:styleId="22">
    <w:name w:val="Без интервала2"/>
    <w:uiPriority w:val="99"/>
    <w:rsid w:val="00D4696D"/>
    <w:pPr>
      <w:spacing w:after="0" w:line="240" w:lineRule="auto"/>
    </w:pPr>
    <w:rPr>
      <w:rFonts w:ascii="Calibri" w:eastAsia="Times New Roman" w:hAnsi="Calibri" w:cs="Times New Roman"/>
    </w:rPr>
  </w:style>
  <w:style w:type="character" w:customStyle="1" w:styleId="23">
    <w:name w:val="Основной текст с отступом 2 Знак"/>
    <w:basedOn w:val="a0"/>
    <w:link w:val="24"/>
    <w:uiPriority w:val="99"/>
    <w:semiHidden/>
    <w:rsid w:val="00D4696D"/>
    <w:rPr>
      <w:rFonts w:ascii="Times New Roman" w:eastAsia="Calibri" w:hAnsi="Times New Roman" w:cs="Times New Roman"/>
      <w:sz w:val="24"/>
      <w:szCs w:val="20"/>
      <w:lang w:eastAsia="ar-SA"/>
    </w:rPr>
  </w:style>
  <w:style w:type="paragraph" w:styleId="24">
    <w:name w:val="Body Text Indent 2"/>
    <w:basedOn w:val="a"/>
    <w:link w:val="23"/>
    <w:uiPriority w:val="99"/>
    <w:semiHidden/>
    <w:rsid w:val="00D4696D"/>
    <w:pPr>
      <w:suppressAutoHyphens/>
      <w:spacing w:after="120" w:line="480" w:lineRule="auto"/>
      <w:ind w:left="283"/>
    </w:pPr>
    <w:rPr>
      <w:rFonts w:eastAsia="Calibri"/>
      <w:szCs w:val="20"/>
      <w:lang w:eastAsia="ar-SA"/>
    </w:rPr>
  </w:style>
  <w:style w:type="character" w:customStyle="1" w:styleId="211">
    <w:name w:val="Основной текст с отступом 2 Знак1"/>
    <w:basedOn w:val="a0"/>
    <w:uiPriority w:val="99"/>
    <w:semiHidden/>
    <w:rsid w:val="00D4696D"/>
    <w:rPr>
      <w:rFonts w:ascii="Times New Roman" w:eastAsia="Times New Roman" w:hAnsi="Times New Roman" w:cs="Times New Roman"/>
      <w:sz w:val="24"/>
      <w:szCs w:val="24"/>
      <w:lang w:eastAsia="ru-RU"/>
    </w:rPr>
  </w:style>
  <w:style w:type="paragraph" w:customStyle="1" w:styleId="af8">
    <w:name w:val="Содержимое таблицы"/>
    <w:basedOn w:val="a"/>
    <w:uiPriority w:val="99"/>
    <w:rsid w:val="00D4696D"/>
    <w:pPr>
      <w:widowControl w:val="0"/>
      <w:suppressLineNumbers/>
      <w:suppressAutoHyphens/>
    </w:pPr>
    <w:rPr>
      <w:rFonts w:eastAsia="Calibri"/>
      <w:kern w:val="1"/>
      <w:lang w:eastAsia="ar-SA"/>
    </w:rPr>
  </w:style>
  <w:style w:type="paragraph" w:customStyle="1" w:styleId="34">
    <w:name w:val="Без интервала3"/>
    <w:uiPriority w:val="99"/>
    <w:rsid w:val="00D4696D"/>
    <w:pPr>
      <w:spacing w:after="0" w:line="240" w:lineRule="auto"/>
    </w:pPr>
    <w:rPr>
      <w:rFonts w:ascii="Calibri" w:eastAsia="Times New Roman" w:hAnsi="Calibri" w:cs="Times New Roman"/>
    </w:rPr>
  </w:style>
  <w:style w:type="paragraph" w:styleId="af9">
    <w:name w:val="Subtitle"/>
    <w:basedOn w:val="a"/>
    <w:next w:val="a"/>
    <w:link w:val="afa"/>
    <w:qFormat/>
    <w:rsid w:val="00D4696D"/>
    <w:pPr>
      <w:spacing w:after="60"/>
      <w:jc w:val="center"/>
      <w:outlineLvl w:val="1"/>
    </w:pPr>
    <w:rPr>
      <w:rFonts w:ascii="Cambria" w:eastAsia="Calibri" w:hAnsi="Cambria"/>
      <w:szCs w:val="20"/>
      <w:lang w:eastAsia="en-US"/>
    </w:rPr>
  </w:style>
  <w:style w:type="character" w:customStyle="1" w:styleId="afa">
    <w:name w:val="Подзаголовок Знак"/>
    <w:basedOn w:val="a0"/>
    <w:link w:val="af9"/>
    <w:rsid w:val="00D4696D"/>
    <w:rPr>
      <w:rFonts w:ascii="Cambria" w:eastAsia="Calibri" w:hAnsi="Cambria" w:cs="Times New Roman"/>
      <w:sz w:val="24"/>
      <w:szCs w:val="20"/>
    </w:rPr>
  </w:style>
  <w:style w:type="paragraph" w:customStyle="1" w:styleId="41">
    <w:name w:val="Без интервала4"/>
    <w:uiPriority w:val="99"/>
    <w:rsid w:val="00D4696D"/>
    <w:pPr>
      <w:spacing w:after="0" w:line="240" w:lineRule="auto"/>
    </w:pPr>
    <w:rPr>
      <w:rFonts w:ascii="Calibri" w:eastAsia="Times New Roman" w:hAnsi="Calibri" w:cs="Times New Roman"/>
    </w:rPr>
  </w:style>
  <w:style w:type="paragraph" w:customStyle="1" w:styleId="52">
    <w:name w:val="Без интервала5"/>
    <w:uiPriority w:val="99"/>
    <w:rsid w:val="00D4696D"/>
    <w:pPr>
      <w:spacing w:after="0" w:line="240" w:lineRule="auto"/>
    </w:pPr>
    <w:rPr>
      <w:rFonts w:ascii="Calibri" w:eastAsia="Times New Roman" w:hAnsi="Calibri" w:cs="Times New Roman"/>
    </w:rPr>
  </w:style>
  <w:style w:type="character" w:styleId="afb">
    <w:name w:val="Strong"/>
    <w:uiPriority w:val="99"/>
    <w:qFormat/>
    <w:rsid w:val="00D4696D"/>
    <w:rPr>
      <w:rFonts w:cs="Times New Roman"/>
      <w:b/>
    </w:rPr>
  </w:style>
  <w:style w:type="character" w:customStyle="1" w:styleId="apple-converted-space">
    <w:name w:val="apple-converted-space"/>
    <w:uiPriority w:val="99"/>
    <w:rsid w:val="00D4696D"/>
  </w:style>
  <w:style w:type="character" w:customStyle="1" w:styleId="afc">
    <w:name w:val="Текст сноски Знак"/>
    <w:basedOn w:val="a0"/>
    <w:link w:val="afd"/>
    <w:uiPriority w:val="99"/>
    <w:semiHidden/>
    <w:rsid w:val="00D4696D"/>
    <w:rPr>
      <w:rFonts w:ascii="Times New Roman" w:eastAsia="Calibri" w:hAnsi="Times New Roman" w:cs="Times New Roman"/>
      <w:sz w:val="20"/>
      <w:szCs w:val="20"/>
    </w:rPr>
  </w:style>
  <w:style w:type="paragraph" w:styleId="afd">
    <w:name w:val="footnote text"/>
    <w:basedOn w:val="a"/>
    <w:link w:val="afc"/>
    <w:uiPriority w:val="99"/>
    <w:semiHidden/>
    <w:rsid w:val="00D4696D"/>
    <w:pPr>
      <w:widowControl w:val="0"/>
      <w:autoSpaceDE w:val="0"/>
      <w:autoSpaceDN w:val="0"/>
      <w:adjustRightInd w:val="0"/>
      <w:ind w:firstLine="902"/>
      <w:jc w:val="both"/>
    </w:pPr>
    <w:rPr>
      <w:rFonts w:eastAsia="Calibri"/>
      <w:sz w:val="20"/>
      <w:szCs w:val="20"/>
      <w:lang w:eastAsia="en-US"/>
    </w:rPr>
  </w:style>
  <w:style w:type="character" w:customStyle="1" w:styleId="14">
    <w:name w:val="Текст сноски Знак1"/>
    <w:basedOn w:val="a0"/>
    <w:uiPriority w:val="99"/>
    <w:semiHidden/>
    <w:rsid w:val="00D4696D"/>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D4696D"/>
    <w:pPr>
      <w:ind w:firstLine="539"/>
      <w:jc w:val="both"/>
    </w:pPr>
    <w:rPr>
      <w:rFonts w:eastAsia="Calibri"/>
      <w:color w:val="000000"/>
      <w:kern w:val="24"/>
      <w:sz w:val="22"/>
      <w:szCs w:val="20"/>
      <w:lang w:eastAsia="en-US"/>
    </w:rPr>
  </w:style>
  <w:style w:type="character" w:customStyle="1" w:styleId="00">
    <w:name w:val="Основной текст 0 Знак"/>
    <w:aliases w:val="95 ПК Знак,А. Основной текст 0 Знак"/>
    <w:link w:val="0"/>
    <w:uiPriority w:val="99"/>
    <w:locked/>
    <w:rsid w:val="00D4696D"/>
    <w:rPr>
      <w:rFonts w:ascii="Times New Roman" w:eastAsia="Calibri" w:hAnsi="Times New Roman" w:cs="Times New Roman"/>
      <w:color w:val="000000"/>
      <w:kern w:val="24"/>
      <w:szCs w:val="20"/>
    </w:rPr>
  </w:style>
  <w:style w:type="numbering" w:customStyle="1" w:styleId="15">
    <w:name w:val="Нет списка1"/>
    <w:next w:val="a2"/>
    <w:uiPriority w:val="99"/>
    <w:semiHidden/>
    <w:unhideWhenUsed/>
    <w:rsid w:val="00D4696D"/>
  </w:style>
  <w:style w:type="paragraph" w:styleId="16">
    <w:name w:val="toc 1"/>
    <w:basedOn w:val="a"/>
    <w:next w:val="a"/>
    <w:autoRedefine/>
    <w:uiPriority w:val="99"/>
    <w:semiHidden/>
    <w:rsid w:val="00D4696D"/>
    <w:rPr>
      <w:sz w:val="28"/>
      <w:szCs w:val="28"/>
    </w:rPr>
  </w:style>
  <w:style w:type="table" w:styleId="afe">
    <w:name w:val="Table Grid"/>
    <w:basedOn w:val="a1"/>
    <w:rsid w:val="00D4696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otnote reference"/>
    <w:aliases w:val="Знак сноски-FN"/>
    <w:uiPriority w:val="99"/>
    <w:semiHidden/>
    <w:rsid w:val="00D4696D"/>
    <w:rPr>
      <w:rFonts w:cs="Times New Roman"/>
      <w:vertAlign w:val="superscript"/>
    </w:rPr>
  </w:style>
  <w:style w:type="numbering" w:customStyle="1" w:styleId="25">
    <w:name w:val="Нет списка2"/>
    <w:next w:val="a2"/>
    <w:uiPriority w:val="99"/>
    <w:semiHidden/>
    <w:unhideWhenUsed/>
    <w:rsid w:val="00D4696D"/>
  </w:style>
  <w:style w:type="character" w:customStyle="1" w:styleId="40">
    <w:name w:val="Заголовок 4 Знак"/>
    <w:basedOn w:val="a0"/>
    <w:link w:val="4"/>
    <w:rsid w:val="00D4696D"/>
    <w:rPr>
      <w:rFonts w:ascii="Times New Roman" w:eastAsia="Times New Roman" w:hAnsi="Times New Roman" w:cs="Times New Roman"/>
      <w:b/>
      <w:bCs/>
      <w:sz w:val="28"/>
      <w:szCs w:val="28"/>
      <w:lang w:eastAsia="ar-SA"/>
    </w:rPr>
  </w:style>
  <w:style w:type="character" w:customStyle="1" w:styleId="Absatz-Standardschriftart">
    <w:name w:val="Absatz-Standardschriftart"/>
    <w:rsid w:val="00D4696D"/>
  </w:style>
  <w:style w:type="character" w:customStyle="1" w:styleId="WW-Absatz-Standardschriftart">
    <w:name w:val="WW-Absatz-Standardschriftart"/>
    <w:rsid w:val="00D4696D"/>
  </w:style>
  <w:style w:type="character" w:customStyle="1" w:styleId="WW-Absatz-Standardschriftart1">
    <w:name w:val="WW-Absatz-Standardschriftart1"/>
    <w:rsid w:val="00D4696D"/>
  </w:style>
  <w:style w:type="character" w:customStyle="1" w:styleId="WW-Absatz-Standardschriftart11">
    <w:name w:val="WW-Absatz-Standardschriftart11"/>
    <w:rsid w:val="00D4696D"/>
  </w:style>
  <w:style w:type="character" w:customStyle="1" w:styleId="WW-Absatz-Standardschriftart111">
    <w:name w:val="WW-Absatz-Standardschriftart111"/>
    <w:rsid w:val="00D4696D"/>
  </w:style>
  <w:style w:type="character" w:customStyle="1" w:styleId="WW-Absatz-Standardschriftart1111">
    <w:name w:val="WW-Absatz-Standardschriftart1111"/>
    <w:rsid w:val="00D4696D"/>
  </w:style>
  <w:style w:type="character" w:customStyle="1" w:styleId="WW-Absatz-Standardschriftart11111">
    <w:name w:val="WW-Absatz-Standardschriftart11111"/>
    <w:rsid w:val="00D4696D"/>
  </w:style>
  <w:style w:type="character" w:customStyle="1" w:styleId="WW-Absatz-Standardschriftart111111">
    <w:name w:val="WW-Absatz-Standardschriftart111111"/>
    <w:rsid w:val="00D4696D"/>
  </w:style>
  <w:style w:type="character" w:customStyle="1" w:styleId="WW-Absatz-Standardschriftart1111111">
    <w:name w:val="WW-Absatz-Standardschriftart1111111"/>
    <w:rsid w:val="00D4696D"/>
  </w:style>
  <w:style w:type="character" w:customStyle="1" w:styleId="WW8Num2z0">
    <w:name w:val="WW8Num2z0"/>
    <w:rsid w:val="00D4696D"/>
    <w:rPr>
      <w:rFonts w:ascii="StarSymbol" w:hAnsi="StarSymbol" w:cs="StarSymbol"/>
      <w:sz w:val="18"/>
      <w:szCs w:val="18"/>
    </w:rPr>
  </w:style>
  <w:style w:type="character" w:customStyle="1" w:styleId="WW-Absatz-Standardschriftart11111111">
    <w:name w:val="WW-Absatz-Standardschriftart11111111"/>
    <w:rsid w:val="00D4696D"/>
  </w:style>
  <w:style w:type="character" w:customStyle="1" w:styleId="WW-Absatz-Standardschriftart111111111">
    <w:name w:val="WW-Absatz-Standardschriftart111111111"/>
    <w:rsid w:val="00D4696D"/>
  </w:style>
  <w:style w:type="character" w:customStyle="1" w:styleId="WW-Absatz-Standardschriftart1111111111">
    <w:name w:val="WW-Absatz-Standardschriftart1111111111"/>
    <w:rsid w:val="00D4696D"/>
  </w:style>
  <w:style w:type="character" w:customStyle="1" w:styleId="WW-Absatz-Standardschriftart11111111111">
    <w:name w:val="WW-Absatz-Standardschriftart11111111111"/>
    <w:rsid w:val="00D4696D"/>
  </w:style>
  <w:style w:type="character" w:customStyle="1" w:styleId="WW-Absatz-Standardschriftart111111111111">
    <w:name w:val="WW-Absatz-Standardschriftart111111111111"/>
    <w:rsid w:val="00D4696D"/>
  </w:style>
  <w:style w:type="character" w:customStyle="1" w:styleId="WW-Absatz-Standardschriftart1111111111111">
    <w:name w:val="WW-Absatz-Standardschriftart1111111111111"/>
    <w:rsid w:val="00D4696D"/>
  </w:style>
  <w:style w:type="character" w:customStyle="1" w:styleId="WW-Absatz-Standardschriftart11111111111111">
    <w:name w:val="WW-Absatz-Standardschriftart11111111111111"/>
    <w:rsid w:val="00D4696D"/>
  </w:style>
  <w:style w:type="character" w:customStyle="1" w:styleId="WW-Absatz-Standardschriftart111111111111111">
    <w:name w:val="WW-Absatz-Standardschriftart111111111111111"/>
    <w:rsid w:val="00D4696D"/>
  </w:style>
  <w:style w:type="character" w:customStyle="1" w:styleId="WW-Absatz-Standardschriftart1111111111111111">
    <w:name w:val="WW-Absatz-Standardschriftart1111111111111111"/>
    <w:rsid w:val="00D4696D"/>
  </w:style>
  <w:style w:type="character" w:customStyle="1" w:styleId="WW-Absatz-Standardschriftart11111111111111111">
    <w:name w:val="WW-Absatz-Standardschriftart11111111111111111"/>
    <w:rsid w:val="00D4696D"/>
  </w:style>
  <w:style w:type="character" w:customStyle="1" w:styleId="WW-Absatz-Standardschriftart111111111111111111">
    <w:name w:val="WW-Absatz-Standardschriftart111111111111111111"/>
    <w:rsid w:val="00D4696D"/>
  </w:style>
  <w:style w:type="character" w:customStyle="1" w:styleId="WW-Absatz-Standardschriftart1111111111111111111">
    <w:name w:val="WW-Absatz-Standardschriftart1111111111111111111"/>
    <w:rsid w:val="00D4696D"/>
  </w:style>
  <w:style w:type="character" w:customStyle="1" w:styleId="WW-Absatz-Standardschriftart11111111111111111111">
    <w:name w:val="WW-Absatz-Standardschriftart11111111111111111111"/>
    <w:rsid w:val="00D4696D"/>
  </w:style>
  <w:style w:type="character" w:customStyle="1" w:styleId="WW-Absatz-Standardschriftart111111111111111111111">
    <w:name w:val="WW-Absatz-Standardschriftart111111111111111111111"/>
    <w:rsid w:val="00D4696D"/>
  </w:style>
  <w:style w:type="character" w:customStyle="1" w:styleId="WW-Absatz-Standardschriftart1111111111111111111111">
    <w:name w:val="WW-Absatz-Standardschriftart1111111111111111111111"/>
    <w:rsid w:val="00D4696D"/>
  </w:style>
  <w:style w:type="character" w:customStyle="1" w:styleId="WW-Absatz-Standardschriftart11111111111111111111111">
    <w:name w:val="WW-Absatz-Standardschriftart11111111111111111111111"/>
    <w:rsid w:val="00D4696D"/>
  </w:style>
  <w:style w:type="character" w:customStyle="1" w:styleId="WW-Absatz-Standardschriftart111111111111111111111111">
    <w:name w:val="WW-Absatz-Standardschriftart111111111111111111111111"/>
    <w:rsid w:val="00D4696D"/>
  </w:style>
  <w:style w:type="character" w:customStyle="1" w:styleId="WW-Absatz-Standardschriftart1111111111111111111111111">
    <w:name w:val="WW-Absatz-Standardschriftart1111111111111111111111111"/>
    <w:rsid w:val="00D4696D"/>
  </w:style>
  <w:style w:type="character" w:customStyle="1" w:styleId="WW-Absatz-Standardschriftart11111111111111111111111111">
    <w:name w:val="WW-Absatz-Standardschriftart11111111111111111111111111"/>
    <w:rsid w:val="00D4696D"/>
  </w:style>
  <w:style w:type="character" w:customStyle="1" w:styleId="WW-Absatz-Standardschriftart111111111111111111111111111">
    <w:name w:val="WW-Absatz-Standardschriftart111111111111111111111111111"/>
    <w:rsid w:val="00D4696D"/>
  </w:style>
  <w:style w:type="character" w:customStyle="1" w:styleId="WW-Absatz-Standardschriftart1111111111111111111111111111">
    <w:name w:val="WW-Absatz-Standardschriftart1111111111111111111111111111"/>
    <w:rsid w:val="00D4696D"/>
  </w:style>
  <w:style w:type="character" w:customStyle="1" w:styleId="WW-Absatz-Standardschriftart11111111111111111111111111111">
    <w:name w:val="WW-Absatz-Standardschriftart11111111111111111111111111111"/>
    <w:rsid w:val="00D4696D"/>
  </w:style>
  <w:style w:type="character" w:customStyle="1" w:styleId="WW-Absatz-Standardschriftart111111111111111111111111111111">
    <w:name w:val="WW-Absatz-Standardschriftart111111111111111111111111111111"/>
    <w:rsid w:val="00D4696D"/>
  </w:style>
  <w:style w:type="character" w:customStyle="1" w:styleId="WW-Absatz-Standardschriftart1111111111111111111111111111111">
    <w:name w:val="WW-Absatz-Standardschriftart1111111111111111111111111111111"/>
    <w:rsid w:val="00D4696D"/>
  </w:style>
  <w:style w:type="character" w:customStyle="1" w:styleId="WW-Absatz-Standardschriftart11111111111111111111111111111111">
    <w:name w:val="WW-Absatz-Standardschriftart11111111111111111111111111111111"/>
    <w:rsid w:val="00D4696D"/>
  </w:style>
  <w:style w:type="character" w:customStyle="1" w:styleId="WW-Absatz-Standardschriftart111111111111111111111111111111111">
    <w:name w:val="WW-Absatz-Standardschriftart111111111111111111111111111111111"/>
    <w:rsid w:val="00D4696D"/>
  </w:style>
  <w:style w:type="character" w:customStyle="1" w:styleId="WW-Absatz-Standardschriftart1111111111111111111111111111111111">
    <w:name w:val="WW-Absatz-Standardschriftart1111111111111111111111111111111111"/>
    <w:rsid w:val="00D4696D"/>
  </w:style>
  <w:style w:type="character" w:customStyle="1" w:styleId="WW-Absatz-Standardschriftart11111111111111111111111111111111111">
    <w:name w:val="WW-Absatz-Standardschriftart11111111111111111111111111111111111"/>
    <w:rsid w:val="00D4696D"/>
  </w:style>
  <w:style w:type="character" w:customStyle="1" w:styleId="WW-Absatz-Standardschriftart111111111111111111111111111111111111">
    <w:name w:val="WW-Absatz-Standardschriftart111111111111111111111111111111111111"/>
    <w:rsid w:val="00D4696D"/>
  </w:style>
  <w:style w:type="character" w:customStyle="1" w:styleId="WW-Absatz-Standardschriftart1111111111111111111111111111111111111">
    <w:name w:val="WW-Absatz-Standardschriftart1111111111111111111111111111111111111"/>
    <w:rsid w:val="00D4696D"/>
  </w:style>
  <w:style w:type="character" w:customStyle="1" w:styleId="WW-Absatz-Standardschriftart11111111111111111111111111111111111111">
    <w:name w:val="WW-Absatz-Standardschriftart11111111111111111111111111111111111111"/>
    <w:rsid w:val="00D4696D"/>
  </w:style>
  <w:style w:type="character" w:customStyle="1" w:styleId="WW-Absatz-Standardschriftart111111111111111111111111111111111111111">
    <w:name w:val="WW-Absatz-Standardschriftart111111111111111111111111111111111111111"/>
    <w:rsid w:val="00D4696D"/>
  </w:style>
  <w:style w:type="character" w:customStyle="1" w:styleId="WW-Absatz-Standardschriftart1111111111111111111111111111111111111111">
    <w:name w:val="WW-Absatz-Standardschriftart1111111111111111111111111111111111111111"/>
    <w:rsid w:val="00D4696D"/>
  </w:style>
  <w:style w:type="character" w:customStyle="1" w:styleId="WW-Absatz-Standardschriftart11111111111111111111111111111111111111111">
    <w:name w:val="WW-Absatz-Standardschriftart11111111111111111111111111111111111111111"/>
    <w:rsid w:val="00D4696D"/>
  </w:style>
  <w:style w:type="character" w:customStyle="1" w:styleId="WW-Absatz-Standardschriftart111111111111111111111111111111111111111111">
    <w:name w:val="WW-Absatz-Standardschriftart111111111111111111111111111111111111111111"/>
    <w:rsid w:val="00D4696D"/>
  </w:style>
  <w:style w:type="character" w:customStyle="1" w:styleId="WW-Absatz-Standardschriftart1111111111111111111111111111111111111111111">
    <w:name w:val="WW-Absatz-Standardschriftart1111111111111111111111111111111111111111111"/>
    <w:rsid w:val="00D4696D"/>
  </w:style>
  <w:style w:type="character" w:customStyle="1" w:styleId="WW-Absatz-Standardschriftart11111111111111111111111111111111111111111111">
    <w:name w:val="WW-Absatz-Standardschriftart11111111111111111111111111111111111111111111"/>
    <w:rsid w:val="00D4696D"/>
  </w:style>
  <w:style w:type="character" w:customStyle="1" w:styleId="WW-Absatz-Standardschriftart111111111111111111111111111111111111111111111">
    <w:name w:val="WW-Absatz-Standardschriftart111111111111111111111111111111111111111111111"/>
    <w:rsid w:val="00D4696D"/>
  </w:style>
  <w:style w:type="character" w:customStyle="1" w:styleId="WW8Num4z0">
    <w:name w:val="WW8Num4z0"/>
    <w:rsid w:val="00D4696D"/>
    <w:rPr>
      <w:b/>
    </w:rPr>
  </w:style>
  <w:style w:type="character" w:customStyle="1" w:styleId="WW8Num9z0">
    <w:name w:val="WW8Num9z0"/>
    <w:rsid w:val="00D4696D"/>
    <w:rPr>
      <w:color w:val="3366FF"/>
    </w:rPr>
  </w:style>
  <w:style w:type="character" w:customStyle="1" w:styleId="WW8Num10z0">
    <w:name w:val="WW8Num10z0"/>
    <w:rsid w:val="00D4696D"/>
    <w:rPr>
      <w:b/>
    </w:rPr>
  </w:style>
  <w:style w:type="character" w:customStyle="1" w:styleId="17">
    <w:name w:val="Основной шрифт абзаца1"/>
    <w:rsid w:val="00D4696D"/>
  </w:style>
  <w:style w:type="character" w:customStyle="1" w:styleId="aff0">
    <w:name w:val="Символ нумерации"/>
    <w:rsid w:val="00D4696D"/>
  </w:style>
  <w:style w:type="character" w:customStyle="1" w:styleId="aff1">
    <w:name w:val="Маркеры списка"/>
    <w:rsid w:val="00D4696D"/>
    <w:rPr>
      <w:rFonts w:ascii="StarSymbol" w:eastAsia="StarSymbol" w:hAnsi="StarSymbol" w:cs="StarSymbol"/>
      <w:sz w:val="18"/>
      <w:szCs w:val="18"/>
    </w:rPr>
  </w:style>
  <w:style w:type="paragraph" w:customStyle="1" w:styleId="aff2">
    <w:name w:val="Заголовок"/>
    <w:basedOn w:val="a"/>
    <w:next w:val="ac"/>
    <w:rsid w:val="00D4696D"/>
    <w:pPr>
      <w:keepNext/>
      <w:suppressAutoHyphens/>
      <w:spacing w:before="240" w:after="120"/>
    </w:pPr>
    <w:rPr>
      <w:rFonts w:ascii="Arial" w:eastAsia="Lucida Sans Unicode" w:hAnsi="Arial" w:cs="Tahoma"/>
      <w:sz w:val="28"/>
      <w:szCs w:val="28"/>
      <w:lang w:eastAsia="ar-SA"/>
    </w:rPr>
  </w:style>
  <w:style w:type="paragraph" w:styleId="aff3">
    <w:name w:val="List"/>
    <w:basedOn w:val="ac"/>
    <w:uiPriority w:val="99"/>
    <w:semiHidden/>
    <w:rsid w:val="00D4696D"/>
    <w:pPr>
      <w:spacing w:after="120"/>
      <w:ind w:right="0"/>
    </w:pPr>
    <w:rPr>
      <w:rFonts w:cs="Tahoma"/>
      <w:sz w:val="20"/>
    </w:rPr>
  </w:style>
  <w:style w:type="paragraph" w:customStyle="1" w:styleId="18">
    <w:name w:val="Название1"/>
    <w:basedOn w:val="a"/>
    <w:uiPriority w:val="99"/>
    <w:rsid w:val="00D4696D"/>
    <w:pPr>
      <w:suppressLineNumbers/>
      <w:suppressAutoHyphens/>
      <w:spacing w:before="120" w:after="120"/>
    </w:pPr>
    <w:rPr>
      <w:rFonts w:cs="Tahoma"/>
      <w:i/>
      <w:iCs/>
      <w:lang w:eastAsia="ar-SA"/>
    </w:rPr>
  </w:style>
  <w:style w:type="paragraph" w:customStyle="1" w:styleId="19">
    <w:name w:val="Указатель1"/>
    <w:basedOn w:val="a"/>
    <w:uiPriority w:val="99"/>
    <w:rsid w:val="00D4696D"/>
    <w:pPr>
      <w:suppressLineNumbers/>
      <w:suppressAutoHyphens/>
    </w:pPr>
    <w:rPr>
      <w:rFonts w:cs="Tahoma"/>
      <w:sz w:val="20"/>
      <w:szCs w:val="20"/>
      <w:lang w:eastAsia="ar-SA"/>
    </w:rPr>
  </w:style>
  <w:style w:type="paragraph" w:customStyle="1" w:styleId="ConsPlusTitle">
    <w:name w:val="ConsPlusTitle"/>
    <w:uiPriority w:val="99"/>
    <w:rsid w:val="00D4696D"/>
    <w:pPr>
      <w:widowControl w:val="0"/>
      <w:suppressAutoHyphens/>
      <w:spacing w:after="0" w:line="240" w:lineRule="auto"/>
    </w:pPr>
    <w:rPr>
      <w:rFonts w:ascii="Arial" w:eastAsia="Times New Roman" w:hAnsi="Arial" w:cs="Times New Roman"/>
      <w:b/>
      <w:sz w:val="20"/>
      <w:szCs w:val="20"/>
      <w:lang w:eastAsia="ar-SA"/>
    </w:rPr>
  </w:style>
  <w:style w:type="paragraph" w:customStyle="1" w:styleId="310">
    <w:name w:val="Основной текст с отступом 31"/>
    <w:basedOn w:val="a"/>
    <w:rsid w:val="00D4696D"/>
    <w:pPr>
      <w:suppressAutoHyphens/>
      <w:ind w:firstLine="540"/>
      <w:jc w:val="both"/>
    </w:pPr>
    <w:rPr>
      <w:b/>
      <w:color w:val="FF0000"/>
      <w:sz w:val="28"/>
      <w:szCs w:val="20"/>
      <w:lang w:eastAsia="ar-SA"/>
    </w:rPr>
  </w:style>
  <w:style w:type="paragraph" w:customStyle="1" w:styleId="aff4">
    <w:name w:val="Стиль"/>
    <w:rsid w:val="00D4696D"/>
    <w:pPr>
      <w:suppressAutoHyphens/>
      <w:spacing w:after="0" w:line="240" w:lineRule="auto"/>
      <w:ind w:firstLine="720"/>
      <w:jc w:val="both"/>
    </w:pPr>
    <w:rPr>
      <w:rFonts w:ascii="Arial" w:eastAsia="Times New Roman" w:hAnsi="Arial" w:cs="Times New Roman"/>
      <w:sz w:val="20"/>
      <w:szCs w:val="20"/>
      <w:lang w:eastAsia="ar-SA"/>
    </w:rPr>
  </w:style>
  <w:style w:type="paragraph" w:customStyle="1" w:styleId="1a">
    <w:name w:val="Цитата1"/>
    <w:basedOn w:val="a"/>
    <w:rsid w:val="00D4696D"/>
    <w:pPr>
      <w:suppressAutoHyphens/>
      <w:ind w:left="567" w:right="-1333" w:firstLine="851"/>
      <w:jc w:val="both"/>
    </w:pPr>
    <w:rPr>
      <w:sz w:val="28"/>
      <w:szCs w:val="20"/>
      <w:lang w:eastAsia="ar-SA"/>
    </w:rPr>
  </w:style>
  <w:style w:type="paragraph" w:customStyle="1" w:styleId="ConsNormal">
    <w:name w:val="ConsNormal"/>
    <w:uiPriority w:val="99"/>
    <w:rsid w:val="00D4696D"/>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aff5">
    <w:name w:val="ЗАК_ПОСТ_РЕШ"/>
    <w:basedOn w:val="af9"/>
    <w:next w:val="a"/>
    <w:rsid w:val="00D4696D"/>
    <w:pPr>
      <w:suppressAutoHyphens/>
      <w:spacing w:before="360" w:after="840"/>
      <w:outlineLvl w:val="9"/>
    </w:pPr>
    <w:rPr>
      <w:rFonts w:ascii="Impact" w:eastAsia="Times New Roman" w:hAnsi="Impact" w:cs="Impact"/>
      <w:spacing w:val="120"/>
      <w:sz w:val="52"/>
      <w:szCs w:val="52"/>
      <w:lang w:eastAsia="ar-SA"/>
    </w:rPr>
  </w:style>
  <w:style w:type="paragraph" w:customStyle="1" w:styleId="aff6">
    <w:name w:val="ВорОблДума"/>
    <w:basedOn w:val="a"/>
    <w:next w:val="a"/>
    <w:rsid w:val="00D4696D"/>
    <w:pPr>
      <w:suppressAutoHyphens/>
      <w:spacing w:before="120" w:after="120"/>
      <w:jc w:val="center"/>
    </w:pPr>
    <w:rPr>
      <w:rFonts w:ascii="Arial" w:hAnsi="Arial" w:cs="Arial"/>
      <w:b/>
      <w:bCs/>
      <w:sz w:val="48"/>
      <w:szCs w:val="48"/>
      <w:lang w:eastAsia="ar-SA"/>
    </w:rPr>
  </w:style>
  <w:style w:type="paragraph" w:customStyle="1" w:styleId="120">
    <w:name w:val="12пт влево"/>
    <w:basedOn w:val="a"/>
    <w:next w:val="a"/>
    <w:rsid w:val="00D4696D"/>
    <w:pPr>
      <w:suppressAutoHyphens/>
    </w:pPr>
    <w:rPr>
      <w:lang w:eastAsia="ar-SA"/>
    </w:rPr>
  </w:style>
  <w:style w:type="paragraph" w:styleId="aff7">
    <w:name w:val="Title"/>
    <w:basedOn w:val="a"/>
    <w:next w:val="af9"/>
    <w:link w:val="aff8"/>
    <w:uiPriority w:val="99"/>
    <w:qFormat/>
    <w:rsid w:val="00D4696D"/>
    <w:pPr>
      <w:suppressAutoHyphens/>
      <w:spacing w:before="240" w:after="60"/>
      <w:jc w:val="center"/>
    </w:pPr>
    <w:rPr>
      <w:rFonts w:ascii="Arial" w:hAnsi="Arial" w:cs="Arial"/>
      <w:b/>
      <w:bCs/>
      <w:kern w:val="1"/>
      <w:sz w:val="32"/>
      <w:szCs w:val="32"/>
      <w:lang w:eastAsia="ar-SA"/>
    </w:rPr>
  </w:style>
  <w:style w:type="character" w:customStyle="1" w:styleId="aff8">
    <w:name w:val="Название Знак"/>
    <w:basedOn w:val="a0"/>
    <w:link w:val="aff7"/>
    <w:uiPriority w:val="99"/>
    <w:rsid w:val="00D4696D"/>
    <w:rPr>
      <w:rFonts w:ascii="Arial" w:eastAsia="Times New Roman" w:hAnsi="Arial" w:cs="Arial"/>
      <w:b/>
      <w:bCs/>
      <w:kern w:val="1"/>
      <w:sz w:val="32"/>
      <w:szCs w:val="32"/>
      <w:lang w:eastAsia="ar-SA"/>
    </w:rPr>
  </w:style>
  <w:style w:type="paragraph" w:customStyle="1" w:styleId="aff9">
    <w:name w:val="Вопрос"/>
    <w:basedOn w:val="aff7"/>
    <w:rsid w:val="00D4696D"/>
    <w:pPr>
      <w:spacing w:before="0" w:after="240"/>
      <w:ind w:left="567" w:hanging="567"/>
      <w:jc w:val="both"/>
    </w:pPr>
    <w:rPr>
      <w:rFonts w:ascii="Times New Roman" w:hAnsi="Times New Roman" w:cs="Times New Roman"/>
    </w:rPr>
  </w:style>
  <w:style w:type="paragraph" w:customStyle="1" w:styleId="affa">
    <w:name w:val="Знак Знак Знак Знак Знак Знак Знак Знак Знак Знак"/>
    <w:basedOn w:val="a"/>
    <w:rsid w:val="00D4696D"/>
    <w:pPr>
      <w:suppressAutoHyphens/>
      <w:spacing w:after="160" w:line="240" w:lineRule="exact"/>
    </w:pPr>
    <w:rPr>
      <w:rFonts w:ascii="Verdana" w:hAnsi="Verdana"/>
      <w:lang w:val="en-US" w:eastAsia="ar-SA"/>
    </w:rPr>
  </w:style>
  <w:style w:type="paragraph" w:customStyle="1" w:styleId="affb">
    <w:name w:val="Вертикальный отступ"/>
    <w:basedOn w:val="a"/>
    <w:rsid w:val="00D4696D"/>
    <w:pPr>
      <w:suppressAutoHyphens/>
      <w:jc w:val="center"/>
    </w:pPr>
    <w:rPr>
      <w:sz w:val="28"/>
      <w:szCs w:val="20"/>
      <w:lang w:val="en-US" w:eastAsia="ar-SA"/>
    </w:rPr>
  </w:style>
  <w:style w:type="paragraph" w:customStyle="1" w:styleId="212">
    <w:name w:val="Основной текст с отступом 21"/>
    <w:basedOn w:val="a"/>
    <w:uiPriority w:val="99"/>
    <w:rsid w:val="00D4696D"/>
    <w:pPr>
      <w:suppressAutoHyphens/>
      <w:autoSpaceDE w:val="0"/>
      <w:ind w:firstLine="708"/>
      <w:jc w:val="both"/>
    </w:pPr>
    <w:rPr>
      <w:sz w:val="28"/>
      <w:szCs w:val="28"/>
      <w:lang w:eastAsia="ar-SA"/>
    </w:rPr>
  </w:style>
  <w:style w:type="paragraph" w:customStyle="1" w:styleId="affc">
    <w:name w:val="Содержимое врезки"/>
    <w:basedOn w:val="ac"/>
    <w:rsid w:val="00D4696D"/>
    <w:pPr>
      <w:spacing w:after="120"/>
      <w:ind w:right="0"/>
    </w:pPr>
    <w:rPr>
      <w:sz w:val="20"/>
    </w:rPr>
  </w:style>
  <w:style w:type="paragraph" w:customStyle="1" w:styleId="affd">
    <w:name w:val="Заголовок таблицы"/>
    <w:basedOn w:val="af8"/>
    <w:uiPriority w:val="99"/>
    <w:rsid w:val="00D4696D"/>
    <w:pPr>
      <w:jc w:val="center"/>
    </w:pPr>
    <w:rPr>
      <w:rFonts w:eastAsia="Lucida Sans Unicode"/>
      <w:b/>
      <w:bCs/>
      <w:i/>
      <w:iCs/>
      <w:kern w:val="0"/>
    </w:rPr>
  </w:style>
  <w:style w:type="character" w:customStyle="1" w:styleId="50">
    <w:name w:val="Заголовок 5 Знак"/>
    <w:basedOn w:val="a0"/>
    <w:link w:val="5"/>
    <w:semiHidden/>
    <w:rsid w:val="00D4696D"/>
    <w:rPr>
      <w:rFonts w:asciiTheme="majorHAnsi" w:eastAsiaTheme="majorEastAsia" w:hAnsiTheme="majorHAnsi" w:cstheme="majorBidi"/>
      <w:color w:val="243F60" w:themeColor="accent1" w:themeShade="7F"/>
      <w:sz w:val="24"/>
      <w:szCs w:val="24"/>
      <w:lang w:eastAsia="ru-RU"/>
    </w:rPr>
  </w:style>
  <w:style w:type="character" w:styleId="affe">
    <w:name w:val="FollowedHyperlink"/>
    <w:basedOn w:val="a0"/>
    <w:uiPriority w:val="99"/>
    <w:semiHidden/>
    <w:unhideWhenUsed/>
    <w:rsid w:val="00D85A13"/>
    <w:rPr>
      <w:color w:val="800080" w:themeColor="followedHyperlink"/>
      <w:u w:val="single"/>
    </w:rPr>
  </w:style>
  <w:style w:type="paragraph" w:styleId="afff">
    <w:name w:val="Document Map"/>
    <w:basedOn w:val="a"/>
    <w:link w:val="afff0"/>
    <w:uiPriority w:val="99"/>
    <w:semiHidden/>
    <w:unhideWhenUsed/>
    <w:rsid w:val="00D85A13"/>
    <w:pPr>
      <w:shd w:val="clear" w:color="auto" w:fill="000080"/>
      <w:suppressAutoHyphens/>
    </w:pPr>
    <w:rPr>
      <w:rFonts w:ascii="Tahoma" w:hAnsi="Tahoma"/>
      <w:sz w:val="20"/>
      <w:szCs w:val="20"/>
      <w:lang w:val="x-none" w:eastAsia="ar-SA"/>
    </w:rPr>
  </w:style>
  <w:style w:type="character" w:customStyle="1" w:styleId="afff0">
    <w:name w:val="Схема документа Знак"/>
    <w:basedOn w:val="a0"/>
    <w:link w:val="afff"/>
    <w:uiPriority w:val="99"/>
    <w:semiHidden/>
    <w:rsid w:val="00D85A13"/>
    <w:rPr>
      <w:rFonts w:ascii="Tahoma" w:eastAsia="Times New Roman" w:hAnsi="Tahoma" w:cs="Times New Roman"/>
      <w:sz w:val="20"/>
      <w:szCs w:val="20"/>
      <w:shd w:val="clear" w:color="auto" w:fill="000080"/>
      <w:lang w:val="x-none" w:eastAsia="ar-SA"/>
    </w:rPr>
  </w:style>
  <w:style w:type="paragraph" w:customStyle="1" w:styleId="Title">
    <w:name w:val="Title!Название НПА"/>
    <w:basedOn w:val="a"/>
    <w:uiPriority w:val="99"/>
    <w:rsid w:val="00D85A13"/>
    <w:pPr>
      <w:spacing w:before="240" w:after="60"/>
      <w:ind w:firstLine="567"/>
      <w:jc w:val="center"/>
      <w:outlineLvl w:val="0"/>
    </w:pPr>
    <w:rPr>
      <w:rFonts w:ascii="Arial" w:hAnsi="Arial" w:cs="Arial"/>
      <w:b/>
      <w:bCs/>
      <w:kern w:val="28"/>
      <w:sz w:val="32"/>
      <w:szCs w:val="32"/>
    </w:rPr>
  </w:style>
  <w:style w:type="paragraph" w:customStyle="1" w:styleId="ConsTitle">
    <w:name w:val="ConsTitle"/>
    <w:uiPriority w:val="99"/>
    <w:rsid w:val="00D85A13"/>
    <w:pPr>
      <w:widowControl w:val="0"/>
      <w:autoSpaceDE w:val="0"/>
      <w:autoSpaceDN w:val="0"/>
      <w:adjustRightInd w:val="0"/>
      <w:spacing w:after="0" w:line="240" w:lineRule="auto"/>
      <w:ind w:right="19772"/>
    </w:pPr>
    <w:rPr>
      <w:rFonts w:ascii="Arial" w:eastAsia="Times New Roman" w:hAnsi="Arial" w:cs="Times New Roman"/>
      <w:b/>
      <w:sz w:val="20"/>
      <w:szCs w:val="20"/>
      <w:lang w:eastAsia="ru-RU"/>
    </w:rPr>
  </w:style>
  <w:style w:type="paragraph" w:customStyle="1" w:styleId="afff1">
    <w:name w:val="Таблицы (моноширинный)"/>
    <w:basedOn w:val="a"/>
    <w:next w:val="a"/>
    <w:uiPriority w:val="99"/>
    <w:rsid w:val="00D85A13"/>
    <w:pPr>
      <w:widowControl w:val="0"/>
      <w:autoSpaceDE w:val="0"/>
      <w:autoSpaceDN w:val="0"/>
      <w:adjustRightInd w:val="0"/>
      <w:jc w:val="both"/>
    </w:pPr>
    <w:rPr>
      <w:rFonts w:ascii="Courier New" w:hAnsi="Courier New" w:cs="Courier New"/>
    </w:rPr>
  </w:style>
  <w:style w:type="paragraph" w:customStyle="1" w:styleId="afff2">
    <w:name w:val="Информация об изменениях документа"/>
    <w:basedOn w:val="a"/>
    <w:next w:val="a"/>
    <w:uiPriority w:val="99"/>
    <w:rsid w:val="00D85A13"/>
    <w:pPr>
      <w:widowControl w:val="0"/>
      <w:autoSpaceDE w:val="0"/>
      <w:autoSpaceDN w:val="0"/>
      <w:adjustRightInd w:val="0"/>
      <w:ind w:left="170"/>
      <w:jc w:val="both"/>
    </w:pPr>
    <w:rPr>
      <w:rFonts w:ascii="Arial" w:hAnsi="Arial"/>
      <w:i/>
      <w:iCs/>
      <w:color w:val="800080"/>
    </w:rPr>
  </w:style>
  <w:style w:type="paragraph" w:customStyle="1" w:styleId="Style3">
    <w:name w:val="Style3"/>
    <w:basedOn w:val="a"/>
    <w:uiPriority w:val="99"/>
    <w:rsid w:val="00D85A13"/>
    <w:pPr>
      <w:widowControl w:val="0"/>
      <w:autoSpaceDE w:val="0"/>
      <w:autoSpaceDN w:val="0"/>
      <w:adjustRightInd w:val="0"/>
      <w:spacing w:line="324" w:lineRule="exact"/>
      <w:jc w:val="center"/>
    </w:pPr>
  </w:style>
  <w:style w:type="paragraph" w:customStyle="1" w:styleId="Style4">
    <w:name w:val="Style4"/>
    <w:basedOn w:val="a"/>
    <w:uiPriority w:val="99"/>
    <w:rsid w:val="00D85A13"/>
    <w:pPr>
      <w:widowControl w:val="0"/>
      <w:autoSpaceDE w:val="0"/>
      <w:autoSpaceDN w:val="0"/>
      <w:adjustRightInd w:val="0"/>
      <w:spacing w:line="322" w:lineRule="exact"/>
      <w:ind w:firstLine="886"/>
      <w:jc w:val="both"/>
    </w:pPr>
  </w:style>
  <w:style w:type="paragraph" w:customStyle="1" w:styleId="Style8">
    <w:name w:val="Style8"/>
    <w:basedOn w:val="a"/>
    <w:uiPriority w:val="99"/>
    <w:rsid w:val="00D85A13"/>
    <w:pPr>
      <w:widowControl w:val="0"/>
      <w:autoSpaceDE w:val="0"/>
      <w:autoSpaceDN w:val="0"/>
      <w:adjustRightInd w:val="0"/>
      <w:spacing w:line="338" w:lineRule="exact"/>
      <w:jc w:val="both"/>
    </w:pPr>
  </w:style>
  <w:style w:type="paragraph" w:customStyle="1" w:styleId="Style16">
    <w:name w:val="Style16"/>
    <w:basedOn w:val="a"/>
    <w:uiPriority w:val="99"/>
    <w:rsid w:val="00D85A13"/>
    <w:pPr>
      <w:widowControl w:val="0"/>
      <w:autoSpaceDE w:val="0"/>
      <w:autoSpaceDN w:val="0"/>
      <w:adjustRightInd w:val="0"/>
      <w:spacing w:line="322" w:lineRule="exact"/>
      <w:ind w:firstLine="288"/>
    </w:pPr>
  </w:style>
  <w:style w:type="character" w:customStyle="1" w:styleId="26">
    <w:name w:val="Основной текст (2)_"/>
    <w:link w:val="27"/>
    <w:locked/>
    <w:rsid w:val="00D85A13"/>
    <w:rPr>
      <w:sz w:val="28"/>
      <w:szCs w:val="28"/>
      <w:shd w:val="clear" w:color="auto" w:fill="FFFFFF"/>
    </w:rPr>
  </w:style>
  <w:style w:type="paragraph" w:customStyle="1" w:styleId="27">
    <w:name w:val="Основной текст (2)"/>
    <w:basedOn w:val="a"/>
    <w:link w:val="26"/>
    <w:rsid w:val="00D85A13"/>
    <w:pPr>
      <w:widowControl w:val="0"/>
      <w:shd w:val="clear" w:color="auto" w:fill="FFFFFF"/>
      <w:spacing w:after="240" w:line="0" w:lineRule="atLeast"/>
      <w:jc w:val="both"/>
    </w:pPr>
    <w:rPr>
      <w:rFonts w:asciiTheme="minorHAnsi" w:eastAsiaTheme="minorHAnsi" w:hAnsiTheme="minorHAnsi" w:cstheme="minorBidi"/>
      <w:sz w:val="28"/>
      <w:szCs w:val="28"/>
      <w:lang w:eastAsia="en-US"/>
    </w:rPr>
  </w:style>
  <w:style w:type="character" w:customStyle="1" w:styleId="35">
    <w:name w:val="Основной текст (3)_"/>
    <w:link w:val="36"/>
    <w:locked/>
    <w:rsid w:val="00D85A13"/>
    <w:rPr>
      <w:b/>
      <w:bCs/>
      <w:sz w:val="28"/>
      <w:szCs w:val="28"/>
      <w:shd w:val="clear" w:color="auto" w:fill="FFFFFF"/>
    </w:rPr>
  </w:style>
  <w:style w:type="paragraph" w:customStyle="1" w:styleId="36">
    <w:name w:val="Основной текст (3)"/>
    <w:basedOn w:val="a"/>
    <w:link w:val="35"/>
    <w:rsid w:val="00D85A13"/>
    <w:pPr>
      <w:widowControl w:val="0"/>
      <w:shd w:val="clear" w:color="auto" w:fill="FFFFFF"/>
      <w:spacing w:before="1440" w:after="600" w:line="331" w:lineRule="exact"/>
      <w:jc w:val="both"/>
    </w:pPr>
    <w:rPr>
      <w:rFonts w:asciiTheme="minorHAnsi" w:eastAsiaTheme="minorHAnsi" w:hAnsiTheme="minorHAnsi" w:cstheme="minorBidi"/>
      <w:b/>
      <w:bCs/>
      <w:sz w:val="28"/>
      <w:szCs w:val="28"/>
      <w:lang w:eastAsia="en-US"/>
    </w:rPr>
  </w:style>
  <w:style w:type="paragraph" w:customStyle="1" w:styleId="afff3">
    <w:name w:val="Прижатый влево"/>
    <w:basedOn w:val="a"/>
    <w:next w:val="a"/>
    <w:uiPriority w:val="99"/>
    <w:rsid w:val="00D85A13"/>
    <w:pPr>
      <w:widowControl w:val="0"/>
      <w:autoSpaceDE w:val="0"/>
      <w:autoSpaceDN w:val="0"/>
      <w:adjustRightInd w:val="0"/>
    </w:pPr>
    <w:rPr>
      <w:rFonts w:ascii="Arial" w:hAnsi="Arial" w:cs="Arial"/>
    </w:rPr>
  </w:style>
  <w:style w:type="character" w:styleId="afff4">
    <w:name w:val="Placeholder Text"/>
    <w:uiPriority w:val="99"/>
    <w:semiHidden/>
    <w:rsid w:val="00D85A13"/>
    <w:rPr>
      <w:color w:val="808080"/>
    </w:rPr>
  </w:style>
  <w:style w:type="character" w:customStyle="1" w:styleId="afff5">
    <w:name w:val="Цветовое выделение"/>
    <w:uiPriority w:val="99"/>
    <w:rsid w:val="00D85A13"/>
    <w:rPr>
      <w:b/>
      <w:bCs w:val="0"/>
      <w:color w:val="000080"/>
    </w:rPr>
  </w:style>
  <w:style w:type="character" w:customStyle="1" w:styleId="afff6">
    <w:name w:val="Гипертекстовая ссылка"/>
    <w:uiPriority w:val="99"/>
    <w:rsid w:val="00D85A13"/>
    <w:rPr>
      <w:rFonts w:ascii="Times New Roman" w:hAnsi="Times New Roman" w:cs="Times New Roman" w:hint="default"/>
      <w:b/>
      <w:bCs w:val="0"/>
      <w:color w:val="008000"/>
    </w:rPr>
  </w:style>
  <w:style w:type="character" w:customStyle="1" w:styleId="FontStyle24">
    <w:name w:val="Font Style24"/>
    <w:rsid w:val="00D85A13"/>
    <w:rPr>
      <w:rFonts w:ascii="Times New Roman" w:hAnsi="Times New Roman" w:cs="Times New Roman" w:hint="default"/>
      <w:b/>
      <w:bCs/>
      <w:sz w:val="26"/>
      <w:szCs w:val="26"/>
    </w:rPr>
  </w:style>
  <w:style w:type="character" w:customStyle="1" w:styleId="FontStyle26">
    <w:name w:val="Font Style26"/>
    <w:rsid w:val="00D85A13"/>
    <w:rPr>
      <w:rFonts w:ascii="Times New Roman" w:hAnsi="Times New Roman" w:cs="Times New Roman" w:hint="default"/>
      <w:sz w:val="26"/>
      <w:szCs w:val="26"/>
    </w:rPr>
  </w:style>
  <w:style w:type="character" w:customStyle="1" w:styleId="FontStyle11">
    <w:name w:val="Font Style11"/>
    <w:rsid w:val="00D85A13"/>
    <w:rPr>
      <w:rFonts w:ascii="Times New Roman" w:hAnsi="Times New Roman" w:cs="Times New Roman" w:hint="default"/>
      <w:b/>
      <w:bCs/>
      <w:spacing w:val="-10"/>
      <w:sz w:val="26"/>
      <w:szCs w:val="26"/>
    </w:rPr>
  </w:style>
  <w:style w:type="character" w:customStyle="1" w:styleId="FontStyle12">
    <w:name w:val="Font Style12"/>
    <w:rsid w:val="00D85A13"/>
    <w:rPr>
      <w:rFonts w:ascii="Times New Roman" w:hAnsi="Times New Roman" w:cs="Times New Roman" w:hint="default"/>
      <w:sz w:val="26"/>
      <w:szCs w:val="26"/>
    </w:rPr>
  </w:style>
  <w:style w:type="character" w:customStyle="1" w:styleId="FontStyle13">
    <w:name w:val="Font Style13"/>
    <w:rsid w:val="00D85A13"/>
    <w:rPr>
      <w:rFonts w:ascii="Times New Roman" w:hAnsi="Times New Roman" w:cs="Times New Roman" w:hint="default"/>
      <w:b/>
      <w:bCs/>
      <w:spacing w:val="-20"/>
      <w:sz w:val="26"/>
      <w:szCs w:val="26"/>
    </w:rPr>
  </w:style>
  <w:style w:type="character" w:customStyle="1" w:styleId="FontStyle14">
    <w:name w:val="Font Style14"/>
    <w:rsid w:val="00D85A13"/>
    <w:rPr>
      <w:rFonts w:ascii="Times New Roman" w:hAnsi="Times New Roman" w:cs="Times New Roman" w:hint="default"/>
      <w:sz w:val="26"/>
      <w:szCs w:val="26"/>
    </w:rPr>
  </w:style>
  <w:style w:type="table" w:customStyle="1" w:styleId="1b">
    <w:name w:val="Сетка таблицы1"/>
    <w:basedOn w:val="a1"/>
    <w:uiPriority w:val="59"/>
    <w:rsid w:val="00D85A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25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333.32" TargetMode="External"/><Relationship Id="rId18" Type="http://schemas.openxmlformats.org/officeDocument/2006/relationships/hyperlink" Target="file:///C:\Users\Admin\Desktop\2017%20&#1075;&#1086;&#1076;\&#1056;&#1045;&#1064;&#1045;&#1053;&#1048;&#1071;\&#1056;&#1077;&#1096;&#1077;&#1085;&#1080;&#1077;%20&#8470;68.doc" TargetMode="External"/><Relationship Id="rId26" Type="http://schemas.openxmlformats.org/officeDocument/2006/relationships/hyperlink" Target="file:///C:\Users\Admin\Desktop\2017%20&#1075;&#1086;&#1076;\&#1056;&#1045;&#1064;&#1045;&#1053;&#1048;&#1071;\&#1056;&#1077;&#1096;&#1077;&#1085;&#1080;&#1077;%20&#8470;68.doc" TargetMode="External"/><Relationship Id="rId39" Type="http://schemas.openxmlformats.org/officeDocument/2006/relationships/hyperlink" Target="file:///C:\Users\Admin\Desktop\2017%20&#1075;&#1086;&#1076;\&#1056;&#1045;&#1064;&#1045;&#1053;&#1048;&#1071;\&#1056;&#1077;&#1096;&#1077;&#1085;&#1080;&#1077;%20&#8470;68.doc" TargetMode="External"/><Relationship Id="rId21" Type="http://schemas.openxmlformats.org/officeDocument/2006/relationships/hyperlink" Target="file:///C:\Users\Admin\Desktop\2017%20&#1075;&#1086;&#1076;\&#1056;&#1045;&#1064;&#1045;&#1053;&#1048;&#1071;\&#1056;&#1077;&#1096;&#1077;&#1085;&#1080;&#1077;%20&#8470;68.doc" TargetMode="External"/><Relationship Id="rId34" Type="http://schemas.openxmlformats.org/officeDocument/2006/relationships/hyperlink" Target="garantF1://70452688.0" TargetMode="External"/><Relationship Id="rId42" Type="http://schemas.openxmlformats.org/officeDocument/2006/relationships/hyperlink" Target="garantF1://10064333.32" TargetMode="External"/><Relationship Id="rId47" Type="http://schemas.openxmlformats.org/officeDocument/2006/relationships/hyperlink" Target="file:///C:\Users\Admin\Desktop\2017%20&#1075;&#1086;&#1076;\&#1056;&#1045;&#1064;&#1045;&#1053;&#1048;&#1071;\&#1056;&#1077;&#1096;&#1077;&#1085;&#1080;&#1077;%20&#8470;68.doc" TargetMode="External"/><Relationship Id="rId50" Type="http://schemas.openxmlformats.org/officeDocument/2006/relationships/hyperlink" Target="file:///C:\Users\Admin\Desktop\2017%20&#1075;&#1086;&#1076;\&#1056;&#1045;&#1064;&#1045;&#1053;&#1048;&#1071;\&#1056;&#1077;&#1096;&#1077;&#1085;&#1080;&#1077;%20&#8470;68.doc"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Admin\Desktop\2017%20&#1075;&#1086;&#1076;\&#1056;&#1045;&#1064;&#1045;&#1053;&#1048;&#1071;\&#1056;&#1077;&#1096;&#1077;&#1085;&#1080;&#1077;%20&#8470;68.doc" TargetMode="External"/><Relationship Id="rId17" Type="http://schemas.openxmlformats.org/officeDocument/2006/relationships/hyperlink" Target="file:///C:\Users\Admin\Desktop\2017%20&#1075;&#1086;&#1076;\&#1056;&#1045;&#1064;&#1045;&#1053;&#1048;&#1071;\&#1056;&#1077;&#1096;&#1077;&#1085;&#1080;&#1077;%20&#8470;68.doc" TargetMode="External"/><Relationship Id="rId25" Type="http://schemas.openxmlformats.org/officeDocument/2006/relationships/hyperlink" Target="file:///C:\Users\Admin\Desktop\2017%20&#1075;&#1086;&#1076;\&#1056;&#1045;&#1064;&#1045;&#1053;&#1048;&#1071;\&#1056;&#1077;&#1096;&#1077;&#1085;&#1080;&#1077;%20&#8470;68.doc" TargetMode="External"/><Relationship Id="rId33" Type="http://schemas.openxmlformats.org/officeDocument/2006/relationships/hyperlink" Target="file:///C:\Users\Admin\Desktop\2017%20&#1075;&#1086;&#1076;\&#1056;&#1045;&#1064;&#1045;&#1053;&#1048;&#1071;\&#1056;&#1077;&#1096;&#1077;&#1085;&#1080;&#1077;%20&#8470;68.doc" TargetMode="External"/><Relationship Id="rId38" Type="http://schemas.openxmlformats.org/officeDocument/2006/relationships/hyperlink" Target="garantF1://10064333.32" TargetMode="External"/><Relationship Id="rId46" Type="http://schemas.openxmlformats.org/officeDocument/2006/relationships/hyperlink" Target="file:///C:\Users\Admin\Desktop\2017%20&#1075;&#1086;&#1076;\&#1056;&#1045;&#1064;&#1045;&#1053;&#1048;&#1071;\&#1056;&#1077;&#1096;&#1077;&#1085;&#1080;&#1077;%20&#8470;68.doc" TargetMode="External"/><Relationship Id="rId2" Type="http://schemas.openxmlformats.org/officeDocument/2006/relationships/styles" Target="styles.xml"/><Relationship Id="rId16" Type="http://schemas.openxmlformats.org/officeDocument/2006/relationships/hyperlink" Target="file:///C:\Users\Admin\Desktop\2017%20&#1075;&#1086;&#1076;\&#1056;&#1045;&#1064;&#1045;&#1053;&#1048;&#1071;\&#1056;&#1077;&#1096;&#1077;&#1085;&#1080;&#1077;%20&#8470;68.doc" TargetMode="External"/><Relationship Id="rId20" Type="http://schemas.openxmlformats.org/officeDocument/2006/relationships/hyperlink" Target="file:///C:\Users\Admin\Desktop\2017%20&#1075;&#1086;&#1076;\&#1056;&#1045;&#1064;&#1045;&#1053;&#1048;&#1071;\&#1056;&#1077;&#1096;&#1077;&#1085;&#1080;&#1077;%20&#8470;68.doc" TargetMode="External"/><Relationship Id="rId29" Type="http://schemas.openxmlformats.org/officeDocument/2006/relationships/hyperlink" Target="consultantplus://offline/ref=B86F2220B2F686F543A2F6565D3D01C41D2EE10709D56A6668BBD7F6B952552C36D538DD1E3Cn5MEG" TargetMode="External"/><Relationship Id="rId41" Type="http://schemas.openxmlformats.org/officeDocument/2006/relationships/hyperlink" Target="garantF1://70452688.0" TargetMode="External"/><Relationship Id="rId54" Type="http://schemas.openxmlformats.org/officeDocument/2006/relationships/hyperlink" Target="file:///C:\Users\Admin\Desktop\2017%20&#1075;&#1086;&#1076;\&#1056;&#1045;&#1064;&#1045;&#1053;&#1048;&#1071;\&#1056;&#1077;&#1096;&#1077;&#1085;&#1080;&#1077;%20&#8470;68.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6B02481AF47ED546B31EC73FBF9C3D32A87C9A896153EF114A635CE9150358Bg8TBE" TargetMode="External"/><Relationship Id="rId24" Type="http://schemas.openxmlformats.org/officeDocument/2006/relationships/hyperlink" Target="garantF1://10064333.32" TargetMode="External"/><Relationship Id="rId32" Type="http://schemas.openxmlformats.org/officeDocument/2006/relationships/hyperlink" Target="file:///C:\Users\Admin\Desktop\2017%20&#1075;&#1086;&#1076;\&#1056;&#1045;&#1064;&#1045;&#1053;&#1048;&#1071;\&#1056;&#1077;&#1096;&#1077;&#1085;&#1080;&#1077;%20&#8470;68.doc" TargetMode="External"/><Relationship Id="rId37" Type="http://schemas.openxmlformats.org/officeDocument/2006/relationships/hyperlink" Target="garantF1://70452688.161" TargetMode="External"/><Relationship Id="rId40" Type="http://schemas.openxmlformats.org/officeDocument/2006/relationships/hyperlink" Target="garantF1://10064333.32" TargetMode="External"/><Relationship Id="rId45" Type="http://schemas.openxmlformats.org/officeDocument/2006/relationships/hyperlink" Target="file:///C:\Users\Admin\Desktop\2017%20&#1075;&#1086;&#1076;\&#1056;&#1045;&#1064;&#1045;&#1053;&#1048;&#1071;\&#1056;&#1077;&#1096;&#1077;&#1085;&#1080;&#1077;%20&#8470;68.doc" TargetMode="External"/><Relationship Id="rId53" Type="http://schemas.openxmlformats.org/officeDocument/2006/relationships/hyperlink" Target="garantF1://18028653.0" TargetMode="External"/><Relationship Id="rId5" Type="http://schemas.openxmlformats.org/officeDocument/2006/relationships/webSettings" Target="webSettings.xml"/><Relationship Id="rId15" Type="http://schemas.openxmlformats.org/officeDocument/2006/relationships/hyperlink" Target="garantF1://12036354.2511" TargetMode="External"/><Relationship Id="rId23" Type="http://schemas.openxmlformats.org/officeDocument/2006/relationships/hyperlink" Target="garantF1://70452688.0" TargetMode="External"/><Relationship Id="rId28" Type="http://schemas.openxmlformats.org/officeDocument/2006/relationships/hyperlink" Target="file:///C:\Users\Admin\Desktop\2017%20&#1075;&#1086;&#1076;\&#1056;&#1045;&#1064;&#1045;&#1053;&#1048;&#1071;\&#1056;&#1077;&#1096;&#1077;&#1085;&#1080;&#1077;%20&#8470;68.doc" TargetMode="External"/><Relationship Id="rId36" Type="http://schemas.openxmlformats.org/officeDocument/2006/relationships/hyperlink" Target="garantF1://70452688.0" TargetMode="External"/><Relationship Id="rId49" Type="http://schemas.openxmlformats.org/officeDocument/2006/relationships/hyperlink" Target="garantF1://455333.0" TargetMode="External"/><Relationship Id="rId10" Type="http://schemas.openxmlformats.org/officeDocument/2006/relationships/hyperlink" Target="consultantplus://offline/ref=86B02481AF47ED546B31EC73FBF9C3D32A87C9A8961639F110A635CE9150358B8B094675EB2DA948F87C5Fg4TEE" TargetMode="External"/><Relationship Id="rId19" Type="http://schemas.openxmlformats.org/officeDocument/2006/relationships/hyperlink" Target="file:///C:\Users\Admin\Desktop\2017%20&#1075;&#1086;&#1076;\&#1056;&#1045;&#1064;&#1045;&#1053;&#1048;&#1071;\&#1056;&#1077;&#1096;&#1077;&#1085;&#1080;&#1077;%20&#8470;68.doc" TargetMode="External"/><Relationship Id="rId31" Type="http://schemas.openxmlformats.org/officeDocument/2006/relationships/hyperlink" Target="file:///C:\Users\Admin\Desktop\2017%20&#1075;&#1086;&#1076;\&#1056;&#1045;&#1064;&#1045;&#1053;&#1048;&#1071;\&#1056;&#1077;&#1096;&#1077;&#1085;&#1080;&#1077;%20&#8470;68.doc" TargetMode="External"/><Relationship Id="rId44" Type="http://schemas.openxmlformats.org/officeDocument/2006/relationships/hyperlink" Target="file:///C:\Users\Admin\Desktop\2017%20&#1075;&#1086;&#1076;\&#1056;&#1045;&#1064;&#1045;&#1053;&#1048;&#1071;\&#1056;&#1077;&#1096;&#1077;&#1085;&#1080;&#1077;%20&#8470;68.doc" TargetMode="External"/><Relationship Id="rId52" Type="http://schemas.openxmlformats.org/officeDocument/2006/relationships/hyperlink" Target="garantF1://18008440.0" TargetMode="External"/><Relationship Id="rId4" Type="http://schemas.openxmlformats.org/officeDocument/2006/relationships/settings" Target="settings.xml"/><Relationship Id="rId9" Type="http://schemas.openxmlformats.org/officeDocument/2006/relationships/hyperlink" Target="consultantplus://offline/ref=86B02481AF47ED546B31F27EED959CD62A8F9FA3911D35A04FF96E93C6g5T9E" TargetMode="External"/><Relationship Id="rId14" Type="http://schemas.openxmlformats.org/officeDocument/2006/relationships/hyperlink" Target="garantF1://18008440.0" TargetMode="External"/><Relationship Id="rId22" Type="http://schemas.openxmlformats.org/officeDocument/2006/relationships/hyperlink" Target="file:///C:\Users\Admin\Desktop\2017%20&#1075;&#1086;&#1076;\&#1056;&#1045;&#1064;&#1045;&#1053;&#1048;&#1071;\&#1056;&#1077;&#1096;&#1077;&#1085;&#1080;&#1077;%20&#8470;68.doc" TargetMode="External"/><Relationship Id="rId27" Type="http://schemas.openxmlformats.org/officeDocument/2006/relationships/hyperlink" Target="garantF1://12025146.0" TargetMode="External"/><Relationship Id="rId30" Type="http://schemas.openxmlformats.org/officeDocument/2006/relationships/hyperlink" Target="file:///C:\Users\Admin\Desktop\2017%20&#1075;&#1086;&#1076;\&#1056;&#1045;&#1064;&#1045;&#1053;&#1048;&#1071;\&#1056;&#1077;&#1096;&#1077;&#1085;&#1080;&#1077;%20&#8470;68.doc" TargetMode="External"/><Relationship Id="rId35" Type="http://schemas.openxmlformats.org/officeDocument/2006/relationships/hyperlink" Target="garantF1://12025146.0" TargetMode="External"/><Relationship Id="rId43" Type="http://schemas.openxmlformats.org/officeDocument/2006/relationships/hyperlink" Target="file:///C:\Users\Admin\Desktop\2017%20&#1075;&#1086;&#1076;\&#1056;&#1045;&#1064;&#1045;&#1053;&#1048;&#1071;\&#1056;&#1077;&#1096;&#1077;&#1085;&#1080;&#1077;%20&#8470;68.doc" TargetMode="External"/><Relationship Id="rId48" Type="http://schemas.openxmlformats.org/officeDocument/2006/relationships/hyperlink" Target="garantF1://18028653.0" TargetMode="Externa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file:///C:\Users\Admin\Desktop\2017%20&#1075;&#1086;&#1076;\&#1056;&#1045;&#1064;&#1045;&#1053;&#1048;&#1071;\&#1056;&#1077;&#1096;&#1077;&#1085;&#1080;&#1077;%20&#8470;68.doc"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31303</Words>
  <Characters>178428</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2017-07-14T05:45:00Z</cp:lastPrinted>
  <dcterms:created xsi:type="dcterms:W3CDTF">2017-07-13T12:38:00Z</dcterms:created>
  <dcterms:modified xsi:type="dcterms:W3CDTF">2017-07-14T05:59:00Z</dcterms:modified>
</cp:coreProperties>
</file>